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E914F" w14:textId="77777777" w:rsidR="00383822" w:rsidRDefault="00383822" w:rsidP="00F77F12">
      <w:pPr>
        <w:pStyle w:val="Akapitzlist"/>
        <w:spacing w:line="360" w:lineRule="auto"/>
        <w:ind w:left="697"/>
        <w:jc w:val="both"/>
        <w:rPr>
          <w:rFonts w:ascii="Century Gothic" w:hAnsi="Century Gothic" w:cs="Calibri"/>
          <w:sz w:val="22"/>
          <w:szCs w:val="22"/>
        </w:rPr>
      </w:pPr>
      <w:bookmarkStart w:id="0" w:name="_Toc151527193"/>
      <w:bookmarkStart w:id="1" w:name="_Toc153282898"/>
    </w:p>
    <w:p w14:paraId="38865ABA" w14:textId="77777777" w:rsidR="0034393F" w:rsidRPr="009A533E" w:rsidRDefault="0034393F" w:rsidP="00A13595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bookmarkStart w:id="2" w:name="_Ref148124735"/>
      <w:bookmarkStart w:id="3" w:name="_Toc151527195"/>
      <w:bookmarkStart w:id="4" w:name="_Toc153282900"/>
      <w:bookmarkStart w:id="5" w:name="_Toc255913917"/>
      <w:bookmarkStart w:id="6" w:name="_Toc8797456"/>
      <w:bookmarkEnd w:id="0"/>
      <w:bookmarkEnd w:id="1"/>
      <w:r w:rsidRPr="009A533E">
        <w:rPr>
          <w:rFonts w:ascii="Century Gothic" w:hAnsi="Century Gothic"/>
          <w:sz w:val="22"/>
          <w:szCs w:val="22"/>
        </w:rPr>
        <w:t xml:space="preserve">Załącznik nr 1 </w:t>
      </w:r>
      <w:r w:rsidR="00685F5B">
        <w:rPr>
          <w:rFonts w:ascii="Century Gothic" w:hAnsi="Century Gothic"/>
          <w:sz w:val="22"/>
          <w:szCs w:val="22"/>
        </w:rPr>
        <w:t>do SIWZ</w:t>
      </w:r>
      <w:r w:rsidRPr="009A533E">
        <w:rPr>
          <w:rFonts w:ascii="Century Gothic" w:hAnsi="Century Gothic"/>
          <w:sz w:val="22"/>
          <w:szCs w:val="22"/>
        </w:rPr>
        <w:t xml:space="preserve">- Wzór </w:t>
      </w:r>
      <w:r w:rsidR="001E0DCC" w:rsidRPr="009A533E">
        <w:rPr>
          <w:rFonts w:ascii="Century Gothic" w:hAnsi="Century Gothic"/>
          <w:sz w:val="22"/>
          <w:szCs w:val="22"/>
        </w:rPr>
        <w:t xml:space="preserve">formularza </w:t>
      </w:r>
      <w:r w:rsidRPr="009A533E">
        <w:rPr>
          <w:rFonts w:ascii="Century Gothic" w:hAnsi="Century Gothic"/>
          <w:sz w:val="22"/>
          <w:szCs w:val="22"/>
        </w:rPr>
        <w:t>oferty wraz z załącznikami</w:t>
      </w:r>
      <w:bookmarkEnd w:id="2"/>
      <w:bookmarkEnd w:id="3"/>
      <w:bookmarkEnd w:id="4"/>
      <w:bookmarkEnd w:id="5"/>
      <w:bookmarkEnd w:id="6"/>
    </w:p>
    <w:p w14:paraId="15536857" w14:textId="77777777" w:rsidR="0034393F" w:rsidRPr="009A533E" w:rsidRDefault="0034393F" w:rsidP="0034393F">
      <w:pPr>
        <w:pStyle w:val="Nkons2"/>
        <w:numPr>
          <w:ilvl w:val="0"/>
          <w:numId w:val="0"/>
        </w:numPr>
        <w:jc w:val="center"/>
        <w:rPr>
          <w:rFonts w:ascii="Century Gothic" w:hAnsi="Century Gothic"/>
          <w:sz w:val="22"/>
          <w:szCs w:val="22"/>
        </w:rPr>
      </w:pPr>
    </w:p>
    <w:p w14:paraId="3BD6921F" w14:textId="77777777"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……………………………………..</w:t>
      </w:r>
    </w:p>
    <w:p w14:paraId="31B071CD" w14:textId="77777777"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(nazwa i adres Wykonawcy)</w:t>
      </w:r>
    </w:p>
    <w:p w14:paraId="590A8456" w14:textId="77777777"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14:paraId="0383C04C" w14:textId="77777777"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</w:rPr>
        <w:t>OFERTA</w:t>
      </w:r>
    </w:p>
    <w:p w14:paraId="7074CA0C" w14:textId="77777777"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14:paraId="4B780F2B" w14:textId="77777777"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Polski Komitet Normalizacyjny</w:t>
      </w:r>
    </w:p>
    <w:p w14:paraId="57EAB22C" w14:textId="77777777"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ul. Świętokrzyska 14B</w:t>
      </w:r>
    </w:p>
    <w:p w14:paraId="61C21BBF" w14:textId="77777777"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00-050 Warszawa</w:t>
      </w:r>
    </w:p>
    <w:p w14:paraId="6EAF5F73" w14:textId="77777777"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</w:p>
    <w:p w14:paraId="58EDC2A6" w14:textId="585DF80C" w:rsidR="0034393F" w:rsidRPr="009A533E" w:rsidRDefault="0034393F" w:rsidP="0034393F">
      <w:pPr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Nawiązując do ogłoszenia o zamówieniu prowadzonym w trybie przetargu nieograniczonego na</w:t>
      </w:r>
      <w:r w:rsidRPr="009A533E">
        <w:rPr>
          <w:rFonts w:ascii="Century Gothic" w:hAnsi="Century Gothic"/>
          <w:b/>
          <w:sz w:val="22"/>
          <w:szCs w:val="22"/>
        </w:rPr>
        <w:t xml:space="preserve"> </w:t>
      </w:r>
      <w:r w:rsidR="00B25729">
        <w:rPr>
          <w:rFonts w:ascii="Century Gothic" w:hAnsi="Century Gothic" w:cs="Century Gothic"/>
          <w:b/>
          <w:sz w:val="22"/>
          <w:szCs w:val="22"/>
        </w:rPr>
        <w:t>świadczenie usług serwisu i wsparcia systemu informatycznego SAP-2</w:t>
      </w:r>
      <w:r w:rsidRPr="009A533E">
        <w:rPr>
          <w:rFonts w:ascii="Century Gothic" w:hAnsi="Century Gothic"/>
          <w:sz w:val="22"/>
          <w:szCs w:val="22"/>
        </w:rPr>
        <w:t>,</w:t>
      </w:r>
    </w:p>
    <w:p w14:paraId="34514E85" w14:textId="77777777" w:rsidR="0034393F" w:rsidRPr="009A533E" w:rsidRDefault="00DB70BE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Ja</w:t>
      </w:r>
      <w:r w:rsidR="0034393F" w:rsidRPr="009A533E">
        <w:rPr>
          <w:rFonts w:ascii="Century Gothic" w:hAnsi="Century Gothic"/>
          <w:sz w:val="22"/>
          <w:szCs w:val="22"/>
        </w:rPr>
        <w:t xml:space="preserve"> niżej podpisan</w:t>
      </w:r>
      <w:r w:rsidRPr="009A533E">
        <w:rPr>
          <w:rFonts w:ascii="Century Gothic" w:hAnsi="Century Gothic"/>
          <w:sz w:val="22"/>
          <w:szCs w:val="22"/>
        </w:rPr>
        <w:t>y/na</w:t>
      </w:r>
      <w:r w:rsidR="0034393F" w:rsidRPr="009A533E">
        <w:rPr>
          <w:rFonts w:ascii="Century Gothic" w:hAnsi="Century Gothic"/>
          <w:sz w:val="22"/>
          <w:szCs w:val="22"/>
        </w:rPr>
        <w:t>:</w:t>
      </w:r>
    </w:p>
    <w:p w14:paraId="2E3E1398" w14:textId="77777777"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E826871" w14:textId="77777777"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działając w imieniu i na rzecz:</w:t>
      </w:r>
    </w:p>
    <w:p w14:paraId="0BED6FB3" w14:textId="77777777"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EE2E5CB" w14:textId="77777777"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(nazwa (firma) dokładny adres Wykonawcy</w:t>
      </w:r>
      <w:r w:rsidRPr="009A533E">
        <w:rPr>
          <w:rFonts w:ascii="Century Gothic" w:hAnsi="Century Gothic"/>
          <w:i/>
          <w:sz w:val="22"/>
          <w:szCs w:val="22"/>
        </w:rPr>
        <w:br/>
        <w:t>lub Wykonawców występujących wspólnie na podstawie art. 23 ust. 1 Ustawy)</w:t>
      </w:r>
    </w:p>
    <w:p w14:paraId="51966653" w14:textId="77777777" w:rsidR="006655E5" w:rsidRPr="009A533E" w:rsidRDefault="006655E5" w:rsidP="0034393F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</w:p>
    <w:p w14:paraId="11E0663B" w14:textId="77777777" w:rsidR="006655E5" w:rsidRPr="009A533E" w:rsidRDefault="0034393F" w:rsidP="00E609BB">
      <w:pPr>
        <w:pStyle w:val="Akapitzlist"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Składam ofertę na wykonanie zamówienia zgodnie z opisem przedmiotu zamówienia opisanym w Specyfikacji</w:t>
      </w:r>
      <w:r w:rsidR="006655E5" w:rsidRPr="009A533E">
        <w:rPr>
          <w:rFonts w:ascii="Century Gothic" w:hAnsi="Century Gothic"/>
          <w:sz w:val="22"/>
          <w:szCs w:val="22"/>
        </w:rPr>
        <w:t xml:space="preserve"> Istotnych Warunków Zamówienia.</w:t>
      </w:r>
    </w:p>
    <w:p w14:paraId="68BEA45F" w14:textId="77777777" w:rsidR="006655E5" w:rsidRPr="009A533E" w:rsidRDefault="0034393F" w:rsidP="00E609BB">
      <w:pPr>
        <w:pStyle w:val="Akapitzlist"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Cena oferty wynosi netto … zł. (słownie złotych: …) zgodnie z załączonym do oferty formularzem cenowym stanowiącym załącznik nr 1 do oferty, powiększona o podatek VAT ...% w wysokości … zł (słownie złotych: …) co w wyniku daje cenę brutto: … zł. (słownie złotych: …).</w:t>
      </w:r>
    </w:p>
    <w:p w14:paraId="74B4C087" w14:textId="77777777" w:rsidR="00ED3DBB" w:rsidRPr="00ED3DBB" w:rsidRDefault="0034393F" w:rsidP="00E609BB">
      <w:pPr>
        <w:pStyle w:val="Akapitzlist"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Century Gothic"/>
          <w:sz w:val="22"/>
          <w:szCs w:val="22"/>
        </w:rPr>
        <w:t>Kalkulacja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przedmiotu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zamówienia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została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umieszczona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w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załączniku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nr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1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„</w:t>
      </w:r>
      <w:r w:rsidRPr="009A533E">
        <w:rPr>
          <w:rFonts w:ascii="Century Gothic" w:hAnsi="Century Gothic" w:cs="Century Gothic"/>
          <w:sz w:val="22"/>
          <w:szCs w:val="22"/>
        </w:rPr>
        <w:t>Formularz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cenowy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>”</w:t>
      </w:r>
      <w:r w:rsidRPr="009A533E">
        <w:rPr>
          <w:rFonts w:ascii="Century Gothic" w:hAnsi="Century Gothic" w:cs="Century Gothic"/>
          <w:sz w:val="22"/>
          <w:szCs w:val="22"/>
        </w:rPr>
        <w:t>.</w:t>
      </w:r>
    </w:p>
    <w:p w14:paraId="6E84D6E1" w14:textId="77777777" w:rsidR="00B877E1" w:rsidRDefault="00B877E1" w:rsidP="00B877E1">
      <w:pPr>
        <w:pStyle w:val="Akapitzlist"/>
        <w:numPr>
          <w:ilvl w:val="3"/>
          <w:numId w:val="5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Zobowiązuję się do </w:t>
      </w:r>
      <w:r>
        <w:rPr>
          <w:rFonts w:ascii="Century Gothic" w:hAnsi="Century Gothic"/>
          <w:sz w:val="22"/>
          <w:szCs w:val="22"/>
        </w:rPr>
        <w:t xml:space="preserve">naprawy błędów w terminach: </w:t>
      </w:r>
    </w:p>
    <w:p w14:paraId="7934581E" w14:textId="77777777" w:rsidR="00B877E1" w:rsidRDefault="00B877E1" w:rsidP="00B877E1">
      <w:pPr>
        <w:pStyle w:val="Akapitzlist"/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Naprawa błędu krytycznego </w:t>
      </w:r>
      <w:r w:rsidRPr="009A533E">
        <w:rPr>
          <w:rFonts w:ascii="Century Gothic" w:hAnsi="Century Gothic"/>
          <w:sz w:val="22"/>
          <w:szCs w:val="22"/>
          <w:lang w:eastAsia="x-none"/>
        </w:rPr>
        <w:t xml:space="preserve">w terminie … </w:t>
      </w:r>
      <w:r>
        <w:rPr>
          <w:rFonts w:ascii="Century Gothic" w:hAnsi="Century Gothic"/>
          <w:sz w:val="22"/>
          <w:szCs w:val="22"/>
          <w:lang w:eastAsia="x-none"/>
        </w:rPr>
        <w:t xml:space="preserve">godzin </w:t>
      </w:r>
      <w:r w:rsidRPr="009A533E">
        <w:rPr>
          <w:rFonts w:ascii="Century Gothic" w:hAnsi="Century Gothic"/>
          <w:sz w:val="22"/>
          <w:szCs w:val="22"/>
          <w:lang w:eastAsia="x-none"/>
        </w:rPr>
        <w:t xml:space="preserve">od </w:t>
      </w:r>
      <w:r>
        <w:rPr>
          <w:rFonts w:ascii="Century Gothic" w:hAnsi="Century Gothic"/>
          <w:sz w:val="22"/>
          <w:szCs w:val="22"/>
          <w:lang w:eastAsia="x-none"/>
        </w:rPr>
        <w:t>zgłoszenia błędu</w:t>
      </w:r>
      <w:r w:rsidRPr="009A533E">
        <w:rPr>
          <w:rFonts w:ascii="Century Gothic" w:hAnsi="Century Gothic"/>
          <w:sz w:val="22"/>
          <w:szCs w:val="22"/>
        </w:rPr>
        <w:t>.</w:t>
      </w:r>
      <w:r w:rsidRPr="009A533E">
        <w:rPr>
          <w:rFonts w:ascii="Century Gothic" w:hAnsi="Century Gothic"/>
          <w:i/>
          <w:sz w:val="22"/>
          <w:szCs w:val="22"/>
        </w:rPr>
        <w:t xml:space="preserve"> (należy podać liczbę </w:t>
      </w:r>
      <w:r>
        <w:rPr>
          <w:rFonts w:ascii="Century Gothic" w:hAnsi="Century Gothic"/>
          <w:i/>
          <w:sz w:val="22"/>
          <w:szCs w:val="22"/>
        </w:rPr>
        <w:t>godzin</w:t>
      </w:r>
      <w:r w:rsidRPr="009A533E">
        <w:rPr>
          <w:rFonts w:ascii="Century Gothic" w:hAnsi="Century Gothic"/>
          <w:i/>
          <w:sz w:val="22"/>
          <w:szCs w:val="22"/>
        </w:rPr>
        <w:t>).</w:t>
      </w:r>
    </w:p>
    <w:p w14:paraId="682563C4" w14:textId="77777777" w:rsidR="00B877E1" w:rsidRPr="009A533E" w:rsidRDefault="00B877E1" w:rsidP="00B877E1">
      <w:pPr>
        <w:pStyle w:val="Akapitzlist"/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Naprawa błędu niekrytycznego </w:t>
      </w:r>
      <w:r w:rsidRPr="009A533E">
        <w:rPr>
          <w:rFonts w:ascii="Century Gothic" w:hAnsi="Century Gothic"/>
          <w:sz w:val="22"/>
          <w:szCs w:val="22"/>
          <w:lang w:eastAsia="x-none"/>
        </w:rPr>
        <w:t xml:space="preserve">w terminie … </w:t>
      </w:r>
      <w:r>
        <w:rPr>
          <w:rFonts w:ascii="Century Gothic" w:hAnsi="Century Gothic"/>
          <w:sz w:val="22"/>
          <w:szCs w:val="22"/>
          <w:lang w:eastAsia="x-none"/>
        </w:rPr>
        <w:t xml:space="preserve">dni </w:t>
      </w:r>
      <w:r w:rsidRPr="009A533E">
        <w:rPr>
          <w:rFonts w:ascii="Century Gothic" w:hAnsi="Century Gothic"/>
          <w:sz w:val="22"/>
          <w:szCs w:val="22"/>
          <w:lang w:eastAsia="x-none"/>
        </w:rPr>
        <w:t xml:space="preserve">od </w:t>
      </w:r>
      <w:r>
        <w:rPr>
          <w:rFonts w:ascii="Century Gothic" w:hAnsi="Century Gothic"/>
          <w:sz w:val="22"/>
          <w:szCs w:val="22"/>
          <w:lang w:eastAsia="x-none"/>
        </w:rPr>
        <w:t>zgłoszenia błędu</w:t>
      </w:r>
      <w:r w:rsidRPr="009A533E">
        <w:rPr>
          <w:rFonts w:ascii="Century Gothic" w:hAnsi="Century Gothic"/>
          <w:sz w:val="22"/>
          <w:szCs w:val="22"/>
        </w:rPr>
        <w:t>.</w:t>
      </w:r>
      <w:r w:rsidRPr="009A533E">
        <w:rPr>
          <w:rFonts w:ascii="Century Gothic" w:hAnsi="Century Gothic"/>
          <w:i/>
          <w:sz w:val="22"/>
          <w:szCs w:val="22"/>
        </w:rPr>
        <w:t xml:space="preserve"> (należy podać liczbę </w:t>
      </w:r>
      <w:r>
        <w:rPr>
          <w:rFonts w:ascii="Century Gothic" w:hAnsi="Century Gothic"/>
          <w:i/>
          <w:sz w:val="22"/>
          <w:szCs w:val="22"/>
        </w:rPr>
        <w:t>dni</w:t>
      </w:r>
      <w:r w:rsidRPr="009A533E">
        <w:rPr>
          <w:rFonts w:ascii="Century Gothic" w:hAnsi="Century Gothic"/>
          <w:i/>
          <w:sz w:val="22"/>
          <w:szCs w:val="22"/>
        </w:rPr>
        <w:t>).</w:t>
      </w:r>
    </w:p>
    <w:p w14:paraId="36032F53" w14:textId="77777777" w:rsidR="00DB70BE" w:rsidRPr="009A533E" w:rsidRDefault="008C414E" w:rsidP="00E609BB">
      <w:pPr>
        <w:pStyle w:val="Akapitzlist"/>
        <w:numPr>
          <w:ilvl w:val="3"/>
          <w:numId w:val="5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lastRenderedPageBreak/>
        <w:t xml:space="preserve">Uznaję warunki płatności określone w Specyfikacji Istotnych Warunków </w:t>
      </w:r>
      <w:r w:rsidRPr="00CF7957">
        <w:rPr>
          <w:rFonts w:ascii="Century Gothic" w:hAnsi="Century Gothic"/>
          <w:sz w:val="22"/>
          <w:szCs w:val="22"/>
        </w:rPr>
        <w:t xml:space="preserve">Zamówienia, w tym akceptuję termin płatności </w:t>
      </w:r>
      <w:r w:rsidR="00CF7957" w:rsidRPr="00CF7957">
        <w:rPr>
          <w:rFonts w:ascii="Century Gothic" w:hAnsi="Century Gothic"/>
          <w:sz w:val="22"/>
          <w:szCs w:val="22"/>
        </w:rPr>
        <w:t>30</w:t>
      </w:r>
      <w:r w:rsidRPr="00CF7957">
        <w:rPr>
          <w:rFonts w:ascii="Century Gothic" w:hAnsi="Century Gothic"/>
          <w:sz w:val="22"/>
          <w:szCs w:val="22"/>
        </w:rPr>
        <w:t xml:space="preserve"> dni od daty wystawienia faktury</w:t>
      </w:r>
      <w:r>
        <w:rPr>
          <w:rFonts w:ascii="Century Gothic" w:hAnsi="Century Gothic"/>
          <w:sz w:val="22"/>
          <w:szCs w:val="22"/>
        </w:rPr>
        <w:t xml:space="preserve"> V</w:t>
      </w:r>
      <w:r w:rsidRPr="009A533E">
        <w:rPr>
          <w:rFonts w:ascii="Century Gothic" w:hAnsi="Century Gothic"/>
          <w:sz w:val="22"/>
          <w:szCs w:val="22"/>
        </w:rPr>
        <w:t>AT</w:t>
      </w:r>
      <w:r w:rsidR="004144CF" w:rsidRPr="009A533E">
        <w:rPr>
          <w:rFonts w:ascii="Century Gothic" w:hAnsi="Century Gothic"/>
          <w:i/>
          <w:sz w:val="22"/>
          <w:szCs w:val="22"/>
        </w:rPr>
        <w:t>.</w:t>
      </w:r>
    </w:p>
    <w:p w14:paraId="333B5B1F" w14:textId="0F29BA3C" w:rsidR="0034393F" w:rsidRPr="004804B4" w:rsidRDefault="00192AFE" w:rsidP="00E609BB">
      <w:pPr>
        <w:pStyle w:val="Akapitzlist"/>
        <w:numPr>
          <w:ilvl w:val="3"/>
          <w:numId w:val="5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Uważam się za związanego</w:t>
      </w:r>
      <w:r w:rsidR="0034393F" w:rsidRPr="009A533E">
        <w:rPr>
          <w:rFonts w:ascii="Century Gothic" w:hAnsi="Century Gothic"/>
          <w:sz w:val="22"/>
          <w:szCs w:val="22"/>
        </w:rPr>
        <w:t xml:space="preserve"> niniejszą ofertą przez czas wskazany w Specyfikacji Istotnych Warunków Zamówienia. Na potwierdzenie tego </w:t>
      </w:r>
      <w:r w:rsidRPr="009A533E">
        <w:rPr>
          <w:rFonts w:ascii="Century Gothic" w:hAnsi="Century Gothic"/>
          <w:sz w:val="22"/>
          <w:szCs w:val="22"/>
        </w:rPr>
        <w:t>zostało wniesione</w:t>
      </w:r>
      <w:r w:rsidR="0034393F" w:rsidRPr="009A533E">
        <w:rPr>
          <w:rFonts w:ascii="Century Gothic" w:hAnsi="Century Gothic"/>
          <w:sz w:val="22"/>
          <w:szCs w:val="22"/>
        </w:rPr>
        <w:t xml:space="preserve"> wadium w </w:t>
      </w:r>
      <w:r w:rsidR="0034393F" w:rsidRPr="004804B4">
        <w:rPr>
          <w:rFonts w:ascii="Century Gothic" w:hAnsi="Century Gothic"/>
          <w:sz w:val="22"/>
          <w:szCs w:val="22"/>
        </w:rPr>
        <w:t xml:space="preserve">wysokości </w:t>
      </w:r>
      <w:r w:rsidR="00B25729">
        <w:rPr>
          <w:rFonts w:ascii="Century Gothic" w:hAnsi="Century Gothic"/>
          <w:sz w:val="22"/>
          <w:szCs w:val="22"/>
        </w:rPr>
        <w:t>5</w:t>
      </w:r>
      <w:r w:rsidR="0034393F" w:rsidRPr="004804B4">
        <w:rPr>
          <w:rFonts w:ascii="Century Gothic" w:hAnsi="Century Gothic"/>
          <w:sz w:val="22"/>
          <w:szCs w:val="22"/>
        </w:rPr>
        <w:t xml:space="preserve"> 000 zł.</w:t>
      </w:r>
    </w:p>
    <w:p w14:paraId="0723712F" w14:textId="77777777" w:rsidR="0034393F" w:rsidRPr="009A533E" w:rsidRDefault="0034393F" w:rsidP="0034393F">
      <w:pPr>
        <w:spacing w:after="120" w:line="25" w:lineRule="atLeast"/>
        <w:ind w:left="567" w:hanging="6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Zwrotu wadium prosimy dokonać na nasz rachunek bankowy:</w:t>
      </w:r>
    </w:p>
    <w:p w14:paraId="75B9BF09" w14:textId="77777777" w:rsidR="0034393F" w:rsidRPr="009A533E" w:rsidRDefault="0034393F" w:rsidP="0034393F">
      <w:pPr>
        <w:spacing w:after="120" w:line="25" w:lineRule="atLeast"/>
        <w:ind w:left="567" w:hanging="6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…..………………..…………….……………………………………………………...…</w:t>
      </w:r>
      <w:r w:rsidRPr="009A533E">
        <w:rPr>
          <w:rFonts w:ascii="Century Gothic" w:hAnsi="Century Gothic"/>
          <w:sz w:val="22"/>
          <w:szCs w:val="22"/>
        </w:rPr>
        <w:br/>
      </w:r>
      <w:r w:rsidRPr="009A533E">
        <w:rPr>
          <w:rFonts w:ascii="Century Gothic" w:hAnsi="Century Gothic"/>
          <w:i/>
          <w:sz w:val="22"/>
          <w:szCs w:val="22"/>
        </w:rPr>
        <w:t>(dotyczy wadium wniesionego w pieniądzu)</w:t>
      </w:r>
    </w:p>
    <w:p w14:paraId="71E2A77D" w14:textId="77777777" w:rsidR="008D6B8E" w:rsidRPr="009A533E" w:rsidRDefault="00DB70BE" w:rsidP="00E609BB">
      <w:pPr>
        <w:pStyle w:val="Akapitzlist"/>
        <w:keepNext/>
        <w:numPr>
          <w:ilvl w:val="3"/>
          <w:numId w:val="5"/>
        </w:numPr>
        <w:spacing w:before="120" w:after="120" w:line="25" w:lineRule="atLeast"/>
        <w:ind w:left="284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/>
          <w:sz w:val="22"/>
          <w:szCs w:val="22"/>
        </w:rPr>
        <w:t>Oświadczamy, że sposób reprezentacji spółki jest następujący:</w:t>
      </w:r>
    </w:p>
    <w:p w14:paraId="1F4063EB" w14:textId="77777777" w:rsidR="0034393F" w:rsidRPr="009A533E" w:rsidRDefault="0034393F" w:rsidP="008D6B8E">
      <w:pPr>
        <w:pStyle w:val="Akapitzlist"/>
        <w:keepNext/>
        <w:spacing w:before="120" w:after="120" w:line="25" w:lineRule="atLeast"/>
        <w:ind w:left="284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……………………………………………………………………………………………. </w:t>
      </w:r>
    </w:p>
    <w:p w14:paraId="0445EB71" w14:textId="77777777" w:rsidR="008D6B8E" w:rsidRPr="009A533E" w:rsidRDefault="0034393F" w:rsidP="008D6B8E">
      <w:pPr>
        <w:spacing w:after="120" w:line="25" w:lineRule="atLeast"/>
        <w:ind w:left="561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(wypełniają jedynie przedsiębiorcy prowadzący działalność w formie spółki cywilnej)</w:t>
      </w:r>
    </w:p>
    <w:p w14:paraId="096602F4" w14:textId="77777777" w:rsidR="008D6B8E" w:rsidRPr="009A533E" w:rsidRDefault="0034393F" w:rsidP="00E609BB">
      <w:pPr>
        <w:pStyle w:val="Akapitzlist"/>
        <w:numPr>
          <w:ilvl w:val="3"/>
          <w:numId w:val="5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iż za wyjątkiem informacji i dokumentów zawartych w ofercie na stronach ………… i w załącznikach </w:t>
      </w:r>
      <w:r w:rsidRPr="009A533E">
        <w:rPr>
          <w:rFonts w:ascii="Century Gothic" w:hAnsi="Century Gothic"/>
          <w:i/>
          <w:sz w:val="22"/>
          <w:szCs w:val="22"/>
        </w:rPr>
        <w:t>nr …</w:t>
      </w:r>
      <w:r w:rsidRPr="009A533E">
        <w:rPr>
          <w:rFonts w:ascii="Century Gothic" w:hAnsi="Century Gothic"/>
          <w:sz w:val="22"/>
          <w:szCs w:val="22"/>
        </w:rPr>
        <w:t xml:space="preserve"> na stronach …. - niniejsza oferta oraz wszelkie pozostałe załączniki do niej są jawne i nie zawierają informacji stanowiących tajemnicę przedsiębiorstwa w rozumieniu przepisów o zwalczaniu nieuczciwej konkurencji.</w:t>
      </w:r>
    </w:p>
    <w:p w14:paraId="298C0742" w14:textId="77777777" w:rsidR="00CA5B57" w:rsidRPr="009A533E" w:rsidRDefault="0034393F" w:rsidP="00E609BB">
      <w:pPr>
        <w:pStyle w:val="Akapitzlist"/>
        <w:numPr>
          <w:ilvl w:val="3"/>
          <w:numId w:val="5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Oświadczam, że zapozna</w:t>
      </w:r>
      <w:r w:rsidR="00192AFE" w:rsidRPr="009A533E">
        <w:rPr>
          <w:rFonts w:ascii="Century Gothic" w:hAnsi="Century Gothic"/>
          <w:sz w:val="22"/>
          <w:szCs w:val="22"/>
        </w:rPr>
        <w:t>łem</w:t>
      </w:r>
      <w:r w:rsidRPr="009A533E">
        <w:rPr>
          <w:rFonts w:ascii="Century Gothic" w:hAnsi="Century Gothic"/>
          <w:sz w:val="22"/>
          <w:szCs w:val="22"/>
        </w:rPr>
        <w:t xml:space="preserve"> się ze Specyfikacją Istotnych</w:t>
      </w:r>
      <w:r w:rsidR="00192AFE" w:rsidRPr="009A533E">
        <w:rPr>
          <w:rFonts w:ascii="Century Gothic" w:hAnsi="Century Gothic"/>
          <w:sz w:val="22"/>
          <w:szCs w:val="22"/>
        </w:rPr>
        <w:t xml:space="preserve"> Warunków Zamówienia, nie wnoszę do niej zastrzeżeń i uznaję</w:t>
      </w:r>
      <w:r w:rsidRPr="009A533E">
        <w:rPr>
          <w:rFonts w:ascii="Century Gothic" w:hAnsi="Century Gothic"/>
          <w:sz w:val="22"/>
          <w:szCs w:val="22"/>
        </w:rPr>
        <w:t xml:space="preserve"> się za związan</w:t>
      </w:r>
      <w:r w:rsidR="00192AFE" w:rsidRPr="009A533E">
        <w:rPr>
          <w:rFonts w:ascii="Century Gothic" w:hAnsi="Century Gothic"/>
          <w:sz w:val="22"/>
          <w:szCs w:val="22"/>
        </w:rPr>
        <w:t>ego</w:t>
      </w:r>
      <w:r w:rsidRPr="009A533E">
        <w:rPr>
          <w:rFonts w:ascii="Century Gothic" w:hAnsi="Century Gothic"/>
          <w:sz w:val="22"/>
          <w:szCs w:val="22"/>
        </w:rPr>
        <w:t xml:space="preserve"> określonymi w niej postanowieniami.</w:t>
      </w:r>
      <w:r w:rsidR="001E0DCC" w:rsidRPr="009A533E">
        <w:rPr>
          <w:rFonts w:ascii="Century Gothic" w:hAnsi="Century Gothic"/>
          <w:sz w:val="22"/>
          <w:szCs w:val="22"/>
        </w:rPr>
        <w:t xml:space="preserve"> </w:t>
      </w:r>
      <w:r w:rsidR="001E0DCC" w:rsidRPr="009A533E">
        <w:rPr>
          <w:rFonts w:ascii="Century Gothic" w:hAnsi="Century Gothic" w:cs="Arial"/>
          <w:sz w:val="22"/>
          <w:szCs w:val="22"/>
        </w:rPr>
        <w:t>W przypadku wyboru mojej oferty zobowiązuję się do zrealizowania przedmiotu zamówienia zgodnie z warunkami zapisanymi w SIWZ oraz we wzorze umowy.</w:t>
      </w:r>
    </w:p>
    <w:p w14:paraId="7BFF46CA" w14:textId="77777777" w:rsidR="00CA5B57" w:rsidRPr="009A533E" w:rsidRDefault="00192AFE" w:rsidP="00E609BB">
      <w:pPr>
        <w:pStyle w:val="Akapitzlist"/>
        <w:numPr>
          <w:ilvl w:val="3"/>
          <w:numId w:val="5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Oświadczam, że zapoznałem</w:t>
      </w:r>
      <w:r w:rsidR="0034393F" w:rsidRPr="009A533E">
        <w:rPr>
          <w:rFonts w:ascii="Century Gothic" w:hAnsi="Century Gothic"/>
          <w:sz w:val="22"/>
          <w:szCs w:val="22"/>
        </w:rPr>
        <w:t xml:space="preserve"> się z </w:t>
      </w:r>
      <w:r w:rsidR="0034393F" w:rsidRPr="009A533E">
        <w:rPr>
          <w:rFonts w:ascii="Century Gothic" w:hAnsi="Century Gothic" w:cs="Century Gothic"/>
          <w:sz w:val="22"/>
          <w:szCs w:val="22"/>
        </w:rPr>
        <w:t>wzorem</w:t>
      </w:r>
      <w:r w:rsidR="0034393F"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 w:cs="Century Gothic"/>
          <w:sz w:val="22"/>
          <w:szCs w:val="22"/>
        </w:rPr>
        <w:t>umowy</w:t>
      </w:r>
      <w:r w:rsidRPr="009A533E">
        <w:rPr>
          <w:rFonts w:ascii="Century Gothic" w:hAnsi="Century Gothic"/>
          <w:sz w:val="22"/>
          <w:szCs w:val="22"/>
        </w:rPr>
        <w:t>. Zobowiązuję</w:t>
      </w:r>
      <w:r w:rsidR="0034393F" w:rsidRPr="009A533E">
        <w:rPr>
          <w:rFonts w:ascii="Century Gothic" w:hAnsi="Century Gothic"/>
          <w:sz w:val="22"/>
          <w:szCs w:val="22"/>
        </w:rPr>
        <w:t xml:space="preserve"> się, w przypadku wyboru </w:t>
      </w:r>
      <w:r w:rsidRPr="009A533E">
        <w:rPr>
          <w:rFonts w:ascii="Century Gothic" w:hAnsi="Century Gothic"/>
          <w:sz w:val="22"/>
          <w:szCs w:val="22"/>
        </w:rPr>
        <w:t>mojej</w:t>
      </w:r>
      <w:r w:rsidR="0034393F" w:rsidRPr="009A533E">
        <w:rPr>
          <w:rFonts w:ascii="Century Gothic" w:hAnsi="Century Gothic"/>
          <w:sz w:val="22"/>
          <w:szCs w:val="22"/>
        </w:rPr>
        <w:t xml:space="preserve"> oferty, do zawarcia umowy na zasadach w nim określonych, zgodnej z niniejszą ofertą i Specyfikacją Istotnych Warunków Zamówienia, w miejscu i terminie wyznaczonym przez Zamawiającego.</w:t>
      </w:r>
    </w:p>
    <w:p w14:paraId="0B4BAF18" w14:textId="77777777" w:rsidR="00CA5B57" w:rsidRPr="009A533E" w:rsidRDefault="008D6B8E" w:rsidP="00E609BB">
      <w:pPr>
        <w:pStyle w:val="Akapitzlist"/>
        <w:numPr>
          <w:ilvl w:val="3"/>
          <w:numId w:val="5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że </w:t>
      </w:r>
      <w:r w:rsidRPr="009A533E">
        <w:rPr>
          <w:rFonts w:ascii="Century Gothic" w:hAnsi="Century Gothic" w:cs="Arial"/>
          <w:sz w:val="22"/>
          <w:szCs w:val="22"/>
        </w:rPr>
        <w:t>nie uczestniczę jako Wykonawca w jakiejkolwiek innej ofercie złożonej w celu udzielenia niniejszego zamówienia.</w:t>
      </w:r>
    </w:p>
    <w:p w14:paraId="7188DAFF" w14:textId="77777777" w:rsidR="00636DF2" w:rsidRPr="009A533E" w:rsidRDefault="00636DF2" w:rsidP="00E609BB">
      <w:pPr>
        <w:pStyle w:val="Akapitzlist"/>
        <w:numPr>
          <w:ilvl w:val="3"/>
          <w:numId w:val="5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że </w:t>
      </w:r>
      <w:r w:rsidRPr="009A533E">
        <w:rPr>
          <w:rFonts w:ascii="Century Gothic" w:hAnsi="Century Gothic" w:cs="Arial"/>
          <w:sz w:val="22"/>
          <w:szCs w:val="22"/>
        </w:rPr>
        <w:t>jestem / nie jestem * czynnym podatnikiem podatku VAT.</w:t>
      </w:r>
    </w:p>
    <w:p w14:paraId="2A465A14" w14:textId="77777777" w:rsidR="00636DF2" w:rsidRPr="009A533E" w:rsidRDefault="00636DF2" w:rsidP="00E609BB">
      <w:pPr>
        <w:pStyle w:val="Akapitzlist"/>
        <w:numPr>
          <w:ilvl w:val="3"/>
          <w:numId w:val="5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 Oświadczam, że korzystam/nie korzystam* w trakcie realizacji niniejszego zamówienia z potencjału innego podmiotu w rozumieniu art. 22a ustawy.</w:t>
      </w:r>
    </w:p>
    <w:p w14:paraId="67FA8B67" w14:textId="77777777" w:rsidR="00636DF2" w:rsidRPr="009A533E" w:rsidRDefault="00636DF2" w:rsidP="00E609BB">
      <w:pPr>
        <w:pStyle w:val="Akapitzlist"/>
        <w:numPr>
          <w:ilvl w:val="3"/>
          <w:numId w:val="5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 Oświadczam, że dane rejestrowe podmiotu udostępniającego zasoby, z których korzystam w trakcie realizacji niniejszego zamówienia w rozumieniu art. 22a ustawy są następujące:</w:t>
      </w:r>
    </w:p>
    <w:p w14:paraId="11C2DBF7" w14:textId="77777777" w:rsidR="00636DF2" w:rsidRPr="009A533E" w:rsidRDefault="00636DF2" w:rsidP="00636DF2">
      <w:pPr>
        <w:pStyle w:val="Akapitzlist"/>
        <w:keepNext/>
        <w:spacing w:before="120" w:after="120" w:line="25" w:lineRule="atLeast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Nazwa podmiotu/ów - ……………………….</w:t>
      </w:r>
    </w:p>
    <w:p w14:paraId="7B7D5BA2" w14:textId="77777777" w:rsidR="00636DF2" w:rsidRPr="009A533E" w:rsidRDefault="00636DF2" w:rsidP="00636DF2">
      <w:pPr>
        <w:pStyle w:val="Akapitzlist"/>
        <w:keepNext/>
        <w:spacing w:before="120" w:after="120" w:line="25" w:lineRule="atLeast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Adres podmiotu/ów - ………………………..</w:t>
      </w:r>
    </w:p>
    <w:p w14:paraId="13314BF1" w14:textId="77777777" w:rsidR="00636DF2" w:rsidRPr="009A533E" w:rsidRDefault="00636DF2" w:rsidP="00636DF2">
      <w:pPr>
        <w:pStyle w:val="Akapitzlist"/>
        <w:keepNext/>
        <w:tabs>
          <w:tab w:val="left" w:pos="1515"/>
        </w:tabs>
        <w:spacing w:before="120" w:after="120" w:line="25" w:lineRule="atLeast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Numer wpisu do odpowiedniego rejestru – KRS lub data rozpoczęcia działalności z CEIDG -  ………………………</w:t>
      </w:r>
    </w:p>
    <w:p w14:paraId="653B1A37" w14:textId="77777777" w:rsidR="00636DF2" w:rsidRPr="009A533E" w:rsidRDefault="00636DF2" w:rsidP="00636DF2">
      <w:pPr>
        <w:pStyle w:val="Akapitzlist"/>
        <w:keepNext/>
        <w:tabs>
          <w:tab w:val="left" w:pos="1515"/>
        </w:tabs>
        <w:spacing w:before="120" w:after="120" w:line="25" w:lineRule="atLeast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NIP oraz Regon -     …………………………..</w:t>
      </w:r>
    </w:p>
    <w:p w14:paraId="27699CA1" w14:textId="77777777" w:rsidR="00CA5B57" w:rsidRPr="009A533E" w:rsidRDefault="008D6B8E" w:rsidP="00E609BB">
      <w:pPr>
        <w:pStyle w:val="Akapitzlist"/>
        <w:numPr>
          <w:ilvl w:val="3"/>
          <w:numId w:val="5"/>
        </w:numPr>
        <w:spacing w:after="120" w:line="25" w:lineRule="atLeast"/>
        <w:ind w:left="42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Oświadczam, że w przypadku wygrania postępowania</w:t>
      </w:r>
      <w:r w:rsidR="00CA5B57" w:rsidRPr="009A533E">
        <w:rPr>
          <w:rFonts w:ascii="Century Gothic" w:hAnsi="Century Gothic" w:cs="Arial"/>
          <w:sz w:val="22"/>
          <w:szCs w:val="22"/>
        </w:rPr>
        <w:t>:</w:t>
      </w:r>
    </w:p>
    <w:p w14:paraId="19AA8E81" w14:textId="77777777" w:rsidR="00CA5B57" w:rsidRPr="009A533E" w:rsidRDefault="00CA5B57" w:rsidP="00CA5B57">
      <w:pPr>
        <w:pStyle w:val="Akapitzlist"/>
        <w:spacing w:after="120" w:line="25" w:lineRule="atLeast"/>
        <w:ind w:left="426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1)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całość prac objętych zamówieniem wykonam siłami własnymi</w:t>
      </w:r>
      <w:r w:rsidRPr="009A533E">
        <w:rPr>
          <w:rFonts w:ascii="Century Gothic" w:hAnsi="Century Gothic" w:cs="Arial"/>
          <w:sz w:val="22"/>
          <w:szCs w:val="22"/>
        </w:rPr>
        <w:t>*;</w:t>
      </w:r>
    </w:p>
    <w:p w14:paraId="3F299F50" w14:textId="77777777" w:rsidR="008D6B8E" w:rsidRPr="009A533E" w:rsidRDefault="00CA5B57" w:rsidP="00CA5B57">
      <w:pPr>
        <w:pStyle w:val="Akapitzlist"/>
        <w:spacing w:after="120" w:line="25" w:lineRule="atLeast"/>
        <w:ind w:left="42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2)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</w:t>
      </w:r>
      <w:r w:rsidR="008D6B8E" w:rsidRPr="009A533E">
        <w:rPr>
          <w:rFonts w:ascii="Century Gothic" w:hAnsi="Century Gothic" w:cs="CenturyGothic"/>
          <w:sz w:val="22"/>
          <w:szCs w:val="22"/>
        </w:rPr>
        <w:t xml:space="preserve">powierzę </w:t>
      </w:r>
      <w:r w:rsidR="0034393F" w:rsidRPr="009A533E">
        <w:rPr>
          <w:rFonts w:ascii="Century Gothic" w:hAnsi="Century Gothic" w:cs="CenturyGothic"/>
          <w:sz w:val="22"/>
          <w:szCs w:val="22"/>
        </w:rPr>
        <w:t>podwykonawcom</w:t>
      </w:r>
      <w:r w:rsidRPr="009A533E">
        <w:rPr>
          <w:rFonts w:ascii="Century Gothic" w:hAnsi="Century Gothic" w:cs="CenturyGothic"/>
          <w:sz w:val="22"/>
          <w:szCs w:val="22"/>
        </w:rPr>
        <w:t xml:space="preserve"> wykonanie następujących </w:t>
      </w:r>
      <w:r w:rsidR="0034393F" w:rsidRPr="009A533E">
        <w:rPr>
          <w:rFonts w:ascii="Century Gothic" w:hAnsi="Century Gothic" w:cs="CenturyGothic"/>
          <w:sz w:val="22"/>
          <w:szCs w:val="22"/>
        </w:rPr>
        <w:t>części zamówienia</w:t>
      </w:r>
      <w:r w:rsidRPr="009A533E">
        <w:rPr>
          <w:rFonts w:ascii="Century Gothic" w:hAnsi="Century Gothic" w:cs="CenturyGothic"/>
          <w:sz w:val="22"/>
          <w:szCs w:val="22"/>
        </w:rPr>
        <w:t>*</w:t>
      </w:r>
      <w:r w:rsidR="0034393F" w:rsidRPr="009A533E">
        <w:rPr>
          <w:rFonts w:ascii="Century Gothic" w:hAnsi="Century Gothic" w:cs="CenturyGothic"/>
          <w:sz w:val="22"/>
          <w:szCs w:val="22"/>
        </w:rPr>
        <w:t xml:space="preserve"> </w:t>
      </w:r>
      <w:r w:rsidRPr="009A533E">
        <w:rPr>
          <w:rFonts w:ascii="Century Gothic" w:hAnsi="Century Gothic" w:cs="CenturyGothic"/>
          <w:sz w:val="22"/>
          <w:szCs w:val="22"/>
        </w:rPr>
        <w:t xml:space="preserve"> </w:t>
      </w:r>
      <w:r w:rsidR="0034393F" w:rsidRPr="009A533E">
        <w:rPr>
          <w:rFonts w:ascii="Century Gothic" w:hAnsi="Century Gothic" w:cs="CenturyGothic"/>
          <w:sz w:val="22"/>
          <w:szCs w:val="22"/>
        </w:rPr>
        <w:t>………………………………………………………….</w:t>
      </w:r>
    </w:p>
    <w:p w14:paraId="3AD19F99" w14:textId="77777777" w:rsidR="008D6B8E" w:rsidRPr="009A533E" w:rsidRDefault="00CA5B57" w:rsidP="00E609BB">
      <w:pPr>
        <w:pStyle w:val="Akapitzlist"/>
        <w:keepNext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lastRenderedPageBreak/>
        <w:t xml:space="preserve">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Dane rejestrowe podwykonawców, którym powierzę realizację części zamówienia, o których mowa w pkt. </w:t>
      </w:r>
      <w:r w:rsidR="006D2C7D">
        <w:rPr>
          <w:rFonts w:ascii="Century Gothic" w:hAnsi="Century Gothic" w:cs="Arial"/>
          <w:sz w:val="22"/>
          <w:szCs w:val="22"/>
        </w:rPr>
        <w:t>1</w:t>
      </w:r>
      <w:r w:rsidR="008F7257">
        <w:rPr>
          <w:rFonts w:ascii="Century Gothic" w:hAnsi="Century Gothic" w:cs="Arial"/>
          <w:sz w:val="22"/>
          <w:szCs w:val="22"/>
        </w:rPr>
        <w:t>5</w:t>
      </w:r>
      <w:r w:rsidR="006D2C7D">
        <w:rPr>
          <w:rFonts w:ascii="Century Gothic" w:hAnsi="Century Gothic" w:cs="Arial"/>
          <w:sz w:val="22"/>
          <w:szCs w:val="22"/>
        </w:rPr>
        <w:t xml:space="preserve"> ppkt 2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są następujące:</w:t>
      </w:r>
    </w:p>
    <w:p w14:paraId="16E47AC4" w14:textId="77777777" w:rsidR="008D6B8E" w:rsidRPr="009A533E" w:rsidRDefault="008D6B8E" w:rsidP="008D6B8E">
      <w:pPr>
        <w:pStyle w:val="Akapitzlist"/>
        <w:keepNext/>
        <w:spacing w:before="120" w:after="120" w:line="25" w:lineRule="atLeast"/>
        <w:ind w:left="425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Nazwa podwykonawcy/ców - ……………………….</w:t>
      </w:r>
    </w:p>
    <w:p w14:paraId="56465DEF" w14:textId="77777777" w:rsidR="008D6B8E" w:rsidRPr="009A533E" w:rsidRDefault="008D6B8E" w:rsidP="008D6B8E">
      <w:pPr>
        <w:pStyle w:val="Akapitzlist"/>
        <w:keepNext/>
        <w:spacing w:before="120" w:after="120" w:line="25" w:lineRule="atLeast"/>
        <w:ind w:left="425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Adres podwykonawcy/ców - ………………………..</w:t>
      </w:r>
    </w:p>
    <w:p w14:paraId="648E8485" w14:textId="77777777" w:rsidR="008D6B8E" w:rsidRPr="009A533E" w:rsidRDefault="008D6B8E" w:rsidP="008D6B8E">
      <w:pPr>
        <w:pStyle w:val="Akapitzlist"/>
        <w:keepNext/>
        <w:tabs>
          <w:tab w:val="left" w:pos="1515"/>
        </w:tabs>
        <w:spacing w:before="120" w:after="120" w:line="25" w:lineRule="atLeast"/>
        <w:ind w:left="425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Numer wpisu do odpowiedniego rejestru – KRS lub data rozpoczęcia działalności z CEIDG - </w:t>
      </w:r>
      <w:r w:rsidR="00636DF2" w:rsidRPr="009A533E">
        <w:rPr>
          <w:rFonts w:ascii="Century Gothic" w:hAnsi="Century Gothic"/>
          <w:sz w:val="22"/>
          <w:szCs w:val="22"/>
        </w:rPr>
        <w:t xml:space="preserve">    </w:t>
      </w:r>
      <w:r w:rsidRPr="009A533E">
        <w:rPr>
          <w:rFonts w:ascii="Century Gothic" w:hAnsi="Century Gothic"/>
          <w:sz w:val="22"/>
          <w:szCs w:val="22"/>
        </w:rPr>
        <w:t>……</w:t>
      </w:r>
      <w:r w:rsidR="00636DF2" w:rsidRPr="009A533E">
        <w:rPr>
          <w:rFonts w:ascii="Century Gothic" w:hAnsi="Century Gothic"/>
          <w:sz w:val="22"/>
          <w:szCs w:val="22"/>
        </w:rPr>
        <w:t>……………</w:t>
      </w:r>
      <w:r w:rsidRPr="009A533E">
        <w:rPr>
          <w:rFonts w:ascii="Century Gothic" w:hAnsi="Century Gothic"/>
          <w:sz w:val="22"/>
          <w:szCs w:val="22"/>
        </w:rPr>
        <w:t>………</w:t>
      </w:r>
    </w:p>
    <w:p w14:paraId="4A7ED555" w14:textId="77777777" w:rsidR="008D6B8E" w:rsidRPr="009A533E" w:rsidRDefault="008D6B8E" w:rsidP="008D6B8E">
      <w:pPr>
        <w:pStyle w:val="Akapitzlist"/>
        <w:keepNext/>
        <w:tabs>
          <w:tab w:val="left" w:pos="1515"/>
        </w:tabs>
        <w:spacing w:before="120" w:after="120" w:line="25" w:lineRule="atLeast"/>
        <w:ind w:left="425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NIP oraz Regon - </w:t>
      </w:r>
      <w:r w:rsidR="00636DF2" w:rsidRPr="009A533E">
        <w:rPr>
          <w:rFonts w:ascii="Century Gothic" w:hAnsi="Century Gothic"/>
          <w:sz w:val="22"/>
          <w:szCs w:val="22"/>
        </w:rPr>
        <w:t xml:space="preserve">  </w:t>
      </w:r>
      <w:r w:rsidRPr="009A533E">
        <w:rPr>
          <w:rFonts w:ascii="Century Gothic" w:hAnsi="Century Gothic"/>
          <w:sz w:val="22"/>
          <w:szCs w:val="22"/>
        </w:rPr>
        <w:t>………………………</w:t>
      </w:r>
      <w:r w:rsidRPr="009A533E">
        <w:rPr>
          <w:rFonts w:ascii="Century Gothic" w:hAnsi="Century Gothic"/>
          <w:sz w:val="22"/>
          <w:szCs w:val="22"/>
        </w:rPr>
        <w:tab/>
      </w:r>
    </w:p>
    <w:p w14:paraId="7ECAF0BF" w14:textId="77777777" w:rsidR="0034393F" w:rsidRPr="009A533E" w:rsidRDefault="0034393F" w:rsidP="00E609BB">
      <w:pPr>
        <w:pStyle w:val="Akapitzlist"/>
        <w:keepNext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Wszelką korespondencję w sprawie niniejszego postępowania należy kierować na adres e-mail:……………………………………………………………………………… </w:t>
      </w:r>
    </w:p>
    <w:p w14:paraId="4A82CB8B" w14:textId="77777777" w:rsidR="0034393F" w:rsidRPr="009A533E" w:rsidRDefault="0034393F" w:rsidP="0034393F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lub poniższy adres:</w:t>
      </w:r>
    </w:p>
    <w:p w14:paraId="16C76C97" w14:textId="77777777" w:rsidR="0034393F" w:rsidRPr="009A533E" w:rsidRDefault="0034393F" w:rsidP="0034393F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 ……………………………………………………………………………………………</w:t>
      </w:r>
    </w:p>
    <w:p w14:paraId="7B9D8F34" w14:textId="77777777" w:rsidR="0034393F" w:rsidRDefault="0034393F" w:rsidP="00E609BB">
      <w:pPr>
        <w:pStyle w:val="Akapitzlist"/>
        <w:keepNext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Ofertę niniejszą składamy na ………… kolejno ponumerowanych stronach.</w:t>
      </w:r>
    </w:p>
    <w:p w14:paraId="668BC07D" w14:textId="77777777" w:rsidR="00814117" w:rsidRPr="009A533E" w:rsidRDefault="00814117" w:rsidP="00E609BB">
      <w:pPr>
        <w:pStyle w:val="Akapitzlist"/>
        <w:keepNext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Oświadczam, że jestem/nie jestem* małym lub średnim przedsiębiorcą. </w:t>
      </w:r>
    </w:p>
    <w:p w14:paraId="1A646C54" w14:textId="77777777" w:rsidR="0034393F" w:rsidRPr="009A533E" w:rsidRDefault="00CA5B57" w:rsidP="00E609BB">
      <w:pPr>
        <w:pStyle w:val="Akapitzlist"/>
        <w:keepNext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/>
          <w:sz w:val="22"/>
          <w:szCs w:val="22"/>
        </w:rPr>
        <w:t>Załącznikami do niniejszej oferty są:</w:t>
      </w:r>
    </w:p>
    <w:p w14:paraId="199CA218" w14:textId="77777777" w:rsidR="008F7257" w:rsidRDefault="008F7257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8F7257">
        <w:rPr>
          <w:rFonts w:ascii="Century Gothic" w:hAnsi="Century Gothic"/>
          <w:i/>
          <w:sz w:val="22"/>
          <w:szCs w:val="22"/>
        </w:rPr>
        <w:t xml:space="preserve">Formularz cenowy - zał. nr 1 do oferty. </w:t>
      </w:r>
    </w:p>
    <w:p w14:paraId="29032273" w14:textId="77777777" w:rsidR="008F7257" w:rsidRDefault="008F7257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8F7257">
        <w:rPr>
          <w:rFonts w:ascii="Century Gothic" w:hAnsi="Century Gothic"/>
          <w:i/>
          <w:sz w:val="22"/>
          <w:szCs w:val="22"/>
        </w:rPr>
        <w:t xml:space="preserve">Oświadczenie Wykonawcy o spełnianiu warunków udziału w postępowaniu, o których mowa w art. 25 a ust. 1 ustawy Prawo zamówień publicznych - zał. nr 2 do oferty.   </w:t>
      </w:r>
    </w:p>
    <w:p w14:paraId="784D644D" w14:textId="77777777" w:rsidR="008F7257" w:rsidRDefault="008F7257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8F7257">
        <w:rPr>
          <w:rFonts w:ascii="Century Gothic" w:hAnsi="Century Gothic"/>
          <w:i/>
          <w:sz w:val="22"/>
          <w:szCs w:val="22"/>
        </w:rPr>
        <w:t>Oświadczenie Wykonawcy dotyczące przesłanek wykluczenia, o którym mowa w art. 25 a ust. 1 ustawy Prawo zamówień publicznych - zał. nr 3 do oferty.</w:t>
      </w:r>
    </w:p>
    <w:p w14:paraId="4C0DC599" w14:textId="77777777" w:rsidR="008F7257" w:rsidRDefault="008F7257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8F7257">
        <w:rPr>
          <w:rFonts w:ascii="Century Gothic" w:hAnsi="Century Gothic"/>
          <w:i/>
          <w:sz w:val="22"/>
          <w:szCs w:val="22"/>
        </w:rPr>
        <w:t>Oryginał zobowiązania innego podmiotu, na zasobach którego polega Wykonawca zgodnie z art. 22a, do oddania do dyspozycji Wykonawcy niezbędnych zasobów na potrzeby realizacji zamówienia.</w:t>
      </w:r>
      <w:bookmarkStart w:id="7" w:name="_Toc462052171"/>
    </w:p>
    <w:p w14:paraId="47626083" w14:textId="77777777" w:rsidR="008F7257" w:rsidRDefault="008F7257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8F7257">
        <w:rPr>
          <w:rFonts w:ascii="Century Gothic" w:hAnsi="Century Gothic"/>
          <w:i/>
          <w:sz w:val="22"/>
          <w:szCs w:val="22"/>
        </w:rPr>
        <w:t>Wyjaśnienia mające wykazać, iż zastrzeżone informacje stanowią tajemnicę przedsiębiorstwa w rozumieniu przepisów o zwalczaniu nieuczciwej konkurencji</w:t>
      </w:r>
      <w:bookmarkEnd w:id="7"/>
      <w:r w:rsidRPr="008F7257">
        <w:rPr>
          <w:rFonts w:ascii="Century Gothic" w:hAnsi="Century Gothic"/>
          <w:i/>
          <w:sz w:val="22"/>
          <w:szCs w:val="22"/>
        </w:rPr>
        <w:t xml:space="preserve"> (w przypadku zastrzeżenia części oferty jako tajemnica przedsiębiorstwa na podstawie art. 8 ust 3 ustawy).</w:t>
      </w:r>
    </w:p>
    <w:p w14:paraId="241D6AF1" w14:textId="77777777" w:rsidR="008F7257" w:rsidRPr="008F7257" w:rsidRDefault="008F7257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8F7257">
        <w:rPr>
          <w:rFonts w:ascii="Century Gothic" w:hAnsi="Century Gothic"/>
          <w:sz w:val="22"/>
          <w:szCs w:val="22"/>
        </w:rPr>
        <w:t>Dowód wniesienia wadium.</w:t>
      </w:r>
    </w:p>
    <w:p w14:paraId="179C61DD" w14:textId="77777777" w:rsidR="008F7257" w:rsidRPr="008F7257" w:rsidRDefault="008F7257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8F7257">
        <w:rPr>
          <w:rFonts w:ascii="Century Gothic" w:hAnsi="Century Gothic"/>
          <w:i/>
          <w:sz w:val="22"/>
          <w:szCs w:val="22"/>
        </w:rPr>
        <w:t xml:space="preserve">Pełnomocnictwa. </w:t>
      </w:r>
    </w:p>
    <w:p w14:paraId="65632B9B" w14:textId="77777777" w:rsidR="00EA365C" w:rsidRDefault="00EA365C" w:rsidP="00EA365C">
      <w:pPr>
        <w:spacing w:after="120" w:line="25" w:lineRule="atLeast"/>
        <w:jc w:val="both"/>
        <w:rPr>
          <w:rFonts w:ascii="Century Gothic" w:hAnsi="Century Gothic" w:cs="Arial"/>
          <w:i/>
          <w:sz w:val="22"/>
          <w:szCs w:val="22"/>
        </w:rPr>
      </w:pPr>
    </w:p>
    <w:p w14:paraId="288CCEB9" w14:textId="77777777" w:rsidR="00EA365C" w:rsidRPr="00EA365C" w:rsidRDefault="00EA365C" w:rsidP="00EA365C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14:paraId="3CE35AE3" w14:textId="77777777" w:rsidR="00CD2A42" w:rsidRPr="009A533E" w:rsidRDefault="00CD2A42" w:rsidP="00512ED0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14:paraId="79227B78" w14:textId="77777777"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…………………………., dnia………………</w:t>
      </w:r>
    </w:p>
    <w:p w14:paraId="3AE7B5F6" w14:textId="77777777" w:rsidR="0034393F" w:rsidRPr="009A533E" w:rsidRDefault="0034393F" w:rsidP="0034393F">
      <w:pPr>
        <w:spacing w:after="120" w:line="25" w:lineRule="atLeast"/>
        <w:ind w:left="4536"/>
        <w:jc w:val="center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14:paraId="663C7282" w14:textId="77777777" w:rsidR="0034393F" w:rsidRPr="009A533E" w:rsidRDefault="0034393F" w:rsidP="0034393F">
      <w:pPr>
        <w:spacing w:after="120" w:line="25" w:lineRule="atLeast"/>
        <w:ind w:left="4248"/>
        <w:jc w:val="center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(podpis Wykonawcy)</w:t>
      </w:r>
    </w:p>
    <w:p w14:paraId="3801E4C1" w14:textId="77777777"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9A533E">
        <w:rPr>
          <w:rFonts w:ascii="Century Gothic" w:hAnsi="Century Gothic"/>
          <w:b/>
          <w:sz w:val="22"/>
          <w:szCs w:val="22"/>
          <w:u w:val="single"/>
        </w:rPr>
        <w:t>Uwaga</w:t>
      </w:r>
    </w:p>
    <w:p w14:paraId="3BB19FCC" w14:textId="77777777"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*Niepotrzebne proszę nie wypełniać lub skreślić.</w:t>
      </w:r>
    </w:p>
    <w:p w14:paraId="284C2D3A" w14:textId="77777777" w:rsidR="0034393F" w:rsidRDefault="0034393F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14:paraId="6EC5C9AE" w14:textId="77777777" w:rsidR="00A95645" w:rsidRDefault="00A95645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14:paraId="34D70E99" w14:textId="77777777" w:rsidR="0034393F" w:rsidRPr="009A533E" w:rsidRDefault="0034393F" w:rsidP="0034393F">
      <w:pPr>
        <w:jc w:val="right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Załącznik nr 1 do oferty - wzór</w:t>
      </w:r>
    </w:p>
    <w:p w14:paraId="3957DD1F" w14:textId="77777777" w:rsidR="006B7913" w:rsidRDefault="006B7913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14:paraId="7ACACA6C" w14:textId="77777777" w:rsidR="005D5C84" w:rsidRDefault="005D5C84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14:paraId="50C47B1B" w14:textId="77777777" w:rsidR="0034393F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</w:rPr>
        <w:t>FORMULARZ CENOWY</w:t>
      </w:r>
    </w:p>
    <w:p w14:paraId="1CB3ADFA" w14:textId="564810D1" w:rsidR="008F7257" w:rsidRDefault="008F7257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4678"/>
        <w:gridCol w:w="992"/>
        <w:gridCol w:w="850"/>
        <w:gridCol w:w="993"/>
        <w:gridCol w:w="567"/>
        <w:gridCol w:w="850"/>
      </w:tblGrid>
      <w:tr w:rsidR="005F6D0E" w14:paraId="60E9B17A" w14:textId="77777777" w:rsidTr="00D75998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23B7D" w14:textId="77777777" w:rsidR="005F6D0E" w:rsidRDefault="005F6D0E" w:rsidP="00D75998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0F09E" w14:textId="77777777" w:rsidR="005F6D0E" w:rsidRPr="00AB369E" w:rsidRDefault="005F6D0E" w:rsidP="00D75998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Przedmiot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BBECF" w14:textId="77777777" w:rsidR="005F6D0E" w:rsidRPr="00AB369E" w:rsidRDefault="005F6D0E" w:rsidP="00D75998">
            <w:pPr>
              <w:spacing w:after="0" w:line="100" w:lineRule="atLeast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/>
                <w:sz w:val="16"/>
                <w:szCs w:val="16"/>
              </w:rPr>
              <w:t xml:space="preserve">Liczba </w:t>
            </w:r>
            <w:r w:rsidRPr="00AB369E">
              <w:rPr>
                <w:rFonts w:ascii="Century Gothic" w:hAnsi="Century Gothic"/>
                <w:sz w:val="16"/>
                <w:szCs w:val="16"/>
              </w:rPr>
              <w:br/>
              <w:t>(jednostki miary) [</w:t>
            </w:r>
            <w:r>
              <w:rPr>
                <w:rFonts w:ascii="Century Gothic" w:hAnsi="Century Gothic"/>
                <w:sz w:val="16"/>
                <w:szCs w:val="16"/>
              </w:rPr>
              <w:t>lp. 1,2,4,5 -</w:t>
            </w:r>
            <w:r w:rsidRPr="00AB369E">
              <w:rPr>
                <w:rFonts w:ascii="Century Gothic" w:hAnsi="Century Gothic"/>
                <w:sz w:val="16"/>
                <w:szCs w:val="16"/>
              </w:rPr>
              <w:t>godz.</w:t>
            </w:r>
            <w:r>
              <w:rPr>
                <w:rFonts w:ascii="Century Gothic" w:hAnsi="Century Gothic"/>
                <w:sz w:val="16"/>
                <w:szCs w:val="16"/>
              </w:rPr>
              <w:t>, lp. 3 -m-ce., lp. 6 – szt.</w:t>
            </w:r>
            <w:r w:rsidRPr="00AB369E">
              <w:rPr>
                <w:rFonts w:ascii="Century Gothic" w:hAnsi="Century Gothic"/>
                <w:sz w:val="16"/>
                <w:szCs w:val="16"/>
              </w:rPr>
              <w:t>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3C3C5" w14:textId="77777777" w:rsidR="005F6D0E" w:rsidRPr="00AB369E" w:rsidRDefault="005F6D0E" w:rsidP="00D75998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Cena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jednostkowa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netto</w:t>
            </w:r>
          </w:p>
          <w:p w14:paraId="6A0A3BB9" w14:textId="77777777" w:rsidR="005F6D0E" w:rsidRPr="00AB369E" w:rsidRDefault="005F6D0E" w:rsidP="00D75998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21C46" w14:textId="77777777" w:rsidR="005F6D0E" w:rsidRPr="00AB369E" w:rsidRDefault="005F6D0E" w:rsidP="00D75998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Wartość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zł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netto</w:t>
            </w:r>
          </w:p>
          <w:p w14:paraId="57236AC4" w14:textId="77777777" w:rsidR="005F6D0E" w:rsidRPr="00AB369E" w:rsidRDefault="005F6D0E" w:rsidP="00D75998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3CA08" w14:textId="77777777" w:rsidR="005F6D0E" w:rsidRPr="00AB369E" w:rsidRDefault="005F6D0E" w:rsidP="00D75998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VAT</w:t>
            </w:r>
          </w:p>
          <w:p w14:paraId="662A4CCD" w14:textId="77777777" w:rsidR="005F6D0E" w:rsidRPr="00AB369E" w:rsidRDefault="005F6D0E" w:rsidP="00D75998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141A4" w14:textId="77777777" w:rsidR="005F6D0E" w:rsidRPr="00AB369E" w:rsidRDefault="005F6D0E" w:rsidP="00D75998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Wartość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brutto</w:t>
            </w:r>
          </w:p>
          <w:p w14:paraId="19D0235F" w14:textId="77777777" w:rsidR="005F6D0E" w:rsidRPr="00AB369E" w:rsidRDefault="005F6D0E" w:rsidP="00D75998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</w:tr>
      <w:tr w:rsidR="005F6D0E" w14:paraId="6A78B749" w14:textId="77777777" w:rsidTr="00D75998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A777B" w14:textId="77777777" w:rsidR="005F6D0E" w:rsidRPr="007E71DA" w:rsidRDefault="005F6D0E" w:rsidP="00D75998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7E71DA">
              <w:rPr>
                <w:rFonts w:ascii="Century Gothic" w:hAnsi="Century Gothic" w:cs="Century Gothic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65B36" w14:textId="77777777" w:rsidR="005F6D0E" w:rsidRPr="00EE474D" w:rsidRDefault="005F6D0E" w:rsidP="00D75998">
            <w:pPr>
              <w:suppressAutoHyphens/>
              <w:spacing w:after="0" w:line="240" w:lineRule="auto"/>
              <w:contextualSpacing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E474D">
              <w:rPr>
                <w:rFonts w:ascii="Century Gothic" w:hAnsi="Century Gothic"/>
                <w:sz w:val="18"/>
                <w:szCs w:val="18"/>
              </w:rPr>
              <w:t xml:space="preserve">Analiza i eliminowanie problemów, błędów i usterek w SAP-2 zaistniałych w środowisku Zamawiającego. </w:t>
            </w:r>
          </w:p>
          <w:p w14:paraId="117602EF" w14:textId="77777777" w:rsidR="005F6D0E" w:rsidRPr="00EE474D" w:rsidRDefault="005F6D0E" w:rsidP="00D75998">
            <w:pPr>
              <w:spacing w:after="0" w:line="240" w:lineRule="auto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 w:rsidRPr="00EE474D">
              <w:rPr>
                <w:rFonts w:ascii="Century Gothic" w:hAnsi="Century Gothic"/>
                <w:sz w:val="18"/>
                <w:szCs w:val="18"/>
              </w:rPr>
              <w:t>Aktualizacja i podnoszenie wersji oprogramowania mySAP oraz dostosowywanie w SAP-2 zmian oprogramowania mySAP opracowywanych przez producenta, mających na celu aktualizację oprogramowania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E474D">
              <w:rPr>
                <w:rFonts w:ascii="Century Gothic" w:hAnsi="Century Gothic"/>
                <w:sz w:val="18"/>
                <w:szCs w:val="18"/>
              </w:rPr>
              <w:t>mySAP, rozbudowę funkcjonalności, podnoszenie wersji oraz bieżące dostosowywanie oprogramowania mySAP do zmian regulacji prawnych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B444B" w14:textId="77777777" w:rsidR="005F6D0E" w:rsidRPr="00F06282" w:rsidRDefault="005F6D0E" w:rsidP="00D75998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360 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D74D" w14:textId="77777777" w:rsidR="005F6D0E" w:rsidRPr="00F06282" w:rsidRDefault="005F6D0E" w:rsidP="00D75998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B67BB" w14:textId="77777777" w:rsidR="005F6D0E" w:rsidRPr="00F06282" w:rsidRDefault="005F6D0E" w:rsidP="00D75998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76B10" w14:textId="77777777" w:rsidR="005F6D0E" w:rsidRPr="00F06282" w:rsidRDefault="005F6D0E" w:rsidP="00D75998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347DC" w14:textId="77777777" w:rsidR="005F6D0E" w:rsidRPr="00F06282" w:rsidRDefault="005F6D0E" w:rsidP="00D75998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F6D0E" w14:paraId="4C77D331" w14:textId="77777777" w:rsidTr="00D75998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C48BB" w14:textId="77777777" w:rsidR="005F6D0E" w:rsidRPr="007E71DA" w:rsidRDefault="005F6D0E" w:rsidP="00D75998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7E71DA">
              <w:rPr>
                <w:rFonts w:ascii="Century Gothic" w:hAnsi="Century Gothic" w:cs="Century Gothic"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F0646" w14:textId="77777777" w:rsidR="005F6D0E" w:rsidRPr="00EE474D" w:rsidRDefault="005F6D0E" w:rsidP="00D75998">
            <w:pPr>
              <w:suppressAutoHyphens/>
              <w:spacing w:after="0" w:line="240" w:lineRule="auto"/>
              <w:contextualSpacing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E474D">
              <w:rPr>
                <w:rFonts w:ascii="Century Gothic" w:eastAsia="Century Gothic" w:hAnsi="Century Gothic" w:cs="Century Gothic"/>
                <w:sz w:val="18"/>
                <w:szCs w:val="18"/>
              </w:rPr>
              <w:t>Wprowadzanie udoskonaleń i modyfikacji SAP-2 związanych np.:</w:t>
            </w:r>
          </w:p>
          <w:p w14:paraId="0D408B31" w14:textId="77777777" w:rsidR="005F6D0E" w:rsidRPr="00EE474D" w:rsidRDefault="005F6D0E" w:rsidP="00D75998">
            <w:pPr>
              <w:suppressAutoHyphens/>
              <w:spacing w:after="0" w:line="240" w:lineRule="auto"/>
              <w:contextualSpacing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E474D">
              <w:rPr>
                <w:rFonts w:ascii="Century Gothic" w:eastAsia="Century Gothic" w:hAnsi="Century Gothic" w:cs="Century Gothic"/>
                <w:sz w:val="18"/>
                <w:szCs w:val="18"/>
              </w:rPr>
              <w:t>ze zmianami organizacyjnymi Zamawiającego; wdrażaniem lub integracją z innymi systemami informatycznymi; usprawnianiem procesów w SAP-2; ułatwieniem pracy użytkownikom (system przyjazny użytkownikowi)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88F87" w14:textId="2DB5FCBD" w:rsidR="005F6D0E" w:rsidRPr="00F06282" w:rsidRDefault="005F6D0E" w:rsidP="00142FEA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  <w:r w:rsidRPr="00F06282">
              <w:rPr>
                <w:rFonts w:ascii="Century Gothic" w:hAnsi="Century Gothic" w:cs="Century Gothic"/>
                <w:sz w:val="18"/>
                <w:szCs w:val="18"/>
              </w:rPr>
              <w:t>3</w:t>
            </w:r>
            <w:r w:rsidR="00142FEA">
              <w:rPr>
                <w:rFonts w:ascii="Century Gothic" w:hAnsi="Century Gothic" w:cs="Century Gothic"/>
                <w:sz w:val="18"/>
                <w:szCs w:val="18"/>
              </w:rPr>
              <w:t>6</w:t>
            </w:r>
            <w:r w:rsidRPr="00F06282">
              <w:rPr>
                <w:rFonts w:ascii="Century Gothic" w:hAnsi="Century Gothic" w:cs="Century Gothic"/>
                <w:sz w:val="18"/>
                <w:szCs w:val="18"/>
              </w:rPr>
              <w:t>0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6CE6A" w14:textId="77777777" w:rsidR="005F6D0E" w:rsidRPr="00F06282" w:rsidRDefault="005F6D0E" w:rsidP="00D75998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97DF8" w14:textId="77777777" w:rsidR="005F6D0E" w:rsidRPr="00F06282" w:rsidRDefault="005F6D0E" w:rsidP="00D75998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26391" w14:textId="77777777" w:rsidR="005F6D0E" w:rsidRPr="00F06282" w:rsidRDefault="005F6D0E" w:rsidP="00D75998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28EA9" w14:textId="77777777" w:rsidR="005F6D0E" w:rsidRPr="00F06282" w:rsidRDefault="005F6D0E" w:rsidP="00D75998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F6D0E" w14:paraId="7B3E6018" w14:textId="77777777" w:rsidTr="00D75998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DEAED" w14:textId="77777777" w:rsidR="005F6D0E" w:rsidRPr="007E71DA" w:rsidRDefault="005F6D0E" w:rsidP="00D75998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7E71DA">
              <w:rPr>
                <w:rFonts w:ascii="Century Gothic" w:hAnsi="Century Gothic" w:cs="Century Gothic"/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A3DB1" w14:textId="1B510B5D" w:rsidR="005F6D0E" w:rsidRPr="00F06282" w:rsidRDefault="005F6D0E" w:rsidP="00716548">
            <w:pPr>
              <w:snapToGrid w:val="0"/>
              <w:spacing w:after="120" w:line="25" w:lineRule="atLeas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Usługa</w:t>
            </w:r>
            <w:r w:rsidRPr="00467450">
              <w:rPr>
                <w:rFonts w:ascii="Century Gothic" w:hAnsi="Century Gothic"/>
                <w:sz w:val="18"/>
                <w:szCs w:val="18"/>
              </w:rPr>
              <w:t xml:space="preserve"> SAP Enterprise Support, na okres 12 miesięcy, dla licencji systemu SAP posiadanych przez Zamawiającego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zgodna z zasadami określonymi w Załączniku nr </w:t>
            </w:r>
            <w:r w:rsidR="00716548">
              <w:rPr>
                <w:rFonts w:ascii="Century Gothic" w:hAnsi="Century Gothic"/>
                <w:sz w:val="18"/>
                <w:szCs w:val="18"/>
              </w:rPr>
              <w:t>9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do SIWZ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DA6F6" w14:textId="77777777" w:rsidR="005F6D0E" w:rsidRPr="00F06282" w:rsidRDefault="005F6D0E" w:rsidP="00D75998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12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B0847" w14:textId="77777777" w:rsidR="005F6D0E" w:rsidRPr="00F06282" w:rsidRDefault="005F6D0E" w:rsidP="00D75998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96EA0" w14:textId="77777777" w:rsidR="005F6D0E" w:rsidRPr="00F06282" w:rsidRDefault="005F6D0E" w:rsidP="00D75998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5BA02" w14:textId="77777777" w:rsidR="005F6D0E" w:rsidRPr="00F06282" w:rsidRDefault="005F6D0E" w:rsidP="00D75998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D95F3" w14:textId="77777777" w:rsidR="005F6D0E" w:rsidRPr="00F06282" w:rsidRDefault="005F6D0E" w:rsidP="00D75998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F6D0E" w14:paraId="556D60D4" w14:textId="77777777" w:rsidTr="00D75998">
        <w:tc>
          <w:tcPr>
            <w:tcW w:w="9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96A3D" w14:textId="77777777" w:rsidR="005F6D0E" w:rsidRPr="00467450" w:rsidRDefault="005F6D0E" w:rsidP="00D75998">
            <w:pPr>
              <w:snapToGrid w:val="0"/>
              <w:spacing w:after="120" w:line="25" w:lineRule="atLeast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 w:rsidRPr="00467450">
              <w:rPr>
                <w:rFonts w:ascii="Century Gothic" w:hAnsi="Century Gothic" w:cs="Century Gothic"/>
                <w:b/>
                <w:sz w:val="22"/>
                <w:szCs w:val="22"/>
              </w:rPr>
              <w:t>Opcja</w:t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  <w:t xml:space="preserve">  - Usługa </w:t>
            </w:r>
          </w:p>
        </w:tc>
      </w:tr>
      <w:tr w:rsidR="005F6D0E" w14:paraId="74F2D886" w14:textId="77777777" w:rsidTr="00D75998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88778" w14:textId="77777777" w:rsidR="005F6D0E" w:rsidRPr="007E71DA" w:rsidRDefault="005F6D0E" w:rsidP="00D75998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7E71DA">
              <w:rPr>
                <w:rFonts w:ascii="Century Gothic" w:hAnsi="Century Gothic" w:cs="Century Gothic"/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1FA5D" w14:textId="0F27300A" w:rsidR="005F6D0E" w:rsidRPr="007A78F8" w:rsidRDefault="005F6D0E" w:rsidP="003B4AF8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Usługi w wymiarze do </w:t>
            </w:r>
            <w:r w:rsidR="003B4AF8">
              <w:rPr>
                <w:rFonts w:ascii="Century Gothic" w:hAnsi="Century Gothic"/>
                <w:sz w:val="18"/>
                <w:szCs w:val="18"/>
              </w:rPr>
              <w:t>5</w:t>
            </w:r>
            <w:r w:rsidRPr="007A78F8">
              <w:rPr>
                <w:rFonts w:ascii="Century Gothic" w:hAnsi="Century Gothic"/>
                <w:sz w:val="18"/>
                <w:szCs w:val="18"/>
              </w:rPr>
              <w:t xml:space="preserve">00 rbh, które będą obejmować czynności, o których mowa w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Rozdziale 2 </w:t>
            </w:r>
            <w:r w:rsidRPr="007A78F8">
              <w:rPr>
                <w:rFonts w:ascii="Century Gothic" w:hAnsi="Century Gothic"/>
                <w:sz w:val="18"/>
                <w:szCs w:val="18"/>
              </w:rPr>
              <w:t xml:space="preserve">pkt. 1 ppkt 1.1.1-1.1.2 SIWZ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E6740" w14:textId="598BCAA5" w:rsidR="005F6D0E" w:rsidRPr="00307E57" w:rsidRDefault="003B4AF8" w:rsidP="00D75998">
            <w:pPr>
              <w:snapToGrid w:val="0"/>
              <w:spacing w:after="120" w:line="25" w:lineRule="atLeast"/>
            </w:pPr>
            <w:r>
              <w:rPr>
                <w:rFonts w:ascii="Century Gothic" w:hAnsi="Century Gothic" w:cs="Century Gothic"/>
                <w:sz w:val="18"/>
                <w:szCs w:val="18"/>
              </w:rPr>
              <w:t>5</w:t>
            </w:r>
            <w:r w:rsidR="005F6D0E">
              <w:rPr>
                <w:rFonts w:ascii="Century Gothic" w:hAnsi="Century Gothic" w:cs="Century Gothic"/>
                <w:sz w:val="18"/>
                <w:szCs w:val="18"/>
              </w:rPr>
              <w:t>00 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BD533" w14:textId="77777777" w:rsidR="005F6D0E" w:rsidRDefault="005F6D0E" w:rsidP="00D75998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EBBED" w14:textId="77777777" w:rsidR="005F6D0E" w:rsidRDefault="005F6D0E" w:rsidP="00D75998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C47FD" w14:textId="77777777" w:rsidR="005F6D0E" w:rsidRDefault="005F6D0E" w:rsidP="00D75998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2AD65" w14:textId="77777777" w:rsidR="005F6D0E" w:rsidRDefault="005F6D0E" w:rsidP="00D75998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5F6D0E" w14:paraId="3111EEB5" w14:textId="77777777" w:rsidTr="00D75998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98EE8" w14:textId="77777777" w:rsidR="005F6D0E" w:rsidRPr="007E71DA" w:rsidRDefault="005F6D0E" w:rsidP="00D75998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C286F" w14:textId="6DD38EAA" w:rsidR="005F6D0E" w:rsidRPr="007A78F8" w:rsidRDefault="005F6D0E" w:rsidP="00D75998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Usługi w wymiarze do 1</w:t>
            </w:r>
            <w:r w:rsidR="00A90988">
              <w:rPr>
                <w:rFonts w:ascii="Century Gothic" w:hAnsi="Century Gothic"/>
                <w:sz w:val="18"/>
                <w:szCs w:val="18"/>
              </w:rPr>
              <w:t>0</w:t>
            </w:r>
            <w:r>
              <w:rPr>
                <w:rFonts w:ascii="Century Gothic" w:hAnsi="Century Gothic"/>
                <w:sz w:val="18"/>
                <w:szCs w:val="18"/>
              </w:rPr>
              <w:t>00</w:t>
            </w:r>
            <w:r w:rsidRPr="007A78F8">
              <w:rPr>
                <w:rFonts w:ascii="Century Gothic" w:hAnsi="Century Gothic"/>
                <w:sz w:val="18"/>
                <w:szCs w:val="18"/>
              </w:rPr>
              <w:t xml:space="preserve"> rbh, które będą obejmować czynności, o których mowa w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Rozdziale 2</w:t>
            </w:r>
            <w:r w:rsidRPr="007A78F8">
              <w:rPr>
                <w:rFonts w:ascii="Century Gothic" w:hAnsi="Century Gothic"/>
                <w:sz w:val="18"/>
                <w:szCs w:val="18"/>
              </w:rPr>
              <w:t xml:space="preserve"> pkt. 1 ppkt 1.1.3.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SIWZ</w:t>
            </w:r>
          </w:p>
          <w:p w14:paraId="38C7EF1C" w14:textId="77777777" w:rsidR="005F6D0E" w:rsidRPr="007A78F8" w:rsidRDefault="005F6D0E" w:rsidP="00D75998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CD545" w14:textId="6A1D4402" w:rsidR="005F6D0E" w:rsidRPr="00307E57" w:rsidRDefault="005F6D0E" w:rsidP="00A90988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</w:t>
            </w:r>
            <w:r w:rsidR="00A90988">
              <w:rPr>
                <w:rFonts w:ascii="Century Gothic" w:hAnsi="Century Gothic" w:cs="Century Gothic"/>
                <w:sz w:val="18"/>
                <w:szCs w:val="18"/>
              </w:rPr>
              <w:t>0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00 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E9892" w14:textId="77777777" w:rsidR="005F6D0E" w:rsidRDefault="005F6D0E" w:rsidP="00D75998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01771" w14:textId="77777777" w:rsidR="005F6D0E" w:rsidRDefault="005F6D0E" w:rsidP="00D75998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03460" w14:textId="77777777" w:rsidR="005F6D0E" w:rsidRDefault="005F6D0E" w:rsidP="00D75998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6171F" w14:textId="77777777" w:rsidR="005F6D0E" w:rsidRDefault="005F6D0E" w:rsidP="00D75998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5F6D0E" w14:paraId="7F1FB92D" w14:textId="77777777" w:rsidTr="00D75998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F658E" w14:textId="77777777" w:rsidR="005F6D0E" w:rsidRDefault="005F6D0E" w:rsidP="00D75998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7BD39" w14:textId="77777777" w:rsidR="005F6D0E" w:rsidRDefault="005F6D0E" w:rsidP="00D75998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2F5DE" w14:textId="77777777" w:rsidR="005F6D0E" w:rsidRDefault="005F6D0E" w:rsidP="00D75998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F2E66" w14:textId="77777777" w:rsidR="005F6D0E" w:rsidRDefault="005F6D0E" w:rsidP="00D75998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3D65A" w14:textId="77777777" w:rsidR="005F6D0E" w:rsidRDefault="005F6D0E" w:rsidP="00D75998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2DF43" w14:textId="77777777" w:rsidR="005F6D0E" w:rsidRDefault="005F6D0E" w:rsidP="00D75998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BD965" w14:textId="77777777" w:rsidR="005F6D0E" w:rsidRDefault="005F6D0E" w:rsidP="00D75998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</w:tbl>
    <w:p w14:paraId="25B9FCE4" w14:textId="7F0FEA1B" w:rsidR="005F6D0E" w:rsidRDefault="005F6D0E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D21499">
        <w:rPr>
          <w:rFonts w:ascii="Century Gothic" w:hAnsi="Century Gothic"/>
          <w:b/>
          <w:sz w:val="22"/>
          <w:szCs w:val="22"/>
          <w:lang w:val="en-US"/>
        </w:rPr>
        <w:tab/>
      </w:r>
      <w:r w:rsidRPr="00D21499">
        <w:rPr>
          <w:rFonts w:ascii="Century Gothic" w:hAnsi="Century Gothic"/>
          <w:b/>
          <w:sz w:val="22"/>
          <w:szCs w:val="22"/>
          <w:lang w:val="en-US"/>
        </w:rPr>
        <w:tab/>
      </w:r>
      <w:r w:rsidRPr="00D21499">
        <w:rPr>
          <w:rFonts w:ascii="Century Gothic" w:hAnsi="Century Gothic"/>
          <w:b/>
          <w:sz w:val="22"/>
          <w:szCs w:val="22"/>
          <w:lang w:val="en-US"/>
        </w:rPr>
        <w:tab/>
      </w:r>
      <w:r w:rsidRPr="00D21499">
        <w:rPr>
          <w:rFonts w:ascii="Century Gothic" w:hAnsi="Century Gothic"/>
          <w:b/>
          <w:sz w:val="22"/>
          <w:szCs w:val="22"/>
          <w:lang w:val="en-US"/>
        </w:rPr>
        <w:tab/>
      </w:r>
      <w:r w:rsidRPr="00D21499">
        <w:rPr>
          <w:rFonts w:ascii="Century Gothic" w:hAnsi="Century Gothic"/>
          <w:b/>
          <w:sz w:val="22"/>
          <w:szCs w:val="22"/>
          <w:lang w:val="en-US"/>
        </w:rPr>
        <w:tab/>
      </w:r>
      <w:r w:rsidRPr="00D21499">
        <w:rPr>
          <w:rFonts w:ascii="Century Gothic" w:hAnsi="Century Gothic"/>
          <w:b/>
          <w:sz w:val="22"/>
          <w:szCs w:val="22"/>
          <w:lang w:val="en-US"/>
        </w:rPr>
        <w:tab/>
      </w:r>
      <w:r w:rsidRPr="00D21499">
        <w:rPr>
          <w:rFonts w:ascii="Century Gothic" w:hAnsi="Century Gothic"/>
          <w:b/>
          <w:sz w:val="22"/>
          <w:szCs w:val="22"/>
          <w:lang w:val="en-US"/>
        </w:rPr>
        <w:tab/>
      </w:r>
      <w:r w:rsidRPr="00D21499">
        <w:rPr>
          <w:rFonts w:ascii="Century Gothic" w:hAnsi="Century Gothic"/>
          <w:b/>
          <w:sz w:val="22"/>
          <w:szCs w:val="22"/>
          <w:lang w:val="en-US"/>
        </w:rPr>
        <w:tab/>
      </w:r>
      <w:r w:rsidRPr="00D21499">
        <w:rPr>
          <w:rFonts w:ascii="Century Gothic" w:hAnsi="Century Gothic"/>
          <w:b/>
          <w:sz w:val="22"/>
          <w:szCs w:val="22"/>
          <w:lang w:val="en-US"/>
        </w:rPr>
        <w:tab/>
        <w:t xml:space="preserve">                     </w:t>
      </w:r>
      <w:r w:rsidRPr="00D21499">
        <w:rPr>
          <w:rFonts w:ascii="Century Gothic" w:hAnsi="Century Gothic"/>
          <w:b/>
          <w:sz w:val="22"/>
          <w:szCs w:val="22"/>
          <w:lang w:val="en-US"/>
        </w:rPr>
        <w:tab/>
        <w:t xml:space="preserve">    </w:t>
      </w:r>
      <w:r w:rsidRPr="00D21499">
        <w:rPr>
          <w:rFonts w:ascii="Century Gothic" w:hAnsi="Century Gothic"/>
          <w:b/>
          <w:sz w:val="22"/>
          <w:szCs w:val="22"/>
        </w:rPr>
        <w:t>TOTAL</w:t>
      </w:r>
    </w:p>
    <w:p w14:paraId="3AACA93F" w14:textId="77777777" w:rsidR="008F7257" w:rsidRDefault="008F7257" w:rsidP="008F7257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  <w:szCs w:val="22"/>
        </w:rPr>
      </w:pPr>
    </w:p>
    <w:p w14:paraId="0CE59B93" w14:textId="77777777" w:rsidR="0034393F" w:rsidRPr="008C414E" w:rsidRDefault="0034393F" w:rsidP="008C414E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eastAsia="Century Gothic" w:hAnsi="Century Gothic" w:cs="Century Gothic"/>
          <w:b/>
          <w:sz w:val="22"/>
          <w:szCs w:val="22"/>
        </w:rPr>
        <w:t xml:space="preserve">                       </w:t>
      </w:r>
    </w:p>
    <w:p w14:paraId="5F8E0707" w14:textId="77777777" w:rsidR="0034393F" w:rsidRPr="009A533E" w:rsidRDefault="0034393F" w:rsidP="0034393F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  <w:r w:rsidRPr="009A533E">
        <w:rPr>
          <w:rFonts w:ascii="Century Gothic" w:hAnsi="Century Gothic"/>
          <w:noProof/>
          <w:sz w:val="22"/>
          <w:szCs w:val="22"/>
        </w:rPr>
        <w:t xml:space="preserve">...............................,    .......................... </w:t>
      </w:r>
    </w:p>
    <w:p w14:paraId="66B09353" w14:textId="77777777" w:rsidR="0034393F" w:rsidRPr="009A533E" w:rsidRDefault="0034393F" w:rsidP="0034393F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 xml:space="preserve">    (miejscowość)           (Data: RRRR-MM-DD)</w:t>
      </w:r>
    </w:p>
    <w:p w14:paraId="1F10B3B1" w14:textId="77777777" w:rsidR="0034393F" w:rsidRPr="009A533E" w:rsidRDefault="0034393F" w:rsidP="0034393F">
      <w:pPr>
        <w:spacing w:after="120" w:line="25" w:lineRule="atLeast"/>
        <w:rPr>
          <w:rFonts w:ascii="Century Gothic" w:hAnsi="Century Gothic"/>
          <w:noProof/>
          <w:sz w:val="20"/>
          <w:szCs w:val="20"/>
        </w:rPr>
      </w:pPr>
    </w:p>
    <w:p w14:paraId="5ECA4D4A" w14:textId="77777777" w:rsidR="00267570" w:rsidRPr="009A533E" w:rsidRDefault="0034393F" w:rsidP="00267570">
      <w:pPr>
        <w:spacing w:after="120" w:line="25" w:lineRule="atLeast"/>
        <w:ind w:left="2832"/>
        <w:jc w:val="right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>..........................................................</w:t>
      </w:r>
    </w:p>
    <w:p w14:paraId="1203EE5F" w14:textId="77777777" w:rsidR="0034393F" w:rsidRPr="009A533E" w:rsidRDefault="0034393F" w:rsidP="00267570">
      <w:pPr>
        <w:spacing w:after="120" w:line="25" w:lineRule="atLeast"/>
        <w:ind w:left="2832"/>
        <w:jc w:val="right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>(podpis Wykonawcy )</w:t>
      </w:r>
    </w:p>
    <w:p w14:paraId="3BDC67DC" w14:textId="77777777" w:rsidR="00237DB1" w:rsidRDefault="00237DB1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14:paraId="0514CFEE" w14:textId="77777777" w:rsidR="00F46BBB" w:rsidRDefault="00F46BBB" w:rsidP="005A34D2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</w:p>
    <w:p w14:paraId="0A799A02" w14:textId="77777777" w:rsidR="005A34D2" w:rsidRPr="00F006D6" w:rsidRDefault="005A34D2" w:rsidP="005A34D2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 xml:space="preserve">Załącznik nr </w:t>
      </w:r>
      <w:r>
        <w:rPr>
          <w:rFonts w:ascii="Century Gothic" w:hAnsi="Century Gothic"/>
          <w:i/>
          <w:sz w:val="22"/>
          <w:szCs w:val="22"/>
        </w:rPr>
        <w:t>2</w:t>
      </w:r>
      <w:r w:rsidRPr="00F006D6">
        <w:rPr>
          <w:rFonts w:ascii="Century Gothic" w:hAnsi="Century Gothic"/>
          <w:i/>
          <w:sz w:val="22"/>
          <w:szCs w:val="22"/>
        </w:rPr>
        <w:t xml:space="preserve"> do oferty - wzór</w:t>
      </w:r>
    </w:p>
    <w:p w14:paraId="7615E935" w14:textId="77777777"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i/>
          <w:sz w:val="16"/>
          <w:szCs w:val="16"/>
        </w:rPr>
      </w:pPr>
      <w:r w:rsidRPr="000939E9">
        <w:rPr>
          <w:rFonts w:ascii="Century Gothic" w:hAnsi="Century Gothic"/>
          <w:b/>
          <w:i/>
          <w:sz w:val="16"/>
          <w:szCs w:val="16"/>
        </w:rPr>
        <w:t>.</w:t>
      </w:r>
      <w:r w:rsidRPr="000939E9">
        <w:rPr>
          <w:rFonts w:ascii="Century Gothic" w:hAnsi="Century Gothic"/>
          <w:b/>
          <w:sz w:val="16"/>
          <w:szCs w:val="16"/>
        </w:rPr>
        <w:t>…………………………………</w:t>
      </w:r>
    </w:p>
    <w:p w14:paraId="41A09615" w14:textId="77777777" w:rsidR="005A34D2" w:rsidRPr="000939E9" w:rsidRDefault="005A34D2" w:rsidP="005A34D2">
      <w:pPr>
        <w:spacing w:after="120" w:line="25" w:lineRule="atLeast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Pieczęć Wykonawcy</w:t>
      </w:r>
    </w:p>
    <w:p w14:paraId="48AA78F9" w14:textId="77777777" w:rsidR="005A34D2" w:rsidRPr="00F006D6" w:rsidRDefault="005A34D2" w:rsidP="005A34D2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14:paraId="4EEFBE06" w14:textId="77777777" w:rsidR="005A34D2" w:rsidRPr="000E31C8" w:rsidRDefault="005A34D2" w:rsidP="005A34D2">
      <w:pPr>
        <w:tabs>
          <w:tab w:val="left" w:pos="2745"/>
        </w:tabs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0E31C8">
        <w:rPr>
          <w:rFonts w:ascii="Century Gothic" w:hAnsi="Century Gothic"/>
          <w:b/>
          <w:sz w:val="22"/>
          <w:szCs w:val="22"/>
        </w:rPr>
        <w:t>Oświadczenie Wykonawcy o spełnianiu warunków udziału w postępowaniu, o których mowa w art. 25 a ust. 1 ustawy Prawo zamówień publicznych</w:t>
      </w:r>
    </w:p>
    <w:p w14:paraId="5E59D6A7" w14:textId="77777777" w:rsidR="005A34D2" w:rsidRPr="000E31C8" w:rsidRDefault="005A34D2" w:rsidP="005A34D2">
      <w:pPr>
        <w:jc w:val="both"/>
        <w:rPr>
          <w:rFonts w:ascii="Century Gothic" w:hAnsi="Century Gothic"/>
          <w:sz w:val="22"/>
          <w:szCs w:val="22"/>
        </w:rPr>
      </w:pPr>
    </w:p>
    <w:p w14:paraId="378CA2C7" w14:textId="1617FA10" w:rsidR="005A34D2" w:rsidRPr="000E31C8" w:rsidRDefault="005A34D2" w:rsidP="005A34D2">
      <w:pPr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5F6D0E">
        <w:rPr>
          <w:rFonts w:ascii="Century Gothic" w:hAnsi="Century Gothic" w:cs="Century Gothic"/>
          <w:b/>
          <w:sz w:val="22"/>
          <w:szCs w:val="22"/>
        </w:rPr>
        <w:t>świadczenie usług serwisu i wsparcia systemu informatycznego SAP-2</w:t>
      </w:r>
      <w:r w:rsidRPr="000E31C8">
        <w:rPr>
          <w:rFonts w:ascii="Century Gothic" w:hAnsi="Century Gothic"/>
          <w:b/>
          <w:sz w:val="22"/>
          <w:szCs w:val="22"/>
        </w:rPr>
        <w:t>,</w:t>
      </w:r>
      <w:r w:rsidRPr="000E31C8">
        <w:rPr>
          <w:rFonts w:ascii="Century Gothic" w:hAnsi="Century Gothic"/>
          <w:sz w:val="22"/>
          <w:szCs w:val="22"/>
        </w:rPr>
        <w:t xml:space="preserve"> </w:t>
      </w:r>
      <w:r w:rsidRPr="000E31C8">
        <w:rPr>
          <w:rFonts w:ascii="Century Gothic" w:hAnsi="Century Gothic" w:cs="Arial"/>
          <w:sz w:val="22"/>
          <w:szCs w:val="22"/>
        </w:rPr>
        <w:t>działając w imieniu (nazwa Wykonawcy / Wykonawców)</w:t>
      </w:r>
    </w:p>
    <w:p w14:paraId="294D8B87" w14:textId="77777777"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</w:t>
      </w:r>
    </w:p>
    <w:p w14:paraId="1EEE8EB7" w14:textId="77777777"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………………………………………………………………………………………………………..</w:t>
      </w:r>
    </w:p>
    <w:p w14:paraId="40E5BFB2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  <w:r w:rsidRPr="000E31C8">
        <w:rPr>
          <w:rFonts w:ascii="Century Gothic" w:hAnsi="Century Gothic" w:cs="Arial"/>
          <w:sz w:val="22"/>
          <w:szCs w:val="22"/>
          <w:lang w:val="x-none" w:eastAsia="x-none"/>
        </w:rPr>
        <w:t>zwanego dalej „Wykonawcą” i będąc należycie upoważnionym do jego reprezentowania</w:t>
      </w:r>
      <w:r w:rsidRPr="000E31C8">
        <w:rPr>
          <w:rFonts w:ascii="Century Gothic" w:hAnsi="Century Gothic" w:cs="Arial"/>
          <w:sz w:val="22"/>
          <w:szCs w:val="22"/>
          <w:lang w:eastAsia="x-none"/>
        </w:rPr>
        <w:t>:</w:t>
      </w:r>
    </w:p>
    <w:p w14:paraId="48F7F8DD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</w:p>
    <w:p w14:paraId="6C131105" w14:textId="77777777" w:rsidR="005A34D2" w:rsidRPr="000E31C8" w:rsidRDefault="005A34D2" w:rsidP="005A34D2">
      <w:pPr>
        <w:spacing w:after="120" w:line="25" w:lineRule="atLeast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spełniam warunki udziału w postępowaniu określone przez Zamawiającego w Rozdziale 4, pkt. 1 pkt. 1.1. – 1.3. SIWZ</w:t>
      </w:r>
    </w:p>
    <w:p w14:paraId="3280EBBF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</w:p>
    <w:p w14:paraId="16E0CCD7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491F0E66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47784508" w14:textId="77777777"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6BFD25E9" w14:textId="77777777"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14:paraId="69A44BF6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w celu wykazania spełniania warunków udziału w postępowaniu, określonych przez zamawiającego w  …….. </w:t>
      </w:r>
      <w:r w:rsidRPr="000E31C8">
        <w:rPr>
          <w:rFonts w:ascii="Century Gothic" w:hAnsi="Century Gothic" w:cs="Arial"/>
          <w:i/>
          <w:sz w:val="22"/>
          <w:szCs w:val="22"/>
        </w:rPr>
        <w:t>(Rozdział 4 pkt. 1 pkt. 1.1. – 1.3. SIWZ),</w:t>
      </w:r>
      <w:r w:rsidRPr="000E31C8">
        <w:rPr>
          <w:rFonts w:ascii="Century Gothic" w:hAnsi="Century Gothic" w:cs="Arial"/>
          <w:sz w:val="22"/>
          <w:szCs w:val="22"/>
        </w:rPr>
        <w:t xml:space="preserve"> polegam na zasobach następującego/ych podmiotu/ów:</w:t>
      </w:r>
    </w:p>
    <w:p w14:paraId="5F0300FF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…………………………………………………………………………………………………..</w:t>
      </w:r>
    </w:p>
    <w:p w14:paraId="114A0E4E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0E31C8">
        <w:rPr>
          <w:rFonts w:ascii="Century Gothic" w:hAnsi="Century Gothic" w:cs="Arial"/>
        </w:rPr>
        <w:t xml:space="preserve">..………………………………………………………………………………………………… </w:t>
      </w:r>
      <w:r w:rsidRPr="000E31C8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KRS/CEiDG)</w:t>
      </w:r>
      <w:r w:rsidRPr="000E31C8">
        <w:rPr>
          <w:rFonts w:ascii="Century Gothic" w:hAnsi="Century Gothic" w:cs="Arial"/>
          <w:sz w:val="20"/>
          <w:szCs w:val="20"/>
        </w:rPr>
        <w:t xml:space="preserve">, </w:t>
      </w:r>
    </w:p>
    <w:p w14:paraId="61138DBE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</w:rPr>
      </w:pPr>
      <w:r w:rsidRPr="000E31C8">
        <w:rPr>
          <w:rFonts w:ascii="Century Gothic" w:hAnsi="Century Gothic" w:cs="Arial"/>
        </w:rPr>
        <w:t xml:space="preserve">w następującym zakresie: </w:t>
      </w:r>
    </w:p>
    <w:p w14:paraId="46318FD5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</w:rPr>
      </w:pPr>
      <w:r w:rsidRPr="000E31C8">
        <w:rPr>
          <w:rFonts w:ascii="Century Gothic" w:hAnsi="Century Gothic" w:cs="Arial"/>
        </w:rPr>
        <w:t>…………………………………………………………………………………………………</w:t>
      </w:r>
    </w:p>
    <w:p w14:paraId="7667C81A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0E31C8">
        <w:rPr>
          <w:rFonts w:ascii="Century Gothic" w:hAnsi="Century Gothic" w:cs="Arial"/>
        </w:rPr>
        <w:t xml:space="preserve">………………………………………………………………………………………………… </w:t>
      </w:r>
      <w:r w:rsidRPr="000E31C8">
        <w:rPr>
          <w:rFonts w:ascii="Century Gothic" w:hAnsi="Century Gothic" w:cs="Arial"/>
          <w:i/>
          <w:sz w:val="20"/>
          <w:szCs w:val="20"/>
        </w:rPr>
        <w:t xml:space="preserve">(wskazać podmiot i określić odpowiedni zakres dla wskazanego podmiotu). </w:t>
      </w:r>
    </w:p>
    <w:p w14:paraId="0674729A" w14:textId="77777777" w:rsidR="005A34D2" w:rsidRPr="000E31C8" w:rsidRDefault="005A34D2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</w:p>
    <w:p w14:paraId="3C5D39D0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5F7FBF6C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42DF6A6D" w14:textId="77777777"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1002A96C" w14:textId="77777777"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14:paraId="512A5532" w14:textId="77777777"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134B82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5F44AD17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68B136A7" w14:textId="77777777"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718A82B3" w14:textId="77777777"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14:paraId="69C50BA7" w14:textId="77777777"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475D04F9" w14:textId="77777777" w:rsidR="006943BC" w:rsidRDefault="006943BC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</w:p>
    <w:p w14:paraId="56948F3C" w14:textId="77777777" w:rsidR="005A34D2" w:rsidRPr="00F006D6" w:rsidRDefault="005A34D2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>Załącznik nr 3 do oferty - wzór</w:t>
      </w:r>
    </w:p>
    <w:p w14:paraId="1C47D547" w14:textId="77777777"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i/>
          <w:sz w:val="16"/>
          <w:szCs w:val="16"/>
        </w:rPr>
      </w:pPr>
      <w:r w:rsidRPr="000939E9">
        <w:rPr>
          <w:rFonts w:ascii="Century Gothic" w:hAnsi="Century Gothic"/>
          <w:b/>
          <w:i/>
          <w:sz w:val="16"/>
          <w:szCs w:val="16"/>
        </w:rPr>
        <w:t>.</w:t>
      </w:r>
      <w:r w:rsidRPr="000939E9">
        <w:rPr>
          <w:rFonts w:ascii="Century Gothic" w:hAnsi="Century Gothic"/>
          <w:b/>
          <w:sz w:val="16"/>
          <w:szCs w:val="16"/>
        </w:rPr>
        <w:t>…………………………………</w:t>
      </w:r>
    </w:p>
    <w:p w14:paraId="0ACDCE87" w14:textId="77777777" w:rsidR="005A34D2" w:rsidRDefault="005A34D2" w:rsidP="005A34D2">
      <w:pPr>
        <w:spacing w:after="120" w:line="25" w:lineRule="atLeast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Pieczęć Wykonawcy</w:t>
      </w:r>
    </w:p>
    <w:p w14:paraId="1478BA55" w14:textId="77777777"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sz w:val="16"/>
          <w:szCs w:val="16"/>
        </w:rPr>
      </w:pPr>
    </w:p>
    <w:p w14:paraId="76910593" w14:textId="77777777" w:rsidR="005A34D2" w:rsidRDefault="005A34D2" w:rsidP="005A34D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F006D6">
        <w:rPr>
          <w:rFonts w:ascii="Century Gothic" w:hAnsi="Century Gothic"/>
          <w:b/>
          <w:sz w:val="22"/>
          <w:szCs w:val="22"/>
        </w:rPr>
        <w:t>Oświadczenie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0939E9">
        <w:rPr>
          <w:rFonts w:ascii="Century Gothic" w:hAnsi="Century Gothic"/>
          <w:b/>
          <w:sz w:val="22"/>
          <w:szCs w:val="22"/>
        </w:rPr>
        <w:t>Wykonawcy dotyczące przesłanek wykluczenia, o którym mowa w art. 25 a ust. 1 ustawy Prawo zamówień publicznych</w:t>
      </w:r>
    </w:p>
    <w:p w14:paraId="348FC92C" w14:textId="77777777" w:rsidR="005A34D2" w:rsidRPr="00F006D6" w:rsidRDefault="005A34D2" w:rsidP="005A34D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14:paraId="0B255EB3" w14:textId="4480725F" w:rsidR="005A34D2" w:rsidRPr="000E31C8" w:rsidRDefault="005A34D2" w:rsidP="005A34D2">
      <w:pPr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5F6D0E">
        <w:rPr>
          <w:rFonts w:ascii="Century Gothic" w:hAnsi="Century Gothic" w:cs="Century Gothic"/>
          <w:b/>
          <w:sz w:val="22"/>
          <w:szCs w:val="22"/>
        </w:rPr>
        <w:t>świadczenie usług serwisu i wsparcia systemu informatycznego SAP-2</w:t>
      </w:r>
      <w:r w:rsidRPr="000E31C8">
        <w:rPr>
          <w:rFonts w:ascii="Century Gothic" w:hAnsi="Century Gothic"/>
          <w:sz w:val="22"/>
          <w:szCs w:val="22"/>
        </w:rPr>
        <w:t xml:space="preserve">, </w:t>
      </w:r>
      <w:r w:rsidRPr="000E31C8">
        <w:rPr>
          <w:rFonts w:ascii="Century Gothic" w:hAnsi="Century Gothic" w:cs="Arial"/>
          <w:sz w:val="22"/>
          <w:szCs w:val="22"/>
        </w:rPr>
        <w:t>działając w imieniu (nazwa Wykonawcy / Wykonawców)</w:t>
      </w:r>
    </w:p>
    <w:p w14:paraId="33AEB7F8" w14:textId="77777777" w:rsidR="005A34D2" w:rsidRDefault="005A34D2" w:rsidP="005A34D2">
      <w:pPr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</w:t>
      </w:r>
    </w:p>
    <w:p w14:paraId="50D46EBF" w14:textId="77777777" w:rsidR="005A34D2" w:rsidRDefault="005A34D2" w:rsidP="005A34D2">
      <w:pPr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……………………………………………………………………………………………..</w:t>
      </w:r>
    </w:p>
    <w:p w14:paraId="00A9846F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  <w:r w:rsidRPr="000E31C8">
        <w:rPr>
          <w:rFonts w:ascii="Century Gothic" w:hAnsi="Century Gothic" w:cs="Arial"/>
          <w:sz w:val="22"/>
          <w:szCs w:val="22"/>
          <w:lang w:val="x-none" w:eastAsia="x-none"/>
        </w:rPr>
        <w:t>zwanego dalej „Wykonawcą” i będąc należycie upoważnionym do jego reprezentowania</w:t>
      </w:r>
      <w:r w:rsidRPr="000E31C8">
        <w:rPr>
          <w:rFonts w:ascii="Century Gothic" w:hAnsi="Century Gothic" w:cs="Arial"/>
          <w:sz w:val="22"/>
          <w:szCs w:val="22"/>
          <w:lang w:eastAsia="x-none"/>
        </w:rPr>
        <w:t>:</w:t>
      </w:r>
    </w:p>
    <w:p w14:paraId="024A5126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</w:p>
    <w:p w14:paraId="7817C278" w14:textId="77777777" w:rsidR="005A34D2" w:rsidRPr="000E31C8" w:rsidRDefault="005A34D2" w:rsidP="003A1193">
      <w:pPr>
        <w:pStyle w:val="Akapitzlist"/>
        <w:numPr>
          <w:ilvl w:val="0"/>
          <w:numId w:val="22"/>
        </w:numPr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nie podlegam wykluczeniu z postępowania na podstawie </w:t>
      </w:r>
      <w:r w:rsidRPr="000E31C8">
        <w:rPr>
          <w:rFonts w:ascii="Century Gothic" w:hAnsi="Century Gothic" w:cs="Arial"/>
          <w:sz w:val="22"/>
          <w:szCs w:val="22"/>
        </w:rPr>
        <w:br/>
        <w:t>art. 24 ust. 1 pkt 12-23 ustawy Prawo zamówień publicznych.</w:t>
      </w:r>
    </w:p>
    <w:p w14:paraId="428C6C9D" w14:textId="77777777" w:rsidR="005A34D2" w:rsidRPr="000E31C8" w:rsidRDefault="005A34D2" w:rsidP="003A1193">
      <w:pPr>
        <w:pStyle w:val="Akapitzlist"/>
        <w:numPr>
          <w:ilvl w:val="0"/>
          <w:numId w:val="22"/>
        </w:numPr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nie podlegam wykluczeniu z postępowania na podstawie </w:t>
      </w:r>
      <w:r w:rsidRPr="000E31C8">
        <w:rPr>
          <w:rFonts w:ascii="Century Gothic" w:hAnsi="Century Gothic" w:cs="Arial"/>
          <w:sz w:val="22"/>
          <w:szCs w:val="22"/>
        </w:rPr>
        <w:br/>
        <w:t>art. 24 ust. 5 ustawy Prawo zamówień.</w:t>
      </w:r>
    </w:p>
    <w:p w14:paraId="202FADA9" w14:textId="77777777" w:rsidR="005A34D2" w:rsidRDefault="005A34D2" w:rsidP="005A34D2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</w:p>
    <w:p w14:paraId="6025F214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2AC4C042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59107965" w14:textId="77777777"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680DF43A" w14:textId="77777777"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Wykonawcy)</w:t>
      </w:r>
    </w:p>
    <w:p w14:paraId="7A5F3B6B" w14:textId="77777777" w:rsidR="005A34D2" w:rsidRPr="000E31C8" w:rsidRDefault="005A34D2" w:rsidP="005A34D2">
      <w:pPr>
        <w:spacing w:after="120" w:line="25" w:lineRule="atLeast"/>
        <w:ind w:left="5957"/>
        <w:textAlignment w:val="top"/>
        <w:rPr>
          <w:rFonts w:ascii="Century Gothic" w:hAnsi="Century Gothic"/>
          <w:sz w:val="22"/>
          <w:szCs w:val="22"/>
        </w:rPr>
      </w:pPr>
    </w:p>
    <w:p w14:paraId="32777CB8" w14:textId="77777777"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0E31C8">
        <w:rPr>
          <w:rFonts w:ascii="Century Gothic" w:hAnsi="Century Gothic" w:cs="Arial"/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0E31C8">
        <w:rPr>
          <w:rFonts w:ascii="Century Gothic" w:hAnsi="Century Gothic" w:cs="Arial"/>
          <w:sz w:val="22"/>
          <w:szCs w:val="22"/>
        </w:rPr>
        <w:t xml:space="preserve"> Jednocześnie oświadczam, że w związku z ww. okolicznością, na podstawie art. 24 ust. 8 ustawy Pzp podjąłem następujące środki naprawcze:</w:t>
      </w:r>
    </w:p>
    <w:p w14:paraId="2CF87AA2" w14:textId="77777777" w:rsidR="005A34D2" w:rsidRPr="000E31C8" w:rsidRDefault="005A34D2" w:rsidP="005A34D2">
      <w:pPr>
        <w:spacing w:after="0" w:line="360" w:lineRule="auto"/>
        <w:jc w:val="both"/>
        <w:rPr>
          <w:rFonts w:cs="Arial"/>
          <w:sz w:val="20"/>
          <w:szCs w:val="20"/>
        </w:rPr>
      </w:pPr>
      <w:r w:rsidRPr="000E31C8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3855FE2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 w:rsidRPr="000E31C8">
        <w:rPr>
          <w:rFonts w:ascii="Century Gothic" w:hAnsi="Century Gothic"/>
          <w:noProof/>
          <w:sz w:val="20"/>
          <w:szCs w:val="20"/>
        </w:rPr>
        <w:t xml:space="preserve">...............................,    .......................... </w:t>
      </w:r>
    </w:p>
    <w:p w14:paraId="3EBC426F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574D744A" w14:textId="77777777"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51731E29" w14:textId="77777777"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Wykonawcy)</w:t>
      </w:r>
    </w:p>
    <w:p w14:paraId="4858FE95" w14:textId="77777777"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192B855B" w14:textId="77777777"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35A7A4C3" w14:textId="77777777"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7B68A939" w14:textId="77777777"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7930EE7C" w14:textId="77777777"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6539F1C6" w14:textId="77777777"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7AFD13F7" w14:textId="77777777"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lastRenderedPageBreak/>
        <w:t>O</w:t>
      </w:r>
      <w:r w:rsidRPr="000E31C8">
        <w:rPr>
          <w:rFonts w:ascii="Century Gothic" w:hAnsi="Century Gothic"/>
          <w:sz w:val="22"/>
          <w:szCs w:val="22"/>
        </w:rPr>
        <w:t>ŚWIADCZENIE DOTYCZĄCE PODMIOTU, NA KTÓREGO ZASOBY POWOŁUJE SIĘ WYKONAWCA:</w:t>
      </w:r>
    </w:p>
    <w:p w14:paraId="59F3DF2B" w14:textId="77777777"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14:paraId="7BC558F2" w14:textId="77777777"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w stosunku do następującego/ych podm</w:t>
      </w:r>
      <w:r>
        <w:rPr>
          <w:rFonts w:ascii="Century Gothic" w:hAnsi="Century Gothic" w:cs="Arial"/>
          <w:sz w:val="22"/>
          <w:szCs w:val="22"/>
        </w:rPr>
        <w:t xml:space="preserve">iotu/tów, na którego/ych zasoby powołuje się w niniejszym postępowaniu, tj.: </w:t>
      </w:r>
    </w:p>
    <w:p w14:paraId="5CF2446F" w14:textId="77777777"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………………………………………………….</w:t>
      </w:r>
      <w:r w:rsidRPr="000E31C8">
        <w:rPr>
          <w:rFonts w:ascii="Century Gothic" w:hAnsi="Century Gothic" w:cs="Arial"/>
          <w:sz w:val="22"/>
          <w:szCs w:val="22"/>
        </w:rPr>
        <w:t xml:space="preserve">…………………………………………..… </w:t>
      </w:r>
    </w:p>
    <w:p w14:paraId="55382E5D" w14:textId="77777777"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8A1DD0">
        <w:rPr>
          <w:rFonts w:ascii="Century Gothic" w:hAnsi="Century Gothic" w:cs="Arial"/>
          <w:i/>
          <w:sz w:val="20"/>
          <w:szCs w:val="20"/>
        </w:rPr>
        <w:t xml:space="preserve">(podać pełną nazwę/firmę, adres, a także w zależności od podmiotu: NIP/PESEL, KRS/CEiDG) </w:t>
      </w:r>
    </w:p>
    <w:p w14:paraId="67579008" w14:textId="77777777"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A1DD0">
        <w:rPr>
          <w:rFonts w:ascii="Century Gothic" w:hAnsi="Century Gothic" w:cs="Arial"/>
          <w:sz w:val="20"/>
          <w:szCs w:val="20"/>
        </w:rPr>
        <w:t>nie zachodzą podstawy wykluczenia z postępowania o udzielenie zamówienia.</w:t>
      </w:r>
    </w:p>
    <w:p w14:paraId="253D727A" w14:textId="77777777" w:rsidR="005A34D2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</w:p>
    <w:p w14:paraId="415D778E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39C05622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22B51E23" w14:textId="77777777"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1951D8A5" w14:textId="77777777"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</w:p>
    <w:p w14:paraId="73F0E0B2" w14:textId="77777777"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</w:p>
    <w:p w14:paraId="7AE8F3B0" w14:textId="77777777"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8A1DD0">
        <w:rPr>
          <w:rFonts w:ascii="Century Gothic" w:hAnsi="Century Gothic" w:cs="Arial"/>
          <w:b/>
          <w:sz w:val="22"/>
          <w:szCs w:val="22"/>
        </w:rPr>
        <w:t>OŚWIADCZENIE DOTYCZĄCE PODWYKONAWCY NIEBĘDĄCEGO PODMIOTEM, NA KTÓREGO ZASOBY POWOŁUJE SIĘ WYKONAWCA:</w:t>
      </w:r>
    </w:p>
    <w:p w14:paraId="55D99DD9" w14:textId="77777777"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14:paraId="188971DD" w14:textId="77777777"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 xml:space="preserve">Oświadczam, że w stosunku do następującego/ych podmiotu/tów, będącego/ych podwykonawcą/ami: </w:t>
      </w:r>
    </w:p>
    <w:p w14:paraId="6BE1F191" w14:textId="77777777"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 xml:space="preserve">……………………………………………………………………..….…… </w:t>
      </w:r>
    </w:p>
    <w:p w14:paraId="55FD300D" w14:textId="77777777"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A1DD0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KRS/CEiDG)</w:t>
      </w:r>
      <w:r w:rsidRPr="008A1DD0">
        <w:rPr>
          <w:rFonts w:ascii="Century Gothic" w:hAnsi="Century Gothic" w:cs="Arial"/>
          <w:sz w:val="20"/>
          <w:szCs w:val="20"/>
        </w:rPr>
        <w:t xml:space="preserve">, </w:t>
      </w:r>
    </w:p>
    <w:p w14:paraId="6D293D9C" w14:textId="77777777"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>nie zachodzą podstawy wykluczenia z postępowania o udzielenie zamówienia.</w:t>
      </w:r>
    </w:p>
    <w:p w14:paraId="622D702C" w14:textId="77777777" w:rsidR="005A34D2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</w:p>
    <w:p w14:paraId="04353469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08284D41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0D28776E" w14:textId="77777777"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647A6F01" w14:textId="77777777"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</w:p>
    <w:p w14:paraId="48017478" w14:textId="77777777" w:rsidR="005A34D2" w:rsidRDefault="005A34D2" w:rsidP="005A34D2">
      <w:pPr>
        <w:spacing w:after="120" w:line="25" w:lineRule="atLeast"/>
        <w:jc w:val="both"/>
        <w:rPr>
          <w:rFonts w:cs="Arial"/>
        </w:rPr>
      </w:pPr>
    </w:p>
    <w:p w14:paraId="7ADE0A23" w14:textId="77777777" w:rsidR="005A34D2" w:rsidRPr="008A1DD0" w:rsidRDefault="005A34D2" w:rsidP="005A34D2">
      <w:pPr>
        <w:spacing w:after="120" w:line="25" w:lineRule="atLeast"/>
        <w:jc w:val="both"/>
        <w:rPr>
          <w:rFonts w:ascii="Century Gothic" w:hAnsi="Century Gothic" w:cs="Arial"/>
          <w:sz w:val="22"/>
          <w:szCs w:val="22"/>
        </w:rPr>
      </w:pPr>
    </w:p>
    <w:p w14:paraId="3337EC28" w14:textId="77777777" w:rsidR="005A34D2" w:rsidRPr="008A1DD0" w:rsidRDefault="005A34D2" w:rsidP="005A34D2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36B95B9" w14:textId="77777777"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</w:p>
    <w:p w14:paraId="515B8FDB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40AAA07F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6CDBFD1A" w14:textId="77777777"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4E89CDE6" w14:textId="77777777" w:rsidR="005A34D2" w:rsidRDefault="005A34D2" w:rsidP="00B56A90">
      <w:pPr>
        <w:spacing w:after="120" w:line="25" w:lineRule="atLeast"/>
        <w:ind w:left="4956" w:firstLine="708"/>
        <w:rPr>
          <w:rFonts w:ascii="Century Gothic" w:hAnsi="Century Gothic"/>
          <w:noProof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  <w:r w:rsidRPr="00F006D6">
        <w:rPr>
          <w:rFonts w:ascii="Century Gothic" w:hAnsi="Century Gothic"/>
          <w:b/>
          <w:sz w:val="22"/>
          <w:szCs w:val="22"/>
        </w:rPr>
        <w:br w:type="page"/>
      </w:r>
    </w:p>
    <w:p w14:paraId="07FF6B23" w14:textId="0F15512D" w:rsidR="00E67BD6" w:rsidRPr="004314BA" w:rsidRDefault="00E67BD6" w:rsidP="004314BA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bookmarkStart w:id="8" w:name="_Toc8797458"/>
      <w:r w:rsidRPr="004314BA">
        <w:rPr>
          <w:rFonts w:ascii="Century Gothic" w:hAnsi="Century Gothic"/>
          <w:sz w:val="22"/>
          <w:szCs w:val="22"/>
        </w:rPr>
        <w:lastRenderedPageBreak/>
        <w:t xml:space="preserve">Załącznik nr 3 do SIWZ </w:t>
      </w:r>
      <w:r w:rsidR="004314BA">
        <w:rPr>
          <w:rFonts w:ascii="Century Gothic" w:hAnsi="Century Gothic"/>
          <w:sz w:val="22"/>
          <w:szCs w:val="22"/>
        </w:rPr>
        <w:t>–</w:t>
      </w:r>
      <w:r w:rsidRPr="004314BA">
        <w:rPr>
          <w:rFonts w:ascii="Century Gothic" w:hAnsi="Century Gothic"/>
          <w:sz w:val="22"/>
          <w:szCs w:val="22"/>
        </w:rPr>
        <w:t xml:space="preserve"> wzór</w:t>
      </w:r>
      <w:r w:rsidR="004314BA">
        <w:rPr>
          <w:rFonts w:ascii="Century Gothic" w:hAnsi="Century Gothic"/>
          <w:sz w:val="22"/>
          <w:szCs w:val="22"/>
        </w:rPr>
        <w:t xml:space="preserve"> wykazu </w:t>
      </w:r>
      <w:r w:rsidR="00197864">
        <w:rPr>
          <w:rFonts w:ascii="Century Gothic" w:hAnsi="Century Gothic"/>
          <w:sz w:val="22"/>
          <w:szCs w:val="22"/>
        </w:rPr>
        <w:t>usług</w:t>
      </w:r>
      <w:bookmarkEnd w:id="8"/>
    </w:p>
    <w:p w14:paraId="6CBDD9F4" w14:textId="77777777" w:rsidR="00E67BD6" w:rsidRPr="00F006D6" w:rsidRDefault="00E67BD6" w:rsidP="00E67BD6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</w:p>
    <w:p w14:paraId="4A5F6757" w14:textId="77777777" w:rsidR="00E67BD6" w:rsidRPr="00F006D6" w:rsidRDefault="00E67BD6" w:rsidP="00E67BD6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 xml:space="preserve">(nazwa i adres Wykonawcy) </w:t>
      </w:r>
    </w:p>
    <w:p w14:paraId="490C5EA1" w14:textId="77777777" w:rsidR="00E67BD6" w:rsidRPr="00F006D6" w:rsidRDefault="00E67BD6" w:rsidP="00E67BD6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</w:p>
    <w:p w14:paraId="7A972126" w14:textId="4D893CF9" w:rsidR="00E67BD6" w:rsidRPr="009C1BDD" w:rsidRDefault="00E67BD6" w:rsidP="00E67BD6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C1BDD">
        <w:rPr>
          <w:rFonts w:ascii="Century Gothic" w:hAnsi="Century Gothic"/>
          <w:b/>
          <w:sz w:val="22"/>
          <w:szCs w:val="22"/>
        </w:rPr>
        <w:t xml:space="preserve">Wykaz wykonanych </w:t>
      </w:r>
      <w:r w:rsidR="003F5F47">
        <w:rPr>
          <w:rFonts w:ascii="Century Gothic" w:hAnsi="Century Gothic"/>
          <w:b/>
          <w:sz w:val="22"/>
          <w:szCs w:val="22"/>
        </w:rPr>
        <w:t>usług</w:t>
      </w:r>
    </w:p>
    <w:p w14:paraId="12DFA6C5" w14:textId="5E47370E" w:rsidR="00E67BD6" w:rsidRPr="00F006D6" w:rsidRDefault="00E67BD6" w:rsidP="00E67BD6">
      <w:pPr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CF36E2">
        <w:rPr>
          <w:rFonts w:ascii="Century Gothic" w:hAnsi="Century Gothic" w:cs="Century Gothic"/>
          <w:b/>
          <w:sz w:val="22"/>
          <w:szCs w:val="22"/>
        </w:rPr>
        <w:t>świadczenie usług serwisu i wsparcia systemu informatycznego SAP-2</w:t>
      </w:r>
      <w:r w:rsidRPr="009C1BDD">
        <w:rPr>
          <w:rFonts w:ascii="Century Gothic" w:hAnsi="Century Gothic"/>
          <w:sz w:val="22"/>
          <w:szCs w:val="22"/>
        </w:rPr>
        <w:t xml:space="preserve">, przedkładamy wykaz wykonanych </w:t>
      </w:r>
      <w:r w:rsidR="005D7F85">
        <w:rPr>
          <w:rFonts w:ascii="Century Gothic" w:hAnsi="Century Gothic"/>
          <w:sz w:val="22"/>
          <w:szCs w:val="22"/>
        </w:rPr>
        <w:t>zamówień</w:t>
      </w:r>
      <w:r w:rsidRPr="009C1BDD">
        <w:rPr>
          <w:rFonts w:ascii="Century Gothic" w:hAnsi="Century Gothic"/>
          <w:sz w:val="22"/>
          <w:szCs w:val="22"/>
        </w:rPr>
        <w:t xml:space="preserve"> określonych w Rozdziale 4, pkt. 1, ppkt 1.1.1. SIWZ w okresie ostatnich trzech lat przed upływem terminu składania ofert, a jeżeli okres prowadzenia działalności</w:t>
      </w:r>
      <w:r>
        <w:rPr>
          <w:rFonts w:ascii="Century Gothic" w:hAnsi="Century Gothic"/>
          <w:sz w:val="22"/>
          <w:szCs w:val="22"/>
        </w:rPr>
        <w:t xml:space="preserve"> jest krótszy – w tym okresie, o wartości nie mniejszych niż określone w SIWZ z podaniem wartości, przedmiotu, dat wykonania i odbiorców</w:t>
      </w:r>
      <w:r w:rsidRPr="00F006D6">
        <w:rPr>
          <w:rFonts w:ascii="Century Gothic" w:hAnsi="Century Gothic"/>
          <w:sz w:val="22"/>
          <w:szCs w:val="22"/>
        </w:rPr>
        <w:t>:</w:t>
      </w:r>
    </w:p>
    <w:tbl>
      <w:tblPr>
        <w:tblW w:w="921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1701"/>
        <w:gridCol w:w="2552"/>
        <w:gridCol w:w="2409"/>
        <w:gridCol w:w="1985"/>
      </w:tblGrid>
      <w:tr w:rsidR="00E67BD6" w:rsidRPr="00F006D6" w14:paraId="2B62715C" w14:textId="77777777" w:rsidTr="00FF75FB">
        <w:trPr>
          <w:trHeight w:val="1200"/>
        </w:trPr>
        <w:tc>
          <w:tcPr>
            <w:tcW w:w="568" w:type="dxa"/>
            <w:vAlign w:val="center"/>
          </w:tcPr>
          <w:p w14:paraId="290D7FB3" w14:textId="77777777"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1701" w:type="dxa"/>
            <w:vAlign w:val="center"/>
          </w:tcPr>
          <w:p w14:paraId="05E8CF59" w14:textId="77777777"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Data realizacji (od – do)</w:t>
            </w:r>
          </w:p>
        </w:tc>
        <w:tc>
          <w:tcPr>
            <w:tcW w:w="2552" w:type="dxa"/>
            <w:vAlign w:val="center"/>
          </w:tcPr>
          <w:p w14:paraId="4F672A3A" w14:textId="738228DD" w:rsidR="00E67BD6" w:rsidRPr="00F006D6" w:rsidRDefault="00E67BD6" w:rsidP="00CF36E2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Przedmiot</w:t>
            </w:r>
            <w:r w:rsidRPr="00F006D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realizacji (wyszczególnić</w:t>
            </w:r>
            <w:r w:rsidR="00071257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rodzaj </w:t>
            </w:r>
            <w:r w:rsidR="009A533E">
              <w:rPr>
                <w:rFonts w:ascii="Century Gothic" w:hAnsi="Century Gothic"/>
                <w:sz w:val="22"/>
                <w:szCs w:val="22"/>
              </w:rPr>
              <w:t>usługi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) </w:t>
            </w:r>
          </w:p>
        </w:tc>
        <w:tc>
          <w:tcPr>
            <w:tcW w:w="2409" w:type="dxa"/>
            <w:vAlign w:val="center"/>
          </w:tcPr>
          <w:p w14:paraId="43CBC2F2" w14:textId="381466DF" w:rsidR="00E67BD6" w:rsidRPr="00F006D6" w:rsidRDefault="00E67BD6" w:rsidP="00197864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Nazwa, adres 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te</w:t>
            </w:r>
            <w:r w:rsidR="009A533E">
              <w:rPr>
                <w:rFonts w:ascii="Century Gothic" w:hAnsi="Century Gothic"/>
                <w:sz w:val="22"/>
                <w:szCs w:val="22"/>
              </w:rPr>
              <w:t xml:space="preserve">lefon zamawiającego (odbiorcy </w:t>
            </w:r>
            <w:r w:rsidR="00197864">
              <w:rPr>
                <w:rFonts w:ascii="Century Gothic" w:hAnsi="Century Gothic"/>
                <w:sz w:val="22"/>
                <w:szCs w:val="22"/>
              </w:rPr>
              <w:t>usługi</w:t>
            </w:r>
            <w:r w:rsidRPr="00F006D6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14:paraId="7B028983" w14:textId="77777777"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Wartość zamówienia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brutto (zł) </w:t>
            </w:r>
          </w:p>
        </w:tc>
      </w:tr>
      <w:tr w:rsidR="00E67BD6" w:rsidRPr="00F006D6" w14:paraId="46B7E225" w14:textId="77777777" w:rsidTr="00FF75FB">
        <w:trPr>
          <w:trHeight w:val="567"/>
        </w:trPr>
        <w:tc>
          <w:tcPr>
            <w:tcW w:w="568" w:type="dxa"/>
            <w:vAlign w:val="center"/>
          </w:tcPr>
          <w:p w14:paraId="7AA3992E" w14:textId="77777777"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13873D7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DC1024F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0824647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0CEC065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14:paraId="52B7C1B6" w14:textId="77777777" w:rsidTr="00FF75FB">
        <w:trPr>
          <w:trHeight w:val="567"/>
        </w:trPr>
        <w:tc>
          <w:tcPr>
            <w:tcW w:w="568" w:type="dxa"/>
            <w:vAlign w:val="center"/>
          </w:tcPr>
          <w:p w14:paraId="176B7E3C" w14:textId="77777777"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1D680A4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D11D9EF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0E2952A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F816976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14:paraId="6DF89E61" w14:textId="77777777" w:rsidTr="00FF75FB">
        <w:trPr>
          <w:trHeight w:val="567"/>
        </w:trPr>
        <w:tc>
          <w:tcPr>
            <w:tcW w:w="568" w:type="dxa"/>
            <w:vAlign w:val="center"/>
          </w:tcPr>
          <w:p w14:paraId="6E8F480B" w14:textId="77777777"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9CBC18A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8CC8234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08ABF224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774FC1C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14:paraId="29FC453E" w14:textId="77777777" w:rsidTr="00FF75FB">
        <w:trPr>
          <w:trHeight w:val="567"/>
        </w:trPr>
        <w:tc>
          <w:tcPr>
            <w:tcW w:w="568" w:type="dxa"/>
            <w:vAlign w:val="center"/>
          </w:tcPr>
          <w:p w14:paraId="75E0D1C4" w14:textId="77777777"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CDC4703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99D0CD7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9026A46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CB3D4EC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14:paraId="52B01D86" w14:textId="77777777" w:rsidTr="00FF75FB">
        <w:trPr>
          <w:trHeight w:val="567"/>
        </w:trPr>
        <w:tc>
          <w:tcPr>
            <w:tcW w:w="568" w:type="dxa"/>
            <w:vAlign w:val="center"/>
          </w:tcPr>
          <w:p w14:paraId="4DF91764" w14:textId="77777777"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803362F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E42A7A0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3E259D4F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410C707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969908B" w14:textId="77777777" w:rsidR="00E67BD6" w:rsidRPr="00F006D6" w:rsidRDefault="00E67BD6" w:rsidP="00E67BD6">
      <w:pPr>
        <w:rPr>
          <w:rFonts w:ascii="Century Gothic" w:hAnsi="Century Gothic"/>
          <w:sz w:val="22"/>
          <w:szCs w:val="22"/>
        </w:rPr>
      </w:pPr>
      <w:r w:rsidRPr="00F006D6">
        <w:rPr>
          <w:rFonts w:ascii="Century Gothic" w:hAnsi="Century Gothic"/>
          <w:sz w:val="22"/>
          <w:szCs w:val="22"/>
        </w:rPr>
        <w:t>Uwaga!</w:t>
      </w:r>
    </w:p>
    <w:p w14:paraId="71DB0FCA" w14:textId="77777777" w:rsidR="00E67BD6" w:rsidRPr="00847E6C" w:rsidRDefault="00E67BD6" w:rsidP="00E67BD6">
      <w:pPr>
        <w:jc w:val="both"/>
        <w:rPr>
          <w:rFonts w:ascii="Century Gothic" w:hAnsi="Century Gothic"/>
          <w:sz w:val="20"/>
          <w:szCs w:val="20"/>
        </w:rPr>
      </w:pPr>
      <w:r w:rsidRPr="00847E6C">
        <w:rPr>
          <w:rFonts w:ascii="Century Gothic" w:hAnsi="Century Gothic"/>
          <w:bCs/>
          <w:sz w:val="20"/>
          <w:szCs w:val="20"/>
        </w:rPr>
        <w:t>Wykonawca zobowiązany jest załączyć do oferty dowody, w tym referencje potwierdzające, że wymie</w:t>
      </w:r>
      <w:r w:rsidRPr="00847E6C">
        <w:rPr>
          <w:rFonts w:ascii="Century Gothic" w:hAnsi="Century Gothic"/>
          <w:sz w:val="20"/>
          <w:szCs w:val="20"/>
        </w:rPr>
        <w:t xml:space="preserve">nione w wykazie </w:t>
      </w:r>
      <w:r w:rsidR="00014344">
        <w:rPr>
          <w:rFonts w:ascii="Century Gothic" w:hAnsi="Century Gothic"/>
          <w:sz w:val="20"/>
          <w:szCs w:val="20"/>
        </w:rPr>
        <w:t>zamówienia</w:t>
      </w:r>
      <w:r w:rsidRPr="00847E6C">
        <w:rPr>
          <w:rFonts w:ascii="Century Gothic" w:hAnsi="Century Gothic"/>
          <w:bCs/>
          <w:sz w:val="20"/>
          <w:szCs w:val="20"/>
        </w:rPr>
        <w:t xml:space="preserve"> </w:t>
      </w:r>
      <w:r w:rsidRPr="00847E6C">
        <w:rPr>
          <w:rFonts w:ascii="Century Gothic" w:hAnsi="Century Gothic"/>
          <w:sz w:val="20"/>
          <w:szCs w:val="20"/>
        </w:rPr>
        <w:t>zostały wykonane należycie lub są wykonywane należycie - wystawione przez podmioty, dla których je wykonano</w:t>
      </w:r>
      <w:r w:rsidR="009A533E" w:rsidRPr="00847E6C">
        <w:rPr>
          <w:rFonts w:ascii="Century Gothic" w:hAnsi="Century Gothic"/>
          <w:sz w:val="20"/>
          <w:szCs w:val="20"/>
        </w:rPr>
        <w:t>.</w:t>
      </w:r>
    </w:p>
    <w:p w14:paraId="7BF9BCC7" w14:textId="77777777" w:rsidR="00E67BD6" w:rsidRPr="009C1BDD" w:rsidRDefault="00E67BD6" w:rsidP="00E67BD6">
      <w:pPr>
        <w:rPr>
          <w:rFonts w:ascii="Century Gothic" w:hAnsi="Century Gothic"/>
          <w:sz w:val="20"/>
          <w:szCs w:val="20"/>
        </w:rPr>
      </w:pPr>
    </w:p>
    <w:p w14:paraId="36CC1CFF" w14:textId="77777777" w:rsidR="00E67BD6" w:rsidRPr="00FF08B9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FF08B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4F814278" w14:textId="77777777" w:rsidR="00E67BD6" w:rsidRPr="00FF08B9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FF08B9">
        <w:rPr>
          <w:rFonts w:ascii="Century Gothic" w:hAnsi="Century Gothic"/>
          <w:noProof/>
          <w:sz w:val="16"/>
          <w:szCs w:val="16"/>
        </w:rPr>
        <w:t xml:space="preserve">    (miejs</w:t>
      </w:r>
      <w:r>
        <w:rPr>
          <w:rFonts w:ascii="Century Gothic" w:hAnsi="Century Gothic"/>
          <w:noProof/>
          <w:sz w:val="16"/>
          <w:szCs w:val="16"/>
        </w:rPr>
        <w:t xml:space="preserve">cowość)  </w:t>
      </w:r>
      <w:r w:rsidRPr="00FF08B9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14:paraId="2CDFDBA6" w14:textId="77777777" w:rsidR="00E67BD6" w:rsidRPr="00FF08B9" w:rsidRDefault="00E67BD6" w:rsidP="00E67BD6">
      <w:pPr>
        <w:spacing w:after="120" w:line="25" w:lineRule="atLeast"/>
        <w:jc w:val="right"/>
        <w:rPr>
          <w:rFonts w:ascii="Century Gothic" w:hAnsi="Century Gothic"/>
          <w:b/>
          <w:sz w:val="16"/>
          <w:szCs w:val="16"/>
        </w:rPr>
      </w:pPr>
    </w:p>
    <w:p w14:paraId="22FA31EB" w14:textId="77777777" w:rsidR="00E67BD6" w:rsidRPr="00FF08B9" w:rsidRDefault="00E67BD6" w:rsidP="00E67BD6">
      <w:pPr>
        <w:spacing w:after="120" w:line="25" w:lineRule="atLeast"/>
        <w:ind w:left="3540"/>
        <w:jc w:val="center"/>
        <w:rPr>
          <w:rFonts w:ascii="Century Gothic" w:hAnsi="Century Gothic"/>
          <w:sz w:val="16"/>
          <w:szCs w:val="16"/>
        </w:rPr>
      </w:pPr>
      <w:r w:rsidRPr="00FF08B9">
        <w:rPr>
          <w:rFonts w:ascii="Century Gothic" w:hAnsi="Century Gothic"/>
          <w:sz w:val="16"/>
          <w:szCs w:val="16"/>
        </w:rPr>
        <w:t>……………………………………………………….</w:t>
      </w:r>
    </w:p>
    <w:p w14:paraId="7359CA34" w14:textId="77777777" w:rsidR="00E67BD6" w:rsidRDefault="00E67BD6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  <w:r w:rsidRPr="00FF08B9">
        <w:rPr>
          <w:rFonts w:ascii="Century Gothic" w:hAnsi="Century Gothic"/>
          <w:i/>
          <w:sz w:val="16"/>
          <w:szCs w:val="16"/>
        </w:rPr>
        <w:t>(podpis Wykonawcy)</w:t>
      </w:r>
    </w:p>
    <w:p w14:paraId="56AF11D1" w14:textId="77777777"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14:paraId="154B728B" w14:textId="1BDA5A90"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14:paraId="22D106C1" w14:textId="28294895" w:rsidR="00694E61" w:rsidRDefault="00694E61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14:paraId="52D2318D" w14:textId="77777777" w:rsidR="00694E61" w:rsidRDefault="00694E61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14:paraId="0A75FC64" w14:textId="77777777"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14:paraId="163009A7" w14:textId="77777777" w:rsidR="00D901F3" w:rsidRDefault="00D901F3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14:paraId="4BEEFA46" w14:textId="77777777" w:rsidR="00FB66E3" w:rsidRDefault="00FB66E3" w:rsidP="009A533E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9" w:name="_Toc8797459"/>
      <w:r w:rsidRPr="004314BA">
        <w:rPr>
          <w:rFonts w:ascii="Century Gothic" w:hAnsi="Century Gothic"/>
          <w:sz w:val="22"/>
          <w:szCs w:val="22"/>
        </w:rPr>
        <w:lastRenderedPageBreak/>
        <w:t xml:space="preserve">Załącznik nr </w:t>
      </w:r>
      <w:r w:rsidR="00E67BD6" w:rsidRPr="004314BA">
        <w:rPr>
          <w:rFonts w:ascii="Century Gothic" w:hAnsi="Century Gothic"/>
          <w:sz w:val="22"/>
          <w:szCs w:val="22"/>
        </w:rPr>
        <w:t>4</w:t>
      </w:r>
      <w:r w:rsidRPr="004314BA">
        <w:rPr>
          <w:rFonts w:ascii="Century Gothic" w:hAnsi="Century Gothic"/>
          <w:sz w:val="22"/>
          <w:szCs w:val="22"/>
        </w:rPr>
        <w:t xml:space="preserve">  do SIWZ </w:t>
      </w:r>
      <w:r w:rsidR="00782349" w:rsidRPr="004314BA">
        <w:rPr>
          <w:rFonts w:ascii="Century Gothic" w:hAnsi="Century Gothic"/>
          <w:sz w:val="22"/>
          <w:szCs w:val="22"/>
        </w:rPr>
        <w:t xml:space="preserve"> - wzór</w:t>
      </w:r>
      <w:r w:rsidR="004314BA">
        <w:rPr>
          <w:rFonts w:ascii="Century Gothic" w:hAnsi="Century Gothic"/>
          <w:sz w:val="22"/>
          <w:szCs w:val="22"/>
        </w:rPr>
        <w:t xml:space="preserve"> informacji o przynależności do grupy kapitałowej</w:t>
      </w:r>
      <w:bookmarkEnd w:id="9"/>
      <w:r w:rsidR="004314BA">
        <w:rPr>
          <w:rFonts w:ascii="Century Gothic" w:hAnsi="Century Gothic"/>
          <w:sz w:val="22"/>
          <w:szCs w:val="22"/>
        </w:rPr>
        <w:t xml:space="preserve"> </w:t>
      </w:r>
    </w:p>
    <w:p w14:paraId="2A042885" w14:textId="77777777"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006D6">
        <w:rPr>
          <w:rFonts w:ascii="Century Gothic" w:hAnsi="Century Gothic"/>
          <w:b/>
          <w:bCs/>
          <w:sz w:val="22"/>
          <w:szCs w:val="22"/>
        </w:rPr>
        <w:t>Lista podmiotów należących do tej samej grupy kapitałowej/</w:t>
      </w:r>
    </w:p>
    <w:p w14:paraId="7C934F07" w14:textId="77777777"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006D6">
        <w:rPr>
          <w:rFonts w:ascii="Century Gothic" w:hAnsi="Century Gothic"/>
          <w:b/>
          <w:bCs/>
          <w:sz w:val="22"/>
          <w:szCs w:val="22"/>
        </w:rPr>
        <w:t>informacja o tym, że wykonawca nie należy do grupy kapitałowej*.</w:t>
      </w:r>
    </w:p>
    <w:p w14:paraId="3A4BC225" w14:textId="77777777"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0763D000" w14:textId="77777777" w:rsidR="009A533E" w:rsidRPr="00782349" w:rsidRDefault="009A533E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16"/>
          <w:szCs w:val="16"/>
        </w:rPr>
      </w:pPr>
    </w:p>
    <w:p w14:paraId="1B2F3937" w14:textId="080A849A" w:rsidR="00FB66E3" w:rsidRPr="009C1BDD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CF36E2">
        <w:rPr>
          <w:rFonts w:ascii="Century Gothic" w:hAnsi="Century Gothic" w:cs="Century Gothic"/>
          <w:b/>
          <w:sz w:val="22"/>
          <w:szCs w:val="22"/>
        </w:rPr>
        <w:t>świadczenie usług serwisu i wsparcia systemu informatycznego SAP-2</w:t>
      </w:r>
      <w:r w:rsidR="00E67BD6" w:rsidRPr="009C1BDD">
        <w:rPr>
          <w:rFonts w:ascii="Century Gothic" w:hAnsi="Century Gothic"/>
          <w:b/>
          <w:sz w:val="22"/>
          <w:szCs w:val="22"/>
        </w:rPr>
        <w:t xml:space="preserve">, </w:t>
      </w:r>
      <w:r w:rsidR="00E67BD6" w:rsidRPr="009C1BDD">
        <w:rPr>
          <w:rFonts w:ascii="Century Gothic" w:hAnsi="Century Gothic" w:cs="Arial"/>
          <w:sz w:val="22"/>
          <w:szCs w:val="22"/>
        </w:rPr>
        <w:t>działając w imieniu (nazwa Wykonawcy)</w:t>
      </w:r>
    </w:p>
    <w:p w14:paraId="7DB2A2B5" w14:textId="77777777"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………………………………………………………………………………………………..</w:t>
      </w:r>
    </w:p>
    <w:p w14:paraId="4918EEA4" w14:textId="77777777" w:rsidR="00E67BD6" w:rsidRPr="009C1BDD" w:rsidRDefault="00E67BD6" w:rsidP="00E67B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………………………………………………………………………………………………..</w:t>
      </w:r>
    </w:p>
    <w:p w14:paraId="5C87F134" w14:textId="77777777"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</w:p>
    <w:p w14:paraId="663D39BF" w14:textId="77777777"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zwanego dalej „Wykonawcą” i będąc należycie upoważnionym do jego reprezentowania, będąc zobligowanym do wykazania braku podstaw do wykluczenia na podstawie art. 24 ust 1 pkt. 23) ustawy z dnia 29 stycznia 2004 roku Prawo zamówień publicznych informuję, że:</w:t>
      </w:r>
    </w:p>
    <w:p w14:paraId="55DD36C4" w14:textId="77777777" w:rsidR="009A533E" w:rsidRPr="009C1BDD" w:rsidRDefault="009A533E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14:paraId="228AEA00" w14:textId="30E010B3" w:rsidR="00FB66E3" w:rsidRPr="009C1BDD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b/>
          <w:bCs/>
          <w:sz w:val="22"/>
          <w:szCs w:val="22"/>
          <w:u w:val="single"/>
        </w:rPr>
        <w:t xml:space="preserve">1 </w:t>
      </w:r>
      <w:r w:rsidR="00E67BD6" w:rsidRPr="009C1BDD">
        <w:rPr>
          <w:rFonts w:ascii="Century Gothic" w:hAnsi="Century Gothic" w:cs="Arial"/>
          <w:b/>
          <w:sz w:val="22"/>
          <w:szCs w:val="22"/>
          <w:u w:val="single"/>
        </w:rPr>
        <w:t>należę do grupy kapitałowej</w:t>
      </w:r>
      <w:r w:rsidR="00E67BD6" w:rsidRPr="009C1BDD">
        <w:rPr>
          <w:rFonts w:ascii="Century Gothic" w:hAnsi="Century Gothic" w:cs="Arial"/>
          <w:sz w:val="22"/>
          <w:szCs w:val="22"/>
        </w:rPr>
        <w:t xml:space="preserve"> w rozumieniu ustawy z dnia 16 lutego 2007 o ochronie konkurencji i konsumentów (</w:t>
      </w:r>
      <w:r w:rsidR="00DC2AE5">
        <w:rPr>
          <w:rFonts w:ascii="Century Gothic" w:hAnsi="Century Gothic" w:cs="Arial"/>
          <w:sz w:val="22"/>
          <w:szCs w:val="22"/>
        </w:rPr>
        <w:t xml:space="preserve">t.j. </w:t>
      </w:r>
      <w:r w:rsidR="00DC2AE5" w:rsidRPr="009C1BDD">
        <w:rPr>
          <w:rFonts w:ascii="Century Gothic" w:hAnsi="Century Gothic" w:cs="Arial"/>
          <w:sz w:val="22"/>
          <w:szCs w:val="22"/>
        </w:rPr>
        <w:t>Dz. U.</w:t>
      </w:r>
      <w:r w:rsidR="00DC2AE5">
        <w:rPr>
          <w:rFonts w:ascii="Century Gothic" w:hAnsi="Century Gothic" w:cs="Arial"/>
          <w:sz w:val="22"/>
          <w:szCs w:val="22"/>
        </w:rPr>
        <w:t xml:space="preserve"> z 2019 r. poz. 369</w:t>
      </w:r>
      <w:r w:rsidR="00E67BD6" w:rsidRPr="009C1BDD">
        <w:rPr>
          <w:rFonts w:ascii="Century Gothic" w:hAnsi="Century Gothic" w:cs="Arial"/>
          <w:sz w:val="22"/>
          <w:szCs w:val="22"/>
        </w:rPr>
        <w:t>), wraz z niżej wymienionymi podmiotami, które złożyły ofertę w niniejszym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24"/>
        <w:gridCol w:w="3027"/>
      </w:tblGrid>
      <w:tr w:rsidR="00FB66E3" w:rsidRPr="009C1BDD" w14:paraId="4F5B3D84" w14:textId="77777777" w:rsidTr="00FF75FB">
        <w:tc>
          <w:tcPr>
            <w:tcW w:w="817" w:type="dxa"/>
          </w:tcPr>
          <w:p w14:paraId="463FD1F3" w14:textId="77777777"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5323" w:type="dxa"/>
          </w:tcPr>
          <w:p w14:paraId="196629DA" w14:textId="77777777"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Nazwa podmiotu</w:t>
            </w:r>
          </w:p>
        </w:tc>
        <w:tc>
          <w:tcPr>
            <w:tcW w:w="3071" w:type="dxa"/>
          </w:tcPr>
          <w:p w14:paraId="7F604A1D" w14:textId="77777777"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Adres podmiotu</w:t>
            </w:r>
          </w:p>
          <w:p w14:paraId="2C082409" w14:textId="77777777"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14:paraId="648CD145" w14:textId="77777777" w:rsidTr="00FF75FB">
        <w:tc>
          <w:tcPr>
            <w:tcW w:w="817" w:type="dxa"/>
          </w:tcPr>
          <w:p w14:paraId="7A53DF65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5323" w:type="dxa"/>
          </w:tcPr>
          <w:p w14:paraId="7EAE1BDA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14:paraId="786F6544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14:paraId="1B0EA164" w14:textId="77777777" w:rsidTr="00FF75FB">
        <w:tc>
          <w:tcPr>
            <w:tcW w:w="817" w:type="dxa"/>
          </w:tcPr>
          <w:p w14:paraId="09452FBE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5323" w:type="dxa"/>
          </w:tcPr>
          <w:p w14:paraId="3E45402D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1BBC203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14:paraId="13D9F993" w14:textId="77777777" w:rsidTr="00FF75FB">
        <w:tc>
          <w:tcPr>
            <w:tcW w:w="817" w:type="dxa"/>
          </w:tcPr>
          <w:p w14:paraId="1B524AEE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23" w:type="dxa"/>
          </w:tcPr>
          <w:p w14:paraId="3F114F86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14:paraId="162490F6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2C482577" w14:textId="77777777"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14:paraId="66D20E62" w14:textId="77777777" w:rsidR="00FB66E3" w:rsidRPr="00E67BD6" w:rsidRDefault="00FB66E3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E67BD6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237EC2BC" w14:textId="77777777" w:rsidR="00FB66E3" w:rsidRPr="00E67BD6" w:rsidRDefault="00E67BD6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t xml:space="preserve">    (miejscowość)   </w:t>
      </w:r>
      <w:r w:rsidR="00FB66E3" w:rsidRPr="00E67BD6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14:paraId="510166CF" w14:textId="77777777"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E67BD6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3DD1FC19" w14:textId="77777777"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E67BD6">
        <w:rPr>
          <w:rFonts w:ascii="Century Gothic" w:hAnsi="Century Gothic"/>
          <w:i/>
          <w:sz w:val="16"/>
          <w:szCs w:val="16"/>
        </w:rPr>
        <w:t>(podpis Wykonawcy)</w:t>
      </w:r>
    </w:p>
    <w:p w14:paraId="3BC13050" w14:textId="60871014" w:rsidR="00FB66E3" w:rsidRPr="009C1BDD" w:rsidRDefault="00FB66E3" w:rsidP="009C1BD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b/>
          <w:sz w:val="22"/>
          <w:szCs w:val="22"/>
          <w:u w:val="single"/>
        </w:rPr>
        <w:t xml:space="preserve">2  </w:t>
      </w:r>
      <w:r w:rsidR="00782349" w:rsidRPr="009C1BDD">
        <w:rPr>
          <w:rFonts w:ascii="Century Gothic" w:hAnsi="Century Gothic" w:cs="Arial"/>
          <w:b/>
          <w:sz w:val="22"/>
          <w:szCs w:val="22"/>
          <w:u w:val="single"/>
        </w:rPr>
        <w:t>nie należę do grupy kapitałowej</w:t>
      </w:r>
      <w:r w:rsidR="00782349" w:rsidRPr="009C1BDD">
        <w:rPr>
          <w:rFonts w:ascii="Century Gothic" w:hAnsi="Century Gothic" w:cs="Arial"/>
          <w:sz w:val="22"/>
          <w:szCs w:val="22"/>
        </w:rPr>
        <w:t xml:space="preserve"> w rozumieniu ustawy z dnia 16 lutego 2007 o ochronie konkurencji i konsumentów (</w:t>
      </w:r>
      <w:r w:rsidR="00DC2AE5">
        <w:rPr>
          <w:rFonts w:ascii="Century Gothic" w:hAnsi="Century Gothic" w:cs="Arial"/>
          <w:sz w:val="22"/>
          <w:szCs w:val="22"/>
        </w:rPr>
        <w:t xml:space="preserve">t.j. </w:t>
      </w:r>
      <w:r w:rsidR="00DC2AE5" w:rsidRPr="009C1BDD">
        <w:rPr>
          <w:rFonts w:ascii="Century Gothic" w:hAnsi="Century Gothic" w:cs="Arial"/>
          <w:sz w:val="22"/>
          <w:szCs w:val="22"/>
        </w:rPr>
        <w:t>Dz. U.</w:t>
      </w:r>
      <w:r w:rsidR="00DC2AE5">
        <w:rPr>
          <w:rFonts w:ascii="Century Gothic" w:hAnsi="Century Gothic" w:cs="Arial"/>
          <w:sz w:val="22"/>
          <w:szCs w:val="22"/>
        </w:rPr>
        <w:t xml:space="preserve"> z 2019 r. poz. 369</w:t>
      </w:r>
      <w:r w:rsidR="00782349" w:rsidRPr="009C1BDD">
        <w:rPr>
          <w:rFonts w:ascii="Century Gothic" w:hAnsi="Century Gothic" w:cs="Arial"/>
          <w:sz w:val="22"/>
          <w:szCs w:val="22"/>
        </w:rPr>
        <w:t>)</w:t>
      </w:r>
      <w:r w:rsidR="00782349" w:rsidRPr="009C1BDD">
        <w:rPr>
          <w:rFonts w:ascii="Century Gothic" w:hAnsi="Century Gothic" w:cs="Arial"/>
          <w:b/>
          <w:sz w:val="22"/>
          <w:szCs w:val="22"/>
        </w:rPr>
        <w:t xml:space="preserve"> </w:t>
      </w:r>
      <w:r w:rsidR="00782349" w:rsidRPr="009C1BDD">
        <w:rPr>
          <w:rFonts w:ascii="Century Gothic" w:hAnsi="Century Gothic" w:cs="Arial"/>
          <w:sz w:val="22"/>
          <w:szCs w:val="22"/>
        </w:rPr>
        <w:t xml:space="preserve">z żadnym z wykonawców, którzy złożyli oferty w niniejszym postępowaniu (na podstawie </w:t>
      </w:r>
      <w:r w:rsidR="00782349" w:rsidRPr="009C1BDD">
        <w:rPr>
          <w:rFonts w:ascii="Century Gothic" w:hAnsi="Century Gothic"/>
          <w:sz w:val="22"/>
          <w:szCs w:val="22"/>
        </w:rPr>
        <w:t>zamieszczonej na stronie internetowej Zamawiającego informacji z otwarcia ofert, o której mowa w art. 86 ust 5 ustawy</w:t>
      </w:r>
      <w:r w:rsidR="002845ED">
        <w:rPr>
          <w:rFonts w:ascii="Century Gothic" w:hAnsi="Century Gothic"/>
          <w:sz w:val="22"/>
          <w:szCs w:val="22"/>
        </w:rPr>
        <w:t>)</w:t>
      </w:r>
      <w:r w:rsidRPr="009C1BDD">
        <w:rPr>
          <w:rFonts w:ascii="Century Gothic" w:hAnsi="Century Gothic"/>
          <w:sz w:val="22"/>
          <w:szCs w:val="22"/>
        </w:rPr>
        <w:t>.</w:t>
      </w:r>
    </w:p>
    <w:p w14:paraId="7D672FBF" w14:textId="77777777" w:rsidR="00FB66E3" w:rsidRPr="00F006D6" w:rsidRDefault="00FB66E3" w:rsidP="00FB66E3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14:paraId="7A9FA58C" w14:textId="77777777" w:rsidR="00E67BD6" w:rsidRPr="00E67BD6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E67BD6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599EF31B" w14:textId="77777777" w:rsidR="00E67BD6" w:rsidRPr="00E67BD6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t xml:space="preserve">    (miejscowość)   </w:t>
      </w:r>
      <w:r w:rsidRPr="00E67BD6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14:paraId="41E12767" w14:textId="77777777"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E67BD6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75B17707" w14:textId="77777777"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E67BD6">
        <w:rPr>
          <w:rFonts w:ascii="Century Gothic" w:hAnsi="Century Gothic"/>
          <w:i/>
          <w:sz w:val="16"/>
          <w:szCs w:val="16"/>
        </w:rPr>
        <w:t>(podpis Wykonawcy)</w:t>
      </w:r>
    </w:p>
    <w:p w14:paraId="343034DD" w14:textId="77777777" w:rsidR="009A533E" w:rsidRPr="009D7BF0" w:rsidRDefault="00FB66E3" w:rsidP="00FB66E3">
      <w:pPr>
        <w:rPr>
          <w:rFonts w:ascii="Century Gothic" w:hAnsi="Century Gothic"/>
          <w:bCs/>
          <w:sz w:val="18"/>
          <w:szCs w:val="18"/>
        </w:rPr>
      </w:pPr>
      <w:r w:rsidRPr="009D7BF0">
        <w:rPr>
          <w:rFonts w:ascii="Century Gothic" w:hAnsi="Century Gothic"/>
          <w:bCs/>
          <w:sz w:val="18"/>
          <w:szCs w:val="18"/>
        </w:rPr>
        <w:t xml:space="preserve">* </w:t>
      </w:r>
      <w:r w:rsidR="009A533E" w:rsidRPr="009D7BF0">
        <w:rPr>
          <w:rFonts w:ascii="Century Gothic" w:hAnsi="Century Gothic"/>
          <w:bCs/>
          <w:sz w:val="18"/>
          <w:szCs w:val="18"/>
        </w:rPr>
        <w:t>niepotrzebne skreślić</w:t>
      </w:r>
    </w:p>
    <w:p w14:paraId="3868DCB9" w14:textId="77777777" w:rsidR="00F93562" w:rsidRPr="009D7BF0" w:rsidRDefault="00FB66E3" w:rsidP="00FB66E3">
      <w:pPr>
        <w:rPr>
          <w:rFonts w:ascii="Century Gothic" w:hAnsi="Century Gothic"/>
          <w:b/>
          <w:bCs/>
          <w:sz w:val="18"/>
          <w:szCs w:val="18"/>
          <w:u w:val="single"/>
        </w:rPr>
      </w:pPr>
      <w:r w:rsidRPr="009D7BF0">
        <w:rPr>
          <w:rFonts w:ascii="Century Gothic" w:hAnsi="Century Gothic"/>
          <w:b/>
          <w:bCs/>
          <w:sz w:val="18"/>
          <w:szCs w:val="18"/>
          <w:u w:val="single"/>
        </w:rPr>
        <w:t>należy wypełnić pkt. 1 lub pkt. 2</w:t>
      </w:r>
    </w:p>
    <w:p w14:paraId="29E88844" w14:textId="77777777" w:rsidR="00E67BD6" w:rsidRPr="009D7BF0" w:rsidRDefault="00E67BD6" w:rsidP="00E67BD6">
      <w:pPr>
        <w:jc w:val="both"/>
        <w:rPr>
          <w:rFonts w:ascii="Century Gothic" w:hAnsi="Century Gothic"/>
          <w:sz w:val="18"/>
          <w:szCs w:val="18"/>
        </w:rPr>
      </w:pPr>
      <w:r w:rsidRPr="009D7BF0">
        <w:rPr>
          <w:rFonts w:ascii="Century Gothic" w:hAnsi="Century Gothic"/>
          <w:b/>
          <w:bCs/>
          <w:sz w:val="18"/>
          <w:szCs w:val="18"/>
          <w:u w:val="single"/>
        </w:rPr>
        <w:t xml:space="preserve">Uwaga: </w:t>
      </w:r>
      <w:r w:rsidRPr="009D7BF0">
        <w:rPr>
          <w:rFonts w:ascii="Century Gothic" w:hAnsi="Century Gothic"/>
          <w:sz w:val="18"/>
          <w:szCs w:val="18"/>
        </w:rPr>
        <w:t>w przypadku oświadczenia o przynależności do tej samej grupy kapitałowej wykonawca może złożyć wraz z oświadczeniem dokumenty bądź informacje potwierdzające, że powiązania z innym wykonawcą nie prowadzą do zakłócenia konkurencji w postępowaniu</w:t>
      </w:r>
    </w:p>
    <w:p w14:paraId="58C0511F" w14:textId="77777777" w:rsidR="00B53C7E" w:rsidRDefault="009A533E" w:rsidP="009D7BF0">
      <w:pPr>
        <w:jc w:val="both"/>
        <w:rPr>
          <w:rFonts w:ascii="Century Gothic" w:hAnsi="Century Gothic"/>
          <w:sz w:val="18"/>
          <w:szCs w:val="18"/>
        </w:rPr>
      </w:pPr>
      <w:r w:rsidRPr="009D7BF0">
        <w:rPr>
          <w:rFonts w:ascii="Century Gothic" w:hAnsi="Century Gothic"/>
          <w:sz w:val="18"/>
          <w:szCs w:val="18"/>
        </w:rPr>
        <w:t>Niniejszy dokument należy złożyć z dochowaniem formy pisemnej</w:t>
      </w:r>
      <w:r w:rsidR="00CF0E9D" w:rsidRPr="009D7BF0">
        <w:rPr>
          <w:rFonts w:ascii="Century Gothic" w:hAnsi="Century Gothic"/>
          <w:sz w:val="18"/>
          <w:szCs w:val="18"/>
        </w:rPr>
        <w:t xml:space="preserve"> w</w:t>
      </w:r>
      <w:r w:rsidRPr="009D7BF0">
        <w:rPr>
          <w:rFonts w:ascii="Century Gothic" w:hAnsi="Century Gothic"/>
          <w:sz w:val="18"/>
          <w:szCs w:val="18"/>
        </w:rPr>
        <w:t xml:space="preserve"> terminie 3 </w:t>
      </w:r>
      <w:r w:rsidR="00CF0E9D" w:rsidRPr="009D7BF0">
        <w:rPr>
          <w:rFonts w:ascii="Century Gothic" w:hAnsi="Century Gothic"/>
          <w:sz w:val="18"/>
          <w:szCs w:val="18"/>
        </w:rPr>
        <w:t xml:space="preserve">dni </w:t>
      </w:r>
      <w:r w:rsidRPr="009D7BF0">
        <w:rPr>
          <w:rFonts w:ascii="Century Gothic" w:hAnsi="Century Gothic"/>
          <w:sz w:val="18"/>
          <w:szCs w:val="18"/>
        </w:rPr>
        <w:t>od dnia zamieszczenia na stronie internetowej Zamawiającego informacji z otwarcia ofert, o której mowa w art. 86 ust 5 ustawy</w:t>
      </w:r>
      <w:bookmarkStart w:id="10" w:name="_Toc389027577"/>
      <w:bookmarkStart w:id="11" w:name="_Toc417642656"/>
      <w:r w:rsidR="009D7BF0" w:rsidRPr="009D7BF0">
        <w:rPr>
          <w:rFonts w:ascii="Century Gothic" w:hAnsi="Century Gothic"/>
          <w:sz w:val="18"/>
          <w:szCs w:val="18"/>
        </w:rPr>
        <w:t>.</w:t>
      </w:r>
    </w:p>
    <w:p w14:paraId="64F509D8" w14:textId="77777777" w:rsidR="00F46A86" w:rsidRDefault="00F46A86" w:rsidP="009D7BF0">
      <w:pPr>
        <w:jc w:val="both"/>
        <w:rPr>
          <w:rFonts w:ascii="Century Gothic" w:hAnsi="Century Gothic"/>
          <w:sz w:val="18"/>
          <w:szCs w:val="18"/>
        </w:rPr>
      </w:pPr>
    </w:p>
    <w:p w14:paraId="27879FC7" w14:textId="77777777" w:rsidR="00BE1368" w:rsidRDefault="00BE1368" w:rsidP="009D7BF0">
      <w:pPr>
        <w:jc w:val="both"/>
        <w:rPr>
          <w:rFonts w:ascii="Century Gothic" w:hAnsi="Century Gothic"/>
          <w:sz w:val="18"/>
          <w:szCs w:val="18"/>
        </w:rPr>
      </w:pPr>
    </w:p>
    <w:p w14:paraId="190955E2" w14:textId="77777777" w:rsidR="00BE1368" w:rsidRDefault="00BE1368" w:rsidP="009D7BF0">
      <w:pPr>
        <w:jc w:val="both"/>
        <w:rPr>
          <w:rFonts w:ascii="Century Gothic" w:hAnsi="Century Gothic"/>
          <w:sz w:val="18"/>
          <w:szCs w:val="18"/>
        </w:rPr>
      </w:pPr>
    </w:p>
    <w:p w14:paraId="4843341B" w14:textId="77777777" w:rsidR="00BE1368" w:rsidRDefault="00BE1368" w:rsidP="009D7BF0">
      <w:pPr>
        <w:jc w:val="both"/>
        <w:rPr>
          <w:rFonts w:ascii="Century Gothic" w:hAnsi="Century Gothic"/>
          <w:sz w:val="18"/>
          <w:szCs w:val="18"/>
        </w:rPr>
      </w:pPr>
    </w:p>
    <w:p w14:paraId="5532BC02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2" w:name="_Toc509928251"/>
      <w:bookmarkStart w:id="13" w:name="_Toc8797460"/>
      <w:r w:rsidRPr="00204383">
        <w:rPr>
          <w:rFonts w:ascii="Century Gothic" w:hAnsi="Century Gothic"/>
          <w:sz w:val="22"/>
          <w:szCs w:val="22"/>
        </w:rPr>
        <w:t xml:space="preserve">Załącznik nr </w:t>
      </w:r>
      <w:r>
        <w:rPr>
          <w:rFonts w:ascii="Century Gothic" w:hAnsi="Century Gothic"/>
          <w:sz w:val="22"/>
          <w:szCs w:val="22"/>
        </w:rPr>
        <w:t>5</w:t>
      </w:r>
      <w:r w:rsidRPr="00204383">
        <w:rPr>
          <w:rFonts w:ascii="Century Gothic" w:hAnsi="Century Gothic"/>
          <w:sz w:val="22"/>
          <w:szCs w:val="22"/>
        </w:rPr>
        <w:t xml:space="preserve"> do SIWZ – wzór oświadczenia o braku orzeczenia wobec niego tytułem środka zapobiegawczego zakazu ubiegania się o zamówienia publiczne</w:t>
      </w:r>
      <w:bookmarkEnd w:id="12"/>
      <w:bookmarkEnd w:id="13"/>
    </w:p>
    <w:p w14:paraId="16638E84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14:paraId="045F261D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b/>
          <w:i/>
          <w:sz w:val="20"/>
          <w:szCs w:val="20"/>
        </w:rPr>
      </w:pPr>
      <w:r w:rsidRPr="00204383">
        <w:rPr>
          <w:rFonts w:ascii="Century Gothic" w:hAnsi="Century Gothic"/>
          <w:b/>
          <w:i/>
          <w:sz w:val="20"/>
          <w:szCs w:val="20"/>
        </w:rPr>
        <w:t>.</w:t>
      </w:r>
      <w:r w:rsidRPr="00204383">
        <w:rPr>
          <w:rFonts w:ascii="Century Gothic" w:hAnsi="Century Gothic"/>
          <w:b/>
          <w:sz w:val="20"/>
          <w:szCs w:val="20"/>
        </w:rPr>
        <w:t>…………………………………</w:t>
      </w:r>
    </w:p>
    <w:p w14:paraId="5145D6F0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0"/>
          <w:szCs w:val="20"/>
        </w:rPr>
      </w:pPr>
      <w:r w:rsidRPr="00204383">
        <w:rPr>
          <w:rFonts w:ascii="Century Gothic" w:hAnsi="Century Gothic"/>
          <w:sz w:val="20"/>
          <w:szCs w:val="20"/>
        </w:rPr>
        <w:t>Pieczęć Wykonawcy</w:t>
      </w:r>
    </w:p>
    <w:p w14:paraId="7F539C0F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4596FAB6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OŚWIADCZENIE</w:t>
      </w:r>
    </w:p>
    <w:p w14:paraId="4C1CFD58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0F300206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Wykonawcy o braku orzeczenia wobec niego tytułem środka zapobiegawczego zakazu ubiegania się o zamówienia publiczne.</w:t>
      </w:r>
    </w:p>
    <w:p w14:paraId="3FCA469E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4E03FC35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09EF4ACF" w14:textId="782C4CF6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2"/>
          <w:szCs w:val="22"/>
          <w:lang w:eastAsia="x-none"/>
        </w:rPr>
      </w:pPr>
      <w:r w:rsidRPr="00204383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CF36E2">
        <w:rPr>
          <w:rFonts w:ascii="Century Gothic" w:hAnsi="Century Gothic" w:cs="Century Gothic"/>
          <w:b/>
          <w:sz w:val="22"/>
          <w:szCs w:val="22"/>
        </w:rPr>
        <w:t>świadczenie usług serwisu i wsparcia systemu informatycznego SAP-2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 xml:space="preserve">, </w:t>
      </w:r>
    </w:p>
    <w:p w14:paraId="3C159A9A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My niżej podpisani, oświadczamy że wobec Wykonawcy:</w:t>
      </w:r>
    </w:p>
    <w:p w14:paraId="23D8D0A7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4FC94DD1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78BB18C6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CB25991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2122F069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  <w:r w:rsidRPr="00204383">
        <w:rPr>
          <w:rFonts w:ascii="Century Gothic" w:hAnsi="Century Gothic" w:cs="Calibri,Italic"/>
          <w:i/>
          <w:iCs/>
          <w:sz w:val="22"/>
          <w:szCs w:val="22"/>
        </w:rPr>
        <w:t>(nazwa/firma Wykonawcy)</w:t>
      </w:r>
    </w:p>
    <w:p w14:paraId="546DB2BA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  </w:t>
      </w:r>
      <w:r w:rsidRPr="00204383">
        <w:rPr>
          <w:rFonts w:ascii="Symbol" w:hAnsi="Symbol" w:cs="Symbol"/>
          <w:sz w:val="36"/>
          <w:szCs w:val="36"/>
        </w:rPr>
        <w:t></w:t>
      </w:r>
      <w:r w:rsidRPr="00204383">
        <w:rPr>
          <w:rFonts w:ascii="Symbol" w:hAnsi="Symbol" w:cs="Symbol"/>
          <w:sz w:val="36"/>
          <w:szCs w:val="36"/>
        </w:rPr>
        <w:t></w:t>
      </w:r>
      <w:r w:rsidRPr="00204383">
        <w:rPr>
          <w:rFonts w:ascii="Symbol" w:hAnsi="Symbol" w:cs="Symbol"/>
          <w:sz w:val="36"/>
          <w:szCs w:val="36"/>
        </w:rPr>
        <w:tab/>
      </w:r>
      <w:r w:rsidRPr="00204383">
        <w:rPr>
          <w:rFonts w:ascii="Century Gothic" w:hAnsi="Century Gothic" w:cs="Calibri"/>
          <w:sz w:val="22"/>
          <w:szCs w:val="22"/>
        </w:rPr>
        <w:t>nie orzeczono tytułem środka zapobiegawczego zakazu ubiegania się o zamówienia publiczne.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14:paraId="0F6E6775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> </w:t>
      </w:r>
      <w:r w:rsidRPr="00204383">
        <w:rPr>
          <w:rFonts w:ascii="Symbol" w:hAnsi="Symbol" w:cs="Symbol"/>
          <w:sz w:val="36"/>
          <w:szCs w:val="36"/>
        </w:rPr>
        <w:t></w:t>
      </w:r>
      <w:r w:rsidRPr="00204383">
        <w:rPr>
          <w:rFonts w:ascii="Symbol" w:hAnsi="Symbol" w:cs="Symbol"/>
          <w:sz w:val="36"/>
          <w:szCs w:val="36"/>
        </w:rPr>
        <w:t></w:t>
      </w:r>
      <w:r w:rsidRPr="00204383">
        <w:rPr>
          <w:rFonts w:ascii="Symbol" w:hAnsi="Symbol" w:cs="Symbol"/>
          <w:sz w:val="36"/>
          <w:szCs w:val="36"/>
        </w:rPr>
        <w:tab/>
      </w:r>
      <w:r w:rsidRPr="00204383">
        <w:rPr>
          <w:rFonts w:ascii="Century Gothic" w:hAnsi="Century Gothic" w:cs="Symbol"/>
          <w:sz w:val="22"/>
          <w:szCs w:val="22"/>
        </w:rPr>
        <w:t xml:space="preserve"> </w:t>
      </w:r>
      <w:r w:rsidRPr="00204383">
        <w:rPr>
          <w:rFonts w:ascii="Century Gothic" w:hAnsi="Century Gothic" w:cs="Calibri"/>
          <w:sz w:val="22"/>
          <w:szCs w:val="22"/>
        </w:rPr>
        <w:t>orzeczono tytułem środka zapobiegawczego zakaz ubiegania się o zamówienia publiczne.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14:paraId="1983BDD6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14:paraId="6E167569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14:paraId="6EA31F99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14:paraId="03002480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204383">
        <w:rPr>
          <w:rFonts w:ascii="Century Gothic" w:hAnsi="Century Gothic" w:cs="Symbol"/>
          <w:sz w:val="18"/>
          <w:szCs w:val="18"/>
        </w:rPr>
        <w:t xml:space="preserve">* </w:t>
      </w:r>
      <w:r w:rsidRPr="00204383">
        <w:rPr>
          <w:rFonts w:ascii="Century Gothic" w:hAnsi="Century Gothic" w:cs="Calibri"/>
          <w:sz w:val="18"/>
          <w:szCs w:val="18"/>
        </w:rPr>
        <w:t>zaznaczyć właściwe</w:t>
      </w:r>
    </w:p>
    <w:p w14:paraId="3784F5FA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02DD4980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7E59572A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4471D1C8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5D89C93C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09F9EC00" w14:textId="77777777"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53DF7060" w14:textId="77777777"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3DE6EB71" w14:textId="77777777" w:rsidR="00F46A86" w:rsidRPr="00204383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204383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5EE31C59" w14:textId="77777777" w:rsidR="00F46A86" w:rsidRPr="00204383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204383">
        <w:rPr>
          <w:rFonts w:ascii="Century Gothic" w:hAnsi="Century Gothic"/>
          <w:i/>
          <w:sz w:val="16"/>
          <w:szCs w:val="16"/>
        </w:rPr>
        <w:t>(podpis Wykonawcy)</w:t>
      </w:r>
    </w:p>
    <w:p w14:paraId="49C37B6A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6B627FBA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3CCAE3D4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4E930D2A" w14:textId="29086C35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4" w:name="_Toc509927810"/>
      <w:bookmarkStart w:id="15" w:name="_Toc509928252"/>
      <w:bookmarkStart w:id="16" w:name="_Toc8797461"/>
      <w:r w:rsidRPr="00204383">
        <w:rPr>
          <w:rFonts w:ascii="Century Gothic" w:hAnsi="Century Gothic"/>
          <w:sz w:val="22"/>
          <w:szCs w:val="22"/>
        </w:rPr>
        <w:lastRenderedPageBreak/>
        <w:t xml:space="preserve">Załącznik nr </w:t>
      </w:r>
      <w:r w:rsidR="00521C9E">
        <w:rPr>
          <w:rFonts w:ascii="Century Gothic" w:hAnsi="Century Gothic"/>
          <w:sz w:val="22"/>
          <w:szCs w:val="22"/>
        </w:rPr>
        <w:t>6</w:t>
      </w:r>
      <w:r w:rsidRPr="00204383">
        <w:rPr>
          <w:rFonts w:ascii="Century Gothic" w:hAnsi="Century Gothic"/>
          <w:sz w:val="22"/>
          <w:szCs w:val="22"/>
        </w:rPr>
        <w:t xml:space="preserve"> do SIWZ – wzór oświadczenia o niezaleganiu z opłacaniem podatków i opłat lokalnych, o których mowa w ustawie z dnia 12 stycznia 1991 r. o podatkach i opłatach lokalnych (</w:t>
      </w:r>
      <w:r w:rsidR="00DC2AE5">
        <w:rPr>
          <w:rFonts w:ascii="Century Gothic" w:hAnsi="Century Gothic" w:cs="Calibri,Bold"/>
          <w:bCs/>
          <w:sz w:val="22"/>
          <w:szCs w:val="22"/>
        </w:rPr>
        <w:t xml:space="preserve">t.j. </w:t>
      </w:r>
      <w:r w:rsidR="00DC2AE5" w:rsidRPr="00204383">
        <w:rPr>
          <w:rFonts w:ascii="Century Gothic" w:hAnsi="Century Gothic" w:cs="Calibri,Bold"/>
          <w:bCs/>
          <w:sz w:val="22"/>
          <w:szCs w:val="22"/>
        </w:rPr>
        <w:t>Dz. U. z 201</w:t>
      </w:r>
      <w:r w:rsidR="00DC2AE5">
        <w:rPr>
          <w:rFonts w:ascii="Century Gothic" w:hAnsi="Century Gothic" w:cs="Calibri,Bold"/>
          <w:bCs/>
          <w:sz w:val="22"/>
          <w:szCs w:val="22"/>
        </w:rPr>
        <w:t>8</w:t>
      </w:r>
      <w:r w:rsidR="00DC2AE5" w:rsidRPr="00204383">
        <w:rPr>
          <w:rFonts w:ascii="Century Gothic" w:hAnsi="Century Gothic" w:cs="Calibri,Bold"/>
          <w:bCs/>
          <w:sz w:val="22"/>
          <w:szCs w:val="22"/>
        </w:rPr>
        <w:t xml:space="preserve"> r. poz. </w:t>
      </w:r>
      <w:r w:rsidR="00DC2AE5">
        <w:rPr>
          <w:rFonts w:ascii="Century Gothic" w:hAnsi="Century Gothic" w:cs="Calibri,Bold"/>
          <w:bCs/>
          <w:sz w:val="22"/>
          <w:szCs w:val="22"/>
        </w:rPr>
        <w:t>1445 z późn. zm.</w:t>
      </w:r>
      <w:r w:rsidRPr="00204383">
        <w:rPr>
          <w:rFonts w:ascii="Century Gothic" w:hAnsi="Century Gothic"/>
          <w:sz w:val="22"/>
          <w:szCs w:val="22"/>
        </w:rPr>
        <w:t>)</w:t>
      </w:r>
      <w:bookmarkEnd w:id="14"/>
      <w:bookmarkEnd w:id="15"/>
      <w:bookmarkEnd w:id="16"/>
    </w:p>
    <w:p w14:paraId="7A6CD33B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14:paraId="3BF06982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b/>
          <w:i/>
          <w:sz w:val="20"/>
          <w:szCs w:val="20"/>
        </w:rPr>
      </w:pPr>
      <w:r w:rsidRPr="00204383">
        <w:rPr>
          <w:rFonts w:ascii="Century Gothic" w:hAnsi="Century Gothic"/>
          <w:b/>
          <w:i/>
          <w:sz w:val="20"/>
          <w:szCs w:val="20"/>
        </w:rPr>
        <w:t>.</w:t>
      </w:r>
      <w:r w:rsidRPr="00204383">
        <w:rPr>
          <w:rFonts w:ascii="Century Gothic" w:hAnsi="Century Gothic"/>
          <w:b/>
          <w:sz w:val="20"/>
          <w:szCs w:val="20"/>
        </w:rPr>
        <w:t>…………………………………</w:t>
      </w:r>
    </w:p>
    <w:p w14:paraId="110C696F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0"/>
          <w:szCs w:val="20"/>
        </w:rPr>
      </w:pPr>
      <w:r w:rsidRPr="00204383">
        <w:rPr>
          <w:rFonts w:ascii="Century Gothic" w:hAnsi="Century Gothic"/>
          <w:sz w:val="20"/>
          <w:szCs w:val="20"/>
        </w:rPr>
        <w:t>Pieczęć Wykonawcy</w:t>
      </w:r>
    </w:p>
    <w:p w14:paraId="24358C8F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14:paraId="355E1D7F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14:paraId="769E58EA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33C609A9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OŚWIADCZENIE</w:t>
      </w:r>
    </w:p>
    <w:p w14:paraId="4F6D6D96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3412017D" w14:textId="17199C15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Wykonawcy o niezaleganiu z opłacaniem podatków i opłat lokalnych, o których mowa w ustawie z dnia 12 stycznia 1991 r. o podatkach i opłatach lokalnych (</w:t>
      </w:r>
      <w:r w:rsidR="00DC2AE5">
        <w:rPr>
          <w:rFonts w:ascii="Century Gothic" w:hAnsi="Century Gothic" w:cs="Calibri,Bold"/>
          <w:b/>
          <w:bCs/>
          <w:sz w:val="22"/>
          <w:szCs w:val="22"/>
        </w:rPr>
        <w:t xml:space="preserve">t.j. </w:t>
      </w:r>
      <w:r w:rsidR="00DC2AE5" w:rsidRPr="00204383">
        <w:rPr>
          <w:rFonts w:ascii="Century Gothic" w:hAnsi="Century Gothic" w:cs="Calibri,Bold"/>
          <w:b/>
          <w:bCs/>
          <w:sz w:val="22"/>
          <w:szCs w:val="22"/>
        </w:rPr>
        <w:t>Dz. U. z 201</w:t>
      </w:r>
      <w:r w:rsidR="00DC2AE5">
        <w:rPr>
          <w:rFonts w:ascii="Century Gothic" w:hAnsi="Century Gothic" w:cs="Calibri,Bold"/>
          <w:b/>
          <w:bCs/>
          <w:sz w:val="22"/>
          <w:szCs w:val="22"/>
        </w:rPr>
        <w:t>8</w:t>
      </w:r>
      <w:r w:rsidR="00DC2AE5" w:rsidRPr="00204383">
        <w:rPr>
          <w:rFonts w:ascii="Century Gothic" w:hAnsi="Century Gothic" w:cs="Calibri,Bold"/>
          <w:b/>
          <w:bCs/>
          <w:sz w:val="22"/>
          <w:szCs w:val="22"/>
        </w:rPr>
        <w:t xml:space="preserve"> r. poz. </w:t>
      </w:r>
      <w:r w:rsidR="00DC2AE5">
        <w:rPr>
          <w:rFonts w:ascii="Century Gothic" w:hAnsi="Century Gothic" w:cs="Calibri,Bold"/>
          <w:b/>
          <w:bCs/>
          <w:sz w:val="22"/>
          <w:szCs w:val="22"/>
        </w:rPr>
        <w:t>1445 z późn. zm.</w:t>
      </w:r>
      <w:r w:rsidRPr="00204383">
        <w:rPr>
          <w:rFonts w:ascii="Century Gothic" w:hAnsi="Century Gothic" w:cs="Calibri,Bold"/>
          <w:b/>
          <w:bCs/>
          <w:sz w:val="22"/>
          <w:szCs w:val="22"/>
        </w:rPr>
        <w:t>).</w:t>
      </w:r>
    </w:p>
    <w:p w14:paraId="31CFE4C3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0F87EA34" w14:textId="3DF5DEAB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2"/>
          <w:szCs w:val="22"/>
          <w:lang w:eastAsia="x-none"/>
        </w:rPr>
      </w:pPr>
      <w:r w:rsidRPr="00204383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CF36E2">
        <w:rPr>
          <w:rFonts w:ascii="Century Gothic" w:hAnsi="Century Gothic" w:cs="Century Gothic"/>
          <w:b/>
          <w:sz w:val="22"/>
          <w:szCs w:val="22"/>
        </w:rPr>
        <w:t>świadczenie usług serwisu i wsparcia systemu informatycznego SAP-2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 xml:space="preserve">, </w:t>
      </w:r>
    </w:p>
    <w:p w14:paraId="6C308CCD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My niżej podpisani, oświadczamy że Wykonawca:</w:t>
      </w:r>
    </w:p>
    <w:p w14:paraId="1D96925B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4796688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  <w:r w:rsidRPr="00204383">
        <w:rPr>
          <w:rFonts w:ascii="Century Gothic" w:hAnsi="Century Gothic" w:cs="Calibri,Italic"/>
          <w:i/>
          <w:iCs/>
          <w:sz w:val="22"/>
          <w:szCs w:val="22"/>
        </w:rPr>
        <w:t>(nazwa/firma Wykonawcy)</w:t>
      </w:r>
    </w:p>
    <w:p w14:paraId="305F2F19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</w:p>
    <w:p w14:paraId="4E9E94B1" w14:textId="238C1CF6" w:rsidR="00F46A86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  </w:t>
      </w:r>
      <w:r w:rsidRPr="00204383">
        <w:rPr>
          <w:rFonts w:ascii="Century Gothic" w:hAnsi="Century Gothic" w:cs="Symbol"/>
          <w:sz w:val="22"/>
          <w:szCs w:val="22"/>
        </w:rPr>
        <w:t></w:t>
      </w:r>
      <w:r w:rsidRPr="00204383">
        <w:rPr>
          <w:rFonts w:ascii="Century Gothic" w:hAnsi="Century Gothic" w:cs="Symbol"/>
          <w:sz w:val="22"/>
          <w:szCs w:val="22"/>
        </w:rPr>
        <w:tab/>
      </w:r>
      <w:r w:rsidRPr="00204383">
        <w:rPr>
          <w:rFonts w:ascii="Century Gothic" w:hAnsi="Century Gothic" w:cs="Calibri"/>
          <w:sz w:val="22"/>
          <w:szCs w:val="22"/>
        </w:rPr>
        <w:t>nie zalega z opłacaniem podatków i opłat lokalnych, o których mowa w ustawie z dnia 12 stycznia</w:t>
      </w:r>
      <w:r w:rsidR="00323363">
        <w:rPr>
          <w:rFonts w:ascii="Century Gothic" w:hAnsi="Century Gothic" w:cs="Calibri"/>
          <w:sz w:val="22"/>
          <w:szCs w:val="22"/>
        </w:rPr>
        <w:t xml:space="preserve"> </w:t>
      </w:r>
      <w:r w:rsidRPr="00204383">
        <w:rPr>
          <w:rFonts w:ascii="Century Gothic" w:hAnsi="Century Gothic" w:cs="Calibri"/>
          <w:sz w:val="22"/>
          <w:szCs w:val="22"/>
        </w:rPr>
        <w:t>1991 r. o podatkach i opłatach lokalnych (</w:t>
      </w:r>
      <w:r w:rsidR="00DC2AE5" w:rsidRPr="00DC2AE5">
        <w:rPr>
          <w:rFonts w:ascii="Century Gothic" w:hAnsi="Century Gothic" w:cs="Calibri,Bold"/>
          <w:bCs/>
          <w:sz w:val="22"/>
          <w:szCs w:val="22"/>
        </w:rPr>
        <w:t>t.j. Dz. U. z 2018 r. poz. 1445 z późn. zm.</w:t>
      </w:r>
      <w:r w:rsidRPr="00204383">
        <w:rPr>
          <w:rFonts w:ascii="Century Gothic" w:hAnsi="Century Gothic" w:cs="Calibri"/>
          <w:sz w:val="22"/>
          <w:szCs w:val="22"/>
        </w:rPr>
        <w:t>).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14:paraId="34BB3680" w14:textId="77777777" w:rsidR="00323363" w:rsidRPr="00204383" w:rsidRDefault="00323363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14:paraId="0D268B12" w14:textId="6092AFA8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  </w:t>
      </w:r>
      <w:r w:rsidRPr="00204383">
        <w:rPr>
          <w:rFonts w:ascii="Century Gothic" w:hAnsi="Century Gothic" w:cs="Symbol"/>
          <w:sz w:val="22"/>
          <w:szCs w:val="22"/>
        </w:rPr>
        <w:t xml:space="preserve"> </w:t>
      </w:r>
      <w:r w:rsidRPr="00204383">
        <w:rPr>
          <w:rFonts w:ascii="Century Gothic" w:hAnsi="Century Gothic" w:cs="Symbol"/>
          <w:sz w:val="22"/>
          <w:szCs w:val="22"/>
        </w:rPr>
        <w:tab/>
      </w:r>
      <w:r w:rsidRPr="00204383">
        <w:rPr>
          <w:rFonts w:ascii="Century Gothic" w:hAnsi="Century Gothic" w:cs="Calibri"/>
          <w:sz w:val="22"/>
          <w:szCs w:val="22"/>
        </w:rPr>
        <w:t>zalega z opłacaniem podatków i opłat lokalnych, o których mowa w ustawie z dnia 12 stycznia</w:t>
      </w:r>
      <w:r w:rsidR="00323363">
        <w:rPr>
          <w:rFonts w:ascii="Century Gothic" w:hAnsi="Century Gothic" w:cs="Calibri"/>
          <w:sz w:val="22"/>
          <w:szCs w:val="22"/>
        </w:rPr>
        <w:t xml:space="preserve"> </w:t>
      </w:r>
      <w:r w:rsidRPr="00204383">
        <w:rPr>
          <w:rFonts w:ascii="Century Gothic" w:hAnsi="Century Gothic" w:cs="Calibri"/>
          <w:sz w:val="22"/>
          <w:szCs w:val="22"/>
        </w:rPr>
        <w:t>1991 r. o podatkach i opłatach lokalnych (</w:t>
      </w:r>
      <w:r w:rsidR="00DC2AE5" w:rsidRPr="00DC2AE5">
        <w:rPr>
          <w:rFonts w:ascii="Century Gothic" w:hAnsi="Century Gothic" w:cs="Calibri,Bold"/>
          <w:bCs/>
          <w:sz w:val="22"/>
          <w:szCs w:val="22"/>
        </w:rPr>
        <w:t>t.j. Dz. U. z 2018 r. poz. 1445 z późn. zm.</w:t>
      </w:r>
      <w:r w:rsidRPr="00204383">
        <w:rPr>
          <w:rFonts w:ascii="Century Gothic" w:hAnsi="Century Gothic" w:cs="Calibri"/>
          <w:sz w:val="22"/>
          <w:szCs w:val="22"/>
        </w:rPr>
        <w:t>).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14:paraId="1AB1D85B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</w:rPr>
      </w:pPr>
    </w:p>
    <w:p w14:paraId="33C5D1FB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* </w:t>
      </w:r>
      <w:r w:rsidRPr="00204383">
        <w:rPr>
          <w:rFonts w:ascii="Century Gothic" w:hAnsi="Century Gothic" w:cs="Calibri"/>
          <w:sz w:val="22"/>
          <w:szCs w:val="22"/>
        </w:rPr>
        <w:t>zaznaczyć właściwe</w:t>
      </w:r>
    </w:p>
    <w:p w14:paraId="4715697E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1B7CE26A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2106B59B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1971BE86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3BA6CB89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08DB0ABC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5637781B" w14:textId="77777777"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29078B49" w14:textId="77777777"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21774371" w14:textId="77777777" w:rsidR="00F46A86" w:rsidRPr="00204383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204383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77630A4F" w14:textId="77777777" w:rsidR="00F46A86" w:rsidRPr="00204383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204383">
        <w:rPr>
          <w:rFonts w:ascii="Century Gothic" w:hAnsi="Century Gothic"/>
          <w:i/>
          <w:sz w:val="16"/>
          <w:szCs w:val="16"/>
        </w:rPr>
        <w:t>(podpis Wykonawcy)</w:t>
      </w:r>
    </w:p>
    <w:p w14:paraId="2D8F64BF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1254BB8D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7" w:name="_Toc509928253"/>
      <w:bookmarkStart w:id="18" w:name="_Toc8797462"/>
      <w:r w:rsidRPr="00204383">
        <w:rPr>
          <w:rFonts w:ascii="Century Gothic" w:hAnsi="Century Gothic"/>
          <w:sz w:val="22"/>
          <w:szCs w:val="22"/>
        </w:rPr>
        <w:lastRenderedPageBreak/>
        <w:t xml:space="preserve">Załącznik nr </w:t>
      </w:r>
      <w:r w:rsidR="00521C9E">
        <w:rPr>
          <w:rFonts w:ascii="Century Gothic" w:hAnsi="Century Gothic"/>
          <w:sz w:val="22"/>
          <w:szCs w:val="22"/>
        </w:rPr>
        <w:t>7</w:t>
      </w:r>
      <w:r w:rsidRPr="00204383">
        <w:rPr>
          <w:rFonts w:ascii="Century Gothic" w:hAnsi="Century Gothic"/>
          <w:sz w:val="22"/>
          <w:szCs w:val="22"/>
        </w:rPr>
        <w:t xml:space="preserve"> do SIWZ – wzór oświadczenia o braku wydania wobec Wykonawcy prawomocnego wyroku sądu lub ostatecznej decyzji administracyjnej o zaleganiu z uiszczaniem podatków, opłat lub składek na ubezpieczenia społeczne lub zdrowotne</w:t>
      </w:r>
      <w:bookmarkEnd w:id="17"/>
      <w:bookmarkEnd w:id="18"/>
      <w:r w:rsidRPr="00204383">
        <w:rPr>
          <w:rFonts w:ascii="Century Gothic" w:hAnsi="Century Gothic"/>
          <w:sz w:val="22"/>
          <w:szCs w:val="22"/>
        </w:rPr>
        <w:t xml:space="preserve"> </w:t>
      </w:r>
    </w:p>
    <w:p w14:paraId="57ABC379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  <w:r w:rsidRPr="00204383">
        <w:rPr>
          <w:rFonts w:ascii="Century Gothic" w:hAnsi="Century Gothic"/>
          <w:b/>
          <w:i/>
          <w:sz w:val="22"/>
          <w:szCs w:val="22"/>
        </w:rPr>
        <w:t>.</w:t>
      </w:r>
      <w:r w:rsidRPr="00204383">
        <w:rPr>
          <w:rFonts w:ascii="Century Gothic" w:hAnsi="Century Gothic"/>
          <w:b/>
          <w:sz w:val="22"/>
          <w:szCs w:val="22"/>
        </w:rPr>
        <w:t>…………………………………</w:t>
      </w:r>
    </w:p>
    <w:p w14:paraId="7376DC16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  <w:r w:rsidRPr="00204383">
        <w:rPr>
          <w:rFonts w:ascii="Century Gothic" w:hAnsi="Century Gothic"/>
          <w:sz w:val="22"/>
          <w:szCs w:val="22"/>
        </w:rPr>
        <w:t>Pieczęć Wykonawcy</w:t>
      </w:r>
    </w:p>
    <w:p w14:paraId="31E61DBF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14:paraId="640FF5A3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OŚWIADCZENIE</w:t>
      </w:r>
    </w:p>
    <w:p w14:paraId="534F5278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251BA0C9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2FF3F4AB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 braku wydania wobec Wykonawcy prawomocnego wyroku sądu lub ostatecznej decyzji administracyjnej o zaleganiu z uiszczaniem podatków, opłat lub składek na ubezpieczenia społeczne lub zdrowotne albo - w przypadku wydania takiego wyroku lub decyzji – dokumentów potwierdzających dokonanie płatności tych należności wraz z ewentualnymi odsetkami lub grzywnami lub zawarcie wiążącego porozumienia w sprawie spłat tych należności.</w:t>
      </w:r>
    </w:p>
    <w:p w14:paraId="3CFE200F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7C20B46A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0DB645F7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24A6C729" w14:textId="6BD1BC36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2"/>
          <w:szCs w:val="22"/>
          <w:lang w:eastAsia="x-none"/>
        </w:rPr>
      </w:pPr>
      <w:r w:rsidRPr="00204383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CF36E2">
        <w:rPr>
          <w:rFonts w:ascii="Century Gothic" w:hAnsi="Century Gothic" w:cs="Century Gothic"/>
          <w:b/>
          <w:sz w:val="22"/>
          <w:szCs w:val="22"/>
        </w:rPr>
        <w:t>świadczenie usług serwisu i wsparcia systemu informatycznego SAP-2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 xml:space="preserve">, </w:t>
      </w:r>
    </w:p>
    <w:p w14:paraId="2D332CBD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My niżej podpisani, oświadczamy że wobec Wykonawcy:</w:t>
      </w:r>
    </w:p>
    <w:p w14:paraId="1F481505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2B5B29CC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35F4DCD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  <w:r w:rsidRPr="00204383">
        <w:rPr>
          <w:rFonts w:ascii="Century Gothic" w:hAnsi="Century Gothic" w:cs="Calibri,Italic"/>
          <w:i/>
          <w:iCs/>
          <w:sz w:val="22"/>
          <w:szCs w:val="22"/>
        </w:rPr>
        <w:t>(nazwa/firma Wykonawcy)</w:t>
      </w:r>
    </w:p>
    <w:p w14:paraId="5A389161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</w:p>
    <w:p w14:paraId="472E2342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</w:p>
    <w:p w14:paraId="500B7FD4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nie wydano wobec nas prawomocnego wyroku sądu lub ostatecznej decyzji administracyjnej o zaleganiu z uiszczaniem podatków, opłat lub składek na ubezpieczenia społeczne lub zdrowotne* /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należności*:</w:t>
      </w:r>
    </w:p>
    <w:p w14:paraId="6433D496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336F5FE6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a) ………………………………………………………………………………………………….,</w:t>
      </w:r>
    </w:p>
    <w:p w14:paraId="52BED97D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b) ………………………………………………………………………………………………….,</w:t>
      </w:r>
    </w:p>
    <w:p w14:paraId="7EAA6F91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c) ………………………………………………………………………………………………….,</w:t>
      </w:r>
    </w:p>
    <w:p w14:paraId="6B8701BD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14:paraId="355A9770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204383">
        <w:rPr>
          <w:rFonts w:ascii="Century Gothic" w:hAnsi="Century Gothic" w:cs="Calibri"/>
          <w:sz w:val="20"/>
          <w:szCs w:val="20"/>
        </w:rPr>
        <w:t>*niepotrzebne skreślić</w:t>
      </w:r>
    </w:p>
    <w:p w14:paraId="6F706D31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14:paraId="4719D1E8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14:paraId="44969AB5" w14:textId="77777777"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60B9DB08" w14:textId="77777777"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5514B478" w14:textId="77777777" w:rsidR="00F46A86" w:rsidRPr="00204383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204383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165C5562" w14:textId="4601D851" w:rsidR="00521F0F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204383">
        <w:rPr>
          <w:rFonts w:ascii="Century Gothic" w:hAnsi="Century Gothic"/>
          <w:i/>
          <w:sz w:val="16"/>
          <w:szCs w:val="16"/>
        </w:rPr>
        <w:t>(podpis Wykonawcy)</w:t>
      </w:r>
      <w:bookmarkEnd w:id="10"/>
      <w:bookmarkEnd w:id="11"/>
    </w:p>
    <w:p w14:paraId="4FD47F3B" w14:textId="77777777" w:rsidR="003F5F47" w:rsidRDefault="003F5F47" w:rsidP="00F46A8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6F4458C1" w14:textId="77777777" w:rsidR="006D1556" w:rsidRDefault="006D1556" w:rsidP="006D155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9" w:name="_Toc8797463"/>
      <w:r w:rsidRPr="002B4EDD">
        <w:rPr>
          <w:rFonts w:ascii="Century Gothic" w:hAnsi="Century Gothic"/>
          <w:sz w:val="22"/>
          <w:szCs w:val="22"/>
        </w:rPr>
        <w:lastRenderedPageBreak/>
        <w:t xml:space="preserve">Załącznik nr </w:t>
      </w:r>
      <w:r>
        <w:rPr>
          <w:rFonts w:ascii="Century Gothic" w:hAnsi="Century Gothic"/>
          <w:sz w:val="22"/>
          <w:szCs w:val="22"/>
        </w:rPr>
        <w:t>8</w:t>
      </w:r>
      <w:r w:rsidRPr="002B4EDD">
        <w:rPr>
          <w:rFonts w:ascii="Century Gothic" w:hAnsi="Century Gothic"/>
          <w:sz w:val="22"/>
          <w:szCs w:val="22"/>
        </w:rPr>
        <w:t xml:space="preserve"> </w:t>
      </w:r>
      <w:r w:rsidR="008D6042">
        <w:rPr>
          <w:rFonts w:ascii="Century Gothic" w:hAnsi="Century Gothic"/>
          <w:sz w:val="22"/>
          <w:szCs w:val="22"/>
        </w:rPr>
        <w:t>–</w:t>
      </w:r>
      <w:r>
        <w:rPr>
          <w:rFonts w:ascii="Century Gothic" w:hAnsi="Century Gothic"/>
          <w:sz w:val="22"/>
          <w:szCs w:val="22"/>
        </w:rPr>
        <w:t xml:space="preserve"> </w:t>
      </w:r>
      <w:r w:rsidR="008D6042">
        <w:rPr>
          <w:rFonts w:ascii="Century Gothic" w:hAnsi="Century Gothic"/>
          <w:sz w:val="22"/>
          <w:szCs w:val="22"/>
        </w:rPr>
        <w:t>Klauzula – obowiązek informacyjny</w:t>
      </w:r>
      <w:bookmarkEnd w:id="19"/>
    </w:p>
    <w:p w14:paraId="727A67B1" w14:textId="77777777" w:rsidR="00EA55CD" w:rsidRPr="00EA55CD" w:rsidRDefault="00EA55CD" w:rsidP="00EA55CD">
      <w:pPr>
        <w:spacing w:after="150" w:line="360" w:lineRule="auto"/>
        <w:ind w:firstLine="567"/>
        <w:jc w:val="both"/>
        <w:rPr>
          <w:rFonts w:ascii="Century Gothic" w:hAnsi="Century Gothic" w:cs="Arial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CE8F4A6" w14:textId="77777777" w:rsidR="00EA55CD" w:rsidRPr="00EA55CD" w:rsidRDefault="00EA55CD" w:rsidP="00CF36E2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Century Gothic" w:hAnsi="Century Gothic" w:cs="Arial"/>
          <w:color w:val="FF000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 xml:space="preserve">administratorem Pani/Pana danych osobowych jest Polski Komitet Normalizacyjny, ul. Świętokrzyska 14. 00-050 Warszawa;  </w:t>
      </w:r>
    </w:p>
    <w:p w14:paraId="6FFE6E2D" w14:textId="77777777" w:rsidR="00EA55CD" w:rsidRPr="00EA55CD" w:rsidRDefault="00EA55CD" w:rsidP="00CF36E2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Century Gothic" w:hAnsi="Century Gothic" w:cs="Arial"/>
          <w:color w:val="FF000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inspektorem ochrony danych osobowych w Polskim Komitecie Normalizacyjnym jest Pan Artur Staśkiewicz</w:t>
      </w:r>
      <w:r w:rsidRPr="00EA55CD">
        <w:rPr>
          <w:rFonts w:ascii="Century Gothic" w:hAnsi="Century Gothic" w:cs="Arial"/>
          <w:i/>
          <w:sz w:val="22"/>
          <w:szCs w:val="22"/>
        </w:rPr>
        <w:t xml:space="preserve">, </w:t>
      </w:r>
      <w:r w:rsidRPr="00EA55CD">
        <w:rPr>
          <w:rFonts w:ascii="Century Gothic" w:hAnsi="Century Gothic" w:cs="Arial"/>
          <w:sz w:val="22"/>
          <w:szCs w:val="22"/>
        </w:rPr>
        <w:t>kontakt</w:t>
      </w:r>
      <w:r w:rsidRPr="00EA55CD">
        <w:rPr>
          <w:rFonts w:ascii="Century Gothic" w:hAnsi="Century Gothic" w:cs="Arial"/>
          <w:i/>
          <w:sz w:val="22"/>
          <w:szCs w:val="22"/>
        </w:rPr>
        <w:t xml:space="preserve">: </w:t>
      </w:r>
      <w:r w:rsidRPr="00EA55CD">
        <w:rPr>
          <w:rFonts w:ascii="Century Gothic" w:hAnsi="Century Gothic"/>
          <w:sz w:val="22"/>
          <w:szCs w:val="22"/>
        </w:rPr>
        <w:t>22 55 67 661; artur.staskiewicz@pkn.pl</w:t>
      </w:r>
      <w:r w:rsidRPr="00EA55CD">
        <w:rPr>
          <w:rFonts w:ascii="Century Gothic" w:hAnsi="Century Gothic" w:cs="Arial"/>
          <w:sz w:val="22"/>
          <w:szCs w:val="22"/>
        </w:rPr>
        <w:t>;</w:t>
      </w:r>
    </w:p>
    <w:p w14:paraId="0ED5A771" w14:textId="2C2FFC0C" w:rsidR="00EA55CD" w:rsidRPr="00EA55CD" w:rsidRDefault="00EA55CD" w:rsidP="00CF36E2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Century Gothic" w:hAnsi="Century Gothic" w:cs="Arial"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Pani/Pana dane osobowe przetwarzane będą na podstawie art. 6 ust. 1 lit. c</w:t>
      </w:r>
      <w:r w:rsidRPr="00EA55CD">
        <w:rPr>
          <w:rFonts w:ascii="Century Gothic" w:hAnsi="Century Gothic" w:cs="Arial"/>
          <w:i/>
          <w:sz w:val="22"/>
          <w:szCs w:val="22"/>
        </w:rPr>
        <w:t xml:space="preserve"> </w:t>
      </w:r>
      <w:r w:rsidRPr="00EA55CD">
        <w:rPr>
          <w:rFonts w:ascii="Century Gothic" w:hAnsi="Century Gothic" w:cs="Arial"/>
          <w:sz w:val="22"/>
          <w:szCs w:val="22"/>
        </w:rPr>
        <w:t xml:space="preserve">RODO w celu związanym z postępowaniem o udzielenie </w:t>
      </w:r>
      <w:r w:rsidR="00E174A5">
        <w:rPr>
          <w:rFonts w:ascii="Century Gothic" w:hAnsi="Century Gothic" w:cs="Arial"/>
          <w:sz w:val="22"/>
          <w:szCs w:val="22"/>
        </w:rPr>
        <w:t>zamówienia publicznego WIF.261.</w:t>
      </w:r>
      <w:r w:rsidR="003D1405">
        <w:rPr>
          <w:rFonts w:ascii="Century Gothic" w:hAnsi="Century Gothic" w:cs="Arial"/>
          <w:sz w:val="22"/>
          <w:szCs w:val="22"/>
        </w:rPr>
        <w:t>4</w:t>
      </w:r>
      <w:r w:rsidRPr="00EA55CD">
        <w:rPr>
          <w:rFonts w:ascii="Century Gothic" w:hAnsi="Century Gothic" w:cs="Arial"/>
          <w:sz w:val="22"/>
          <w:szCs w:val="22"/>
        </w:rPr>
        <w:t>.201</w:t>
      </w:r>
      <w:r w:rsidR="00E174A5">
        <w:rPr>
          <w:rFonts w:ascii="Century Gothic" w:hAnsi="Century Gothic" w:cs="Arial"/>
          <w:sz w:val="22"/>
          <w:szCs w:val="22"/>
        </w:rPr>
        <w:t>9</w:t>
      </w:r>
      <w:r w:rsidRPr="00EA55CD">
        <w:rPr>
          <w:rFonts w:ascii="Century Gothic" w:hAnsi="Century Gothic" w:cs="Arial"/>
          <w:i/>
          <w:sz w:val="22"/>
          <w:szCs w:val="22"/>
        </w:rPr>
        <w:t xml:space="preserve"> </w:t>
      </w:r>
      <w:r w:rsidRPr="00EA55CD">
        <w:rPr>
          <w:rFonts w:ascii="Century Gothic" w:hAnsi="Century Gothic" w:cs="Arial"/>
          <w:sz w:val="22"/>
          <w:szCs w:val="22"/>
        </w:rPr>
        <w:t>prowadzonym w trybie przetargu nieograniczonego;</w:t>
      </w:r>
    </w:p>
    <w:p w14:paraId="35854D87" w14:textId="1277AC00" w:rsidR="00EA55CD" w:rsidRPr="00EA55CD" w:rsidRDefault="00EA55CD" w:rsidP="00CF36E2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Century Gothic" w:hAnsi="Century Gothic" w:cs="Arial"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143C3B" w:rsidRPr="00882A64">
        <w:rPr>
          <w:rFonts w:ascii="Century Gothic" w:hAnsi="Century Gothic" w:cs="Calibri"/>
          <w:sz w:val="22"/>
          <w:szCs w:val="22"/>
        </w:rPr>
        <w:t>t.j. Dz. U. z 201</w:t>
      </w:r>
      <w:r w:rsidR="00143C3B">
        <w:rPr>
          <w:rFonts w:ascii="Century Gothic" w:hAnsi="Century Gothic" w:cs="Calibri"/>
          <w:sz w:val="22"/>
          <w:szCs w:val="22"/>
        </w:rPr>
        <w:t>8</w:t>
      </w:r>
      <w:r w:rsidR="00143C3B" w:rsidRPr="00882A64">
        <w:rPr>
          <w:rFonts w:ascii="Century Gothic" w:hAnsi="Century Gothic" w:cs="Calibri"/>
          <w:sz w:val="22"/>
          <w:szCs w:val="22"/>
        </w:rPr>
        <w:t xml:space="preserve"> r</w:t>
      </w:r>
      <w:r w:rsidR="00143C3B">
        <w:rPr>
          <w:rFonts w:ascii="Century Gothic" w:hAnsi="Century Gothic" w:cs="Calibri"/>
          <w:sz w:val="22"/>
          <w:szCs w:val="22"/>
        </w:rPr>
        <w:t>.</w:t>
      </w:r>
      <w:r w:rsidR="00143C3B" w:rsidRPr="00882A64">
        <w:rPr>
          <w:rFonts w:ascii="Century Gothic" w:hAnsi="Century Gothic" w:cs="Calibri"/>
          <w:sz w:val="22"/>
          <w:szCs w:val="22"/>
        </w:rPr>
        <w:t xml:space="preserve"> poz. </w:t>
      </w:r>
      <w:r w:rsidR="00143C3B">
        <w:rPr>
          <w:rFonts w:ascii="Century Gothic" w:hAnsi="Century Gothic" w:cs="Calibri"/>
          <w:sz w:val="22"/>
          <w:szCs w:val="22"/>
        </w:rPr>
        <w:t>1986</w:t>
      </w:r>
      <w:r w:rsidR="00197864">
        <w:rPr>
          <w:rFonts w:ascii="Century Gothic" w:hAnsi="Century Gothic" w:cs="Calibri"/>
          <w:sz w:val="22"/>
          <w:szCs w:val="22"/>
        </w:rPr>
        <w:t xml:space="preserve"> z późn. zm.</w:t>
      </w:r>
      <w:r w:rsidRPr="00EA55CD">
        <w:rPr>
          <w:rFonts w:ascii="Century Gothic" w:hAnsi="Century Gothic" w:cs="Arial"/>
          <w:sz w:val="22"/>
          <w:szCs w:val="22"/>
        </w:rPr>
        <w:t xml:space="preserve">), dalej „ustawa Pzp”;  </w:t>
      </w:r>
    </w:p>
    <w:p w14:paraId="55FC05B7" w14:textId="77777777" w:rsidR="00EA55CD" w:rsidRPr="00EA55CD" w:rsidRDefault="00EA55CD" w:rsidP="00CF36E2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Century Gothic" w:hAnsi="Century Gothic" w:cs="Arial"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407416DF" w14:textId="77777777" w:rsidR="00EA55CD" w:rsidRPr="00EA55CD" w:rsidRDefault="00EA55CD" w:rsidP="00CF36E2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Century Gothic" w:hAnsi="Century Gothic" w:cs="Arial"/>
          <w:b/>
          <w:i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09E373D" w14:textId="77777777" w:rsidR="00EA55CD" w:rsidRPr="00EA55CD" w:rsidRDefault="00EA55CD" w:rsidP="00CF36E2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10B9EAEA" w14:textId="77777777" w:rsidR="00EA55CD" w:rsidRPr="00EA55CD" w:rsidRDefault="00EA55CD" w:rsidP="00CF36E2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Century Gothic" w:hAnsi="Century Gothic" w:cs="Arial"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posiada Pani/Pan:</w:t>
      </w:r>
    </w:p>
    <w:p w14:paraId="4775DEFC" w14:textId="77777777" w:rsidR="00EA55CD" w:rsidRPr="00EA55CD" w:rsidRDefault="00EA55CD" w:rsidP="00CF36E2">
      <w:pPr>
        <w:pStyle w:val="Akapitzlist"/>
        <w:numPr>
          <w:ilvl w:val="0"/>
          <w:numId w:val="39"/>
        </w:numPr>
        <w:spacing w:after="150" w:line="360" w:lineRule="auto"/>
        <w:ind w:left="709" w:hanging="283"/>
        <w:jc w:val="both"/>
        <w:rPr>
          <w:rFonts w:ascii="Century Gothic" w:hAnsi="Century Gothic" w:cs="Arial"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na podstawie art. 15 RODO prawo dostępu do danych osobowych Pani/Pana dotyczących;</w:t>
      </w:r>
    </w:p>
    <w:p w14:paraId="0FF84A6F" w14:textId="77777777" w:rsidR="00EA55CD" w:rsidRPr="00EA55CD" w:rsidRDefault="00EA55CD" w:rsidP="00CF36E2">
      <w:pPr>
        <w:pStyle w:val="Akapitzlist"/>
        <w:numPr>
          <w:ilvl w:val="0"/>
          <w:numId w:val="39"/>
        </w:numPr>
        <w:spacing w:after="150" w:line="360" w:lineRule="auto"/>
        <w:ind w:left="709" w:hanging="283"/>
        <w:jc w:val="both"/>
        <w:rPr>
          <w:rFonts w:ascii="Century Gothic" w:hAnsi="Century Gothic" w:cs="Arial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 xml:space="preserve">na podstawie art. 16 RODO prawo do sprostowania Pani/Pana danych osobowych </w:t>
      </w:r>
      <w:r w:rsidRPr="00EA55CD">
        <w:rPr>
          <w:rFonts w:ascii="Century Gothic" w:hAnsi="Century Gothic" w:cs="Arial"/>
          <w:b/>
          <w:sz w:val="22"/>
          <w:szCs w:val="22"/>
          <w:vertAlign w:val="superscript"/>
        </w:rPr>
        <w:t>*</w:t>
      </w:r>
      <w:r w:rsidRPr="00EA55CD">
        <w:rPr>
          <w:rFonts w:ascii="Century Gothic" w:hAnsi="Century Gothic" w:cs="Arial"/>
          <w:sz w:val="22"/>
          <w:szCs w:val="22"/>
        </w:rPr>
        <w:t>;</w:t>
      </w:r>
    </w:p>
    <w:p w14:paraId="434C327B" w14:textId="77777777" w:rsidR="00EA55CD" w:rsidRPr="00EA55CD" w:rsidRDefault="00EA55CD" w:rsidP="00CF36E2">
      <w:pPr>
        <w:pStyle w:val="Akapitzlist"/>
        <w:numPr>
          <w:ilvl w:val="0"/>
          <w:numId w:val="39"/>
        </w:numPr>
        <w:spacing w:after="150" w:line="360" w:lineRule="auto"/>
        <w:ind w:left="709" w:hanging="283"/>
        <w:jc w:val="both"/>
        <w:rPr>
          <w:rFonts w:ascii="Century Gothic" w:hAnsi="Century Gothic" w:cs="Arial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14:paraId="5D396E53" w14:textId="77777777" w:rsidR="00EA55CD" w:rsidRPr="00EA55CD" w:rsidRDefault="00EA55CD" w:rsidP="00CF36E2">
      <w:pPr>
        <w:pStyle w:val="Akapitzlist"/>
        <w:numPr>
          <w:ilvl w:val="0"/>
          <w:numId w:val="39"/>
        </w:numPr>
        <w:spacing w:after="150" w:line="360" w:lineRule="auto"/>
        <w:ind w:left="709" w:hanging="283"/>
        <w:jc w:val="both"/>
        <w:rPr>
          <w:rFonts w:ascii="Century Gothic" w:hAnsi="Century Gothic" w:cs="Arial"/>
          <w:i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F4A5797" w14:textId="77777777" w:rsidR="00EA55CD" w:rsidRPr="00EA55CD" w:rsidRDefault="00EA55CD" w:rsidP="00CF36E2">
      <w:pPr>
        <w:pStyle w:val="Akapitzlist"/>
        <w:numPr>
          <w:ilvl w:val="0"/>
          <w:numId w:val="38"/>
        </w:numPr>
        <w:spacing w:after="150" w:line="360" w:lineRule="auto"/>
        <w:ind w:left="426" w:hanging="426"/>
        <w:jc w:val="both"/>
        <w:rPr>
          <w:rFonts w:ascii="Century Gothic" w:hAnsi="Century Gothic" w:cs="Arial"/>
          <w:i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nie przysługuje Pani/Panu:</w:t>
      </w:r>
    </w:p>
    <w:p w14:paraId="620F3C35" w14:textId="77777777" w:rsidR="00EA55CD" w:rsidRPr="00EA55CD" w:rsidRDefault="00EA55CD" w:rsidP="00CF36E2">
      <w:pPr>
        <w:pStyle w:val="Akapitzlist"/>
        <w:numPr>
          <w:ilvl w:val="0"/>
          <w:numId w:val="40"/>
        </w:numPr>
        <w:spacing w:after="150" w:line="360" w:lineRule="auto"/>
        <w:ind w:left="709" w:hanging="283"/>
        <w:jc w:val="both"/>
        <w:rPr>
          <w:rFonts w:ascii="Century Gothic" w:hAnsi="Century Gothic" w:cs="Arial"/>
          <w:i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w związku z art. 17 ust. 3 lit. b, d lub e RODO prawo do usunięcia danych osobowych;</w:t>
      </w:r>
    </w:p>
    <w:p w14:paraId="7D859CEF" w14:textId="77777777" w:rsidR="00EA55CD" w:rsidRPr="00EA55CD" w:rsidRDefault="00EA55CD" w:rsidP="00CF36E2">
      <w:pPr>
        <w:pStyle w:val="Akapitzlist"/>
        <w:numPr>
          <w:ilvl w:val="0"/>
          <w:numId w:val="40"/>
        </w:numPr>
        <w:spacing w:after="150" w:line="360" w:lineRule="auto"/>
        <w:ind w:left="709" w:hanging="283"/>
        <w:jc w:val="both"/>
        <w:rPr>
          <w:rFonts w:ascii="Century Gothic" w:hAnsi="Century Gothic" w:cs="Arial"/>
          <w:b/>
          <w:i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prawo do przenoszenia danych osobowych, o którym mowa w art. 20 RODO;</w:t>
      </w:r>
    </w:p>
    <w:p w14:paraId="09E27B4F" w14:textId="12FBB211" w:rsidR="00EA55CD" w:rsidRPr="00596373" w:rsidRDefault="00EA55CD" w:rsidP="00CF36E2">
      <w:pPr>
        <w:pStyle w:val="Akapitzlist"/>
        <w:numPr>
          <w:ilvl w:val="0"/>
          <w:numId w:val="40"/>
        </w:numPr>
        <w:spacing w:after="150" w:line="360" w:lineRule="auto"/>
        <w:ind w:left="709" w:hanging="283"/>
        <w:jc w:val="both"/>
        <w:rPr>
          <w:rFonts w:ascii="Century Gothic" w:hAnsi="Century Gothic" w:cs="Arial"/>
          <w:i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F615820" w14:textId="77777777" w:rsidR="00741BCC" w:rsidRPr="00741BCC" w:rsidRDefault="00741BCC" w:rsidP="00741BCC">
      <w:pPr>
        <w:spacing w:after="0" w:line="360" w:lineRule="auto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741BCC">
        <w:rPr>
          <w:rFonts w:ascii="Century Gothic" w:hAnsi="Century Gothic" w:cs="Arial"/>
          <w:color w:val="000000"/>
          <w:sz w:val="22"/>
          <w:szCs w:val="22"/>
        </w:rPr>
        <w:t>W celu zapewnieniem, że wykonawca wypełnił obowiązki informacyjne oraz ochrony prawnie uzasadnionych interesów osoby trzeciej, której dane zostały przekazane w związku z udziałem wykonawcy w postępowaniu, Wykonawca jest zobowiązany do złożenia w postępowaniu o udzielenie zamówienia publicznego oświadczenia o wypełnieniu przez niego obowiązków informacyjnych prze</w:t>
      </w:r>
      <w:bookmarkStart w:id="20" w:name="_GoBack"/>
      <w:bookmarkEnd w:id="20"/>
      <w:r w:rsidRPr="00741BCC">
        <w:rPr>
          <w:rFonts w:ascii="Century Gothic" w:hAnsi="Century Gothic" w:cs="Arial"/>
          <w:color w:val="000000"/>
          <w:sz w:val="22"/>
          <w:szCs w:val="22"/>
        </w:rPr>
        <w:t xml:space="preserve">widzianych w art. 13 lub art. 14 RODO, jeżeli takie dane przekazuje. </w:t>
      </w:r>
    </w:p>
    <w:p w14:paraId="0BBE89B3" w14:textId="408A5BF0" w:rsidR="00741BCC" w:rsidRPr="00741BCC" w:rsidRDefault="00741BCC" w:rsidP="00741BCC">
      <w:pPr>
        <w:spacing w:after="0" w:line="360" w:lineRule="auto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741BCC">
        <w:rPr>
          <w:rFonts w:ascii="Century Gothic" w:hAnsi="Century Gothic" w:cs="Arial"/>
          <w:color w:val="000000"/>
          <w:sz w:val="22"/>
          <w:szCs w:val="22"/>
        </w:rPr>
        <w:t xml:space="preserve">Obowiązek ten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Wykonawca </w:t>
      </w:r>
      <w:r w:rsidRPr="00741BCC">
        <w:rPr>
          <w:rFonts w:ascii="Century Gothic" w:hAnsi="Century Gothic" w:cs="Arial"/>
          <w:color w:val="000000"/>
          <w:sz w:val="22"/>
          <w:szCs w:val="22"/>
        </w:rPr>
        <w:t xml:space="preserve">zrealizuje na podstawie oświadczenia, którego wzór zamieszczono poniżej: </w:t>
      </w:r>
    </w:p>
    <w:p w14:paraId="2D38C08E" w14:textId="77777777" w:rsidR="00741BCC" w:rsidRPr="00741BCC" w:rsidRDefault="00741BCC" w:rsidP="00741BCC">
      <w:pPr>
        <w:spacing w:after="0" w:line="360" w:lineRule="auto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73436CD5" w14:textId="77777777" w:rsidR="00741BCC" w:rsidRPr="00741BCC" w:rsidRDefault="00741BCC" w:rsidP="00741BCC">
      <w:pPr>
        <w:pStyle w:val="Tekstprzypisudolnego"/>
        <w:spacing w:line="276" w:lineRule="auto"/>
        <w:jc w:val="center"/>
        <w:rPr>
          <w:rFonts w:ascii="Century Gothic" w:hAnsi="Century Gothic" w:cs="Arial"/>
          <w:i/>
          <w:sz w:val="22"/>
          <w:szCs w:val="22"/>
          <w:u w:val="single"/>
        </w:rPr>
      </w:pPr>
      <w:r w:rsidRPr="00741BCC">
        <w:rPr>
          <w:rFonts w:ascii="Century Gothic" w:hAnsi="Century Gothic" w:cs="Arial"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14:paraId="5AA26281" w14:textId="6E531BB3" w:rsidR="00741BCC" w:rsidRPr="00741BCC" w:rsidRDefault="00741BCC" w:rsidP="00741BCC">
      <w:pPr>
        <w:pStyle w:val="NormalnyWeb"/>
        <w:spacing w:line="360" w:lineRule="auto"/>
        <w:ind w:firstLine="567"/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741BCC">
        <w:rPr>
          <w:rFonts w:ascii="Century Gothic" w:hAnsi="Century Gothic" w:cs="Arial"/>
          <w:sz w:val="22"/>
          <w:szCs w:val="22"/>
        </w:rPr>
        <w:t>Oświadczam, że wypełniłem obowiązki informacyjne przewidziane w art. 13 lub art. 14 RODO</w:t>
      </w:r>
      <w:r w:rsidRPr="00741BCC">
        <w:rPr>
          <w:rFonts w:ascii="Century Gothic" w:hAnsi="Century Gothic" w:cs="Arial"/>
          <w:sz w:val="22"/>
          <w:szCs w:val="22"/>
          <w:vertAlign w:val="superscript"/>
        </w:rPr>
        <w:t>1)</w:t>
      </w:r>
      <w:r w:rsidRPr="00741BCC">
        <w:rPr>
          <w:rFonts w:ascii="Century Gothic" w:hAnsi="Century Gothic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  <w:r>
        <w:rPr>
          <w:rFonts w:ascii="Century Gothic" w:hAnsi="Century Gothic" w:cs="Arial"/>
          <w:sz w:val="22"/>
          <w:szCs w:val="22"/>
        </w:rPr>
        <w:t>**</w:t>
      </w:r>
    </w:p>
    <w:p w14:paraId="50A12A30" w14:textId="77777777" w:rsidR="00EA55CD" w:rsidRPr="00247E1D" w:rsidRDefault="00EA55CD" w:rsidP="00EA55CD">
      <w:pPr>
        <w:spacing w:before="120" w:after="120"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247E1D">
        <w:rPr>
          <w:rFonts w:ascii="Century Gothic" w:hAnsi="Century Gothic" w:cs="Arial"/>
          <w:sz w:val="18"/>
          <w:szCs w:val="18"/>
        </w:rPr>
        <w:t>_____________________</w:t>
      </w:r>
    </w:p>
    <w:p w14:paraId="51DC5EE2" w14:textId="77777777" w:rsidR="00EA55CD" w:rsidRPr="001F474F" w:rsidRDefault="00EA55CD" w:rsidP="00EA55CD">
      <w:pPr>
        <w:pStyle w:val="Akapitzlist"/>
        <w:ind w:left="426"/>
        <w:jc w:val="both"/>
        <w:rPr>
          <w:rFonts w:ascii="Century Gothic" w:hAnsi="Century Gothic" w:cs="Arial"/>
          <w:i/>
          <w:sz w:val="16"/>
          <w:szCs w:val="16"/>
        </w:rPr>
      </w:pPr>
      <w:r w:rsidRPr="001F474F">
        <w:rPr>
          <w:rFonts w:ascii="Century Gothic" w:hAnsi="Century Gothic" w:cs="Arial"/>
          <w:b/>
          <w:i/>
          <w:sz w:val="16"/>
          <w:szCs w:val="16"/>
          <w:vertAlign w:val="superscript"/>
        </w:rPr>
        <w:t xml:space="preserve">* </w:t>
      </w:r>
      <w:r w:rsidRPr="001F474F">
        <w:rPr>
          <w:rFonts w:ascii="Century Gothic" w:hAnsi="Century Gothic" w:cs="Arial"/>
          <w:b/>
          <w:i/>
          <w:sz w:val="16"/>
          <w:szCs w:val="16"/>
        </w:rPr>
        <w:t>Wyjaśnienie:</w:t>
      </w:r>
      <w:r w:rsidRPr="001F474F">
        <w:rPr>
          <w:rFonts w:ascii="Century Gothic" w:hAnsi="Century Gothic" w:cs="Arial"/>
          <w:i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35ED41B2" w14:textId="77777777" w:rsidR="00741BCC" w:rsidRPr="001F474F" w:rsidRDefault="00EA55CD" w:rsidP="00741BCC">
      <w:pPr>
        <w:pStyle w:val="Akapitzlist"/>
        <w:ind w:left="426"/>
        <w:jc w:val="both"/>
        <w:rPr>
          <w:rFonts w:ascii="Century Gothic" w:hAnsi="Century Gothic" w:cs="Arial"/>
          <w:i/>
          <w:sz w:val="16"/>
          <w:szCs w:val="16"/>
        </w:rPr>
      </w:pPr>
      <w:r w:rsidRPr="001F474F">
        <w:rPr>
          <w:rFonts w:ascii="Century Gothic" w:hAnsi="Century Gothic" w:cs="Arial"/>
          <w:b/>
          <w:i/>
          <w:sz w:val="16"/>
          <w:szCs w:val="16"/>
          <w:vertAlign w:val="superscript"/>
        </w:rPr>
        <w:t xml:space="preserve">** </w:t>
      </w:r>
      <w:r w:rsidRPr="001F474F">
        <w:rPr>
          <w:rFonts w:ascii="Century Gothic" w:hAnsi="Century Gothic" w:cs="Arial"/>
          <w:b/>
          <w:i/>
          <w:sz w:val="16"/>
          <w:szCs w:val="16"/>
        </w:rPr>
        <w:t>Wyjaśnienie:</w:t>
      </w:r>
      <w:r w:rsidRPr="001F474F">
        <w:rPr>
          <w:rFonts w:ascii="Century Gothic" w:hAnsi="Century Gothic" w:cs="Arial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</w:t>
      </w:r>
      <w:r w:rsidR="00741BCC" w:rsidRPr="001F474F">
        <w:rPr>
          <w:rFonts w:ascii="Century Gothic" w:hAnsi="Century Gothic" w:cs="Arial"/>
          <w:i/>
          <w:sz w:val="16"/>
          <w:szCs w:val="16"/>
        </w:rPr>
        <w:t>iej lub państwa członkowskiego.</w:t>
      </w:r>
    </w:p>
    <w:p w14:paraId="0676D8EE" w14:textId="1E9E8E44" w:rsidR="00EA55CD" w:rsidRPr="00741BCC" w:rsidRDefault="00741BCC" w:rsidP="00741BCC">
      <w:pPr>
        <w:pStyle w:val="Akapitzlist"/>
        <w:ind w:left="426"/>
        <w:jc w:val="both"/>
        <w:rPr>
          <w:rFonts w:ascii="Century Gothic" w:hAnsi="Century Gothic" w:cs="Arial"/>
          <w:i/>
          <w:sz w:val="18"/>
          <w:szCs w:val="18"/>
        </w:rPr>
      </w:pPr>
      <w:r w:rsidRPr="001F474F">
        <w:rPr>
          <w:rFonts w:ascii="Century Gothic" w:hAnsi="Century Gothic" w:cs="Arial"/>
          <w:b/>
          <w:i/>
          <w:sz w:val="16"/>
          <w:szCs w:val="16"/>
          <w:vertAlign w:val="superscript"/>
        </w:rPr>
        <w:t xml:space="preserve">*** </w:t>
      </w:r>
      <w:r w:rsidRPr="001F474F">
        <w:rPr>
          <w:rFonts w:ascii="Century Gothic" w:hAnsi="Century Gothic" w:cs="Arial"/>
          <w:i/>
          <w:color w:val="000000"/>
          <w:sz w:val="16"/>
          <w:szCs w:val="16"/>
        </w:rPr>
        <w:t xml:space="preserve">W przypadku gdy wykonawca </w:t>
      </w:r>
      <w:r w:rsidRPr="001F474F">
        <w:rPr>
          <w:rFonts w:ascii="Century Gothic" w:hAnsi="Century Gothic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EA55CD" w:rsidRPr="00741BCC" w:rsidSect="00D17B17">
      <w:footerReference w:type="default" r:id="rId8"/>
      <w:footerReference w:type="first" r:id="rId9"/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ECBE0" w14:textId="77777777" w:rsidR="00E73301" w:rsidRDefault="00E73301" w:rsidP="0034393F">
      <w:pPr>
        <w:spacing w:after="0" w:line="240" w:lineRule="auto"/>
      </w:pPr>
      <w:r>
        <w:separator/>
      </w:r>
    </w:p>
  </w:endnote>
  <w:endnote w:type="continuationSeparator" w:id="0">
    <w:p w14:paraId="084D05F6" w14:textId="77777777" w:rsidR="00E73301" w:rsidRDefault="00E73301" w:rsidP="0034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charset w:val="80"/>
    <w:family w:val="auto"/>
    <w:pitch w:val="variable"/>
  </w:font>
  <w:font w:name="DejaVu Sans"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Condensed">
    <w:altName w:val="MS Mincho"/>
    <w:charset w:val="80"/>
    <w:family w:val="auto"/>
    <w:pitch w:val="variable"/>
  </w:font>
  <w:font w:name="WenQuanYi Micro Hei">
    <w:panose1 w:val="00000000000000000000"/>
    <w:charset w:val="00"/>
    <w:family w:val="roman"/>
    <w:notTrueType/>
    <w:pitch w:val="default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A63C5" w14:textId="1470B368" w:rsidR="00E73301" w:rsidRPr="00303381" w:rsidRDefault="00E73301" w:rsidP="00D17B17">
    <w:pPr>
      <w:pStyle w:val="Stopka"/>
      <w:jc w:val="right"/>
      <w:rPr>
        <w:i/>
        <w:sz w:val="20"/>
        <w:szCs w:val="20"/>
      </w:rPr>
    </w:pP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PAGE </w:instrText>
    </w:r>
    <w:r w:rsidRPr="00303381">
      <w:rPr>
        <w:i/>
        <w:sz w:val="20"/>
        <w:szCs w:val="20"/>
      </w:rPr>
      <w:fldChar w:fldCharType="separate"/>
    </w:r>
    <w:r w:rsidR="00961F55">
      <w:rPr>
        <w:i/>
        <w:noProof/>
        <w:sz w:val="20"/>
        <w:szCs w:val="20"/>
      </w:rPr>
      <w:t>13</w:t>
    </w:r>
    <w:r w:rsidRPr="00303381">
      <w:rPr>
        <w:i/>
        <w:sz w:val="20"/>
        <w:szCs w:val="20"/>
      </w:rPr>
      <w:fldChar w:fldCharType="end"/>
    </w:r>
    <w:r>
      <w:rPr>
        <w:i/>
        <w:sz w:val="20"/>
        <w:szCs w:val="20"/>
      </w:rPr>
      <w:t>/</w:t>
    </w:r>
    <w:r w:rsidRPr="00303381">
      <w:rPr>
        <w:i/>
        <w:sz w:val="20"/>
        <w:szCs w:val="20"/>
      </w:rPr>
      <w:t xml:space="preserve"> </w:t>
    </w: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NUMPAGES </w:instrText>
    </w:r>
    <w:r w:rsidRPr="00303381">
      <w:rPr>
        <w:i/>
        <w:sz w:val="20"/>
        <w:szCs w:val="20"/>
      </w:rPr>
      <w:fldChar w:fldCharType="separate"/>
    </w:r>
    <w:r w:rsidR="00961F55">
      <w:rPr>
        <w:i/>
        <w:noProof/>
        <w:sz w:val="20"/>
        <w:szCs w:val="20"/>
      </w:rPr>
      <w:t>14</w:t>
    </w:r>
    <w:r w:rsidRPr="00303381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5E1A1" w14:textId="0C043D8D" w:rsidR="00E73301" w:rsidRPr="00E947C3" w:rsidRDefault="00E73301" w:rsidP="00D17B17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09A53" w14:textId="77777777" w:rsidR="00E73301" w:rsidRDefault="00E73301" w:rsidP="0034393F">
      <w:pPr>
        <w:spacing w:after="0" w:line="240" w:lineRule="auto"/>
      </w:pPr>
      <w:r>
        <w:separator/>
      </w:r>
    </w:p>
  </w:footnote>
  <w:footnote w:type="continuationSeparator" w:id="0">
    <w:p w14:paraId="1F94AC14" w14:textId="77777777" w:rsidR="00E73301" w:rsidRDefault="00E73301" w:rsidP="0034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86DBEC"/>
    <w:lvl w:ilvl="0">
      <w:numFmt w:val="decimal"/>
      <w:pStyle w:val="Tresczkropka"/>
      <w:lvlText w:val="*"/>
      <w:lvlJc w:val="left"/>
    </w:lvl>
  </w:abstractNum>
  <w:abstractNum w:abstractNumId="1" w15:restartNumberingAfterBreak="0">
    <w:nsid w:val="00000002"/>
    <w:multiLevelType w:val="multilevel"/>
    <w:tmpl w:val="D9809772"/>
    <w:name w:val="Outlin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  <w:rPr>
        <w:rFonts w:ascii="Century Gothic" w:eastAsia="Times New Roman" w:hAnsi="Century Gothic" w:cs="Century Gothic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ascii="Century Gothic" w:eastAsiaTheme="minorHAnsi" w:hAnsi="Century Gothic" w:cs="Century Gothic"/>
      </w:rPr>
    </w:lvl>
  </w:abstractNum>
  <w:abstractNum w:abstractNumId="2" w15:restartNumberingAfterBreak="0">
    <w:nsid w:val="00000006"/>
    <w:multiLevelType w:val="multilevel"/>
    <w:tmpl w:val="DBF61992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entury Gothic" w:eastAsia="Century Gothic" w:hAnsi="Century Gothic" w:cs="Century Gothic"/>
        <w:b/>
        <w:i w:val="0"/>
        <w:strike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D722DBA0"/>
    <w:name w:val="WW8Num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0A"/>
    <w:multiLevelType w:val="multilevel"/>
    <w:tmpl w:val="E4F640BE"/>
    <w:name w:val="WW8Num28"/>
    <w:lvl w:ilvl="0">
      <w:start w:val="1"/>
      <w:numFmt w:val="upperRoman"/>
      <w:suff w:val="nothing"/>
      <w:lvlText w:val="Dział %1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Rozdział %2"/>
      <w:lvlJc w:val="left"/>
      <w:pPr>
        <w:tabs>
          <w:tab w:val="num" w:pos="1418"/>
        </w:tabs>
        <w:ind w:left="1418" w:hanging="1418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70"/>
        </w:tabs>
        <w:ind w:left="170" w:hanging="170"/>
      </w:pPr>
      <w:rPr>
        <w:rFonts w:ascii="Century Gothic" w:eastAsia="Times New Roman" w:hAnsi="Century Gothic" w:cs="Century Gothic"/>
        <w:b/>
        <w:i w:val="0"/>
        <w:strike w:val="0"/>
        <w:d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171"/>
      </w:pPr>
      <w:rPr>
        <w:rFonts w:ascii="Century Gothic" w:eastAsia="Times New Roman" w:hAnsi="Century Gothic" w:cs="Century Gothic"/>
        <w:b w:val="0"/>
        <w:i w:val="0"/>
      </w:rPr>
    </w:lvl>
    <w:lvl w:ilvl="4">
      <w:start w:val="1"/>
      <w:numFmt w:val="decimal"/>
      <w:lvlText w:val="%3.%4.%5"/>
      <w:lvlJc w:val="left"/>
      <w:pPr>
        <w:tabs>
          <w:tab w:val="num" w:pos="1134"/>
        </w:tabs>
        <w:ind w:left="1134" w:hanging="170"/>
      </w:pPr>
      <w:rPr>
        <w:b w:val="0"/>
        <w:i w:val="0"/>
        <w:color w:val="FF0000"/>
      </w:rPr>
    </w:lvl>
    <w:lvl w:ilvl="5">
      <w:start w:val="1"/>
      <w:numFmt w:val="lowerLetter"/>
      <w:lvlText w:val="%6)"/>
      <w:lvlJc w:val="left"/>
      <w:pPr>
        <w:tabs>
          <w:tab w:val="num" w:pos="597"/>
        </w:tabs>
        <w:ind w:left="597" w:hanging="171"/>
      </w:pPr>
      <w:rPr>
        <w:b w:val="0"/>
      </w:rPr>
    </w:lvl>
    <w:lvl w:ilvl="6">
      <w:start w:val="1"/>
      <w:numFmt w:val="decimal"/>
      <w:lvlText w:val="%6.%7"/>
      <w:lvlJc w:val="left"/>
      <w:pPr>
        <w:tabs>
          <w:tab w:val="num" w:pos="1701"/>
        </w:tabs>
        <w:ind w:left="1701" w:hanging="170"/>
      </w:pPr>
    </w:lvl>
    <w:lvl w:ilvl="7">
      <w:start w:val="1"/>
      <w:numFmt w:val="lowerLetter"/>
      <w:lvlText w:val="%8)"/>
      <w:lvlJc w:val="left"/>
      <w:pPr>
        <w:tabs>
          <w:tab w:val="num" w:pos="1985"/>
        </w:tabs>
        <w:ind w:left="1985" w:hanging="171"/>
      </w:pPr>
      <w:rPr>
        <w:rFonts w:ascii="Century Gothic" w:eastAsia="Times New Roman" w:hAnsi="Century Gothic" w:cs="Century Gothic"/>
      </w:rPr>
    </w:lvl>
    <w:lvl w:ilvl="8">
      <w:start w:val="1"/>
      <w:numFmt w:val="lowerLetter"/>
      <w:lvlText w:val="%9)"/>
      <w:lvlJc w:val="left"/>
      <w:pPr>
        <w:tabs>
          <w:tab w:val="num" w:pos="2268"/>
        </w:tabs>
        <w:ind w:left="2268" w:hanging="170"/>
      </w:pPr>
    </w:lvl>
  </w:abstractNum>
  <w:abstractNum w:abstractNumId="5" w15:restartNumberingAfterBreak="0">
    <w:nsid w:val="00000010"/>
    <w:multiLevelType w:val="singleLevel"/>
    <w:tmpl w:val="00000010"/>
    <w:name w:val="WW8Num41"/>
    <w:lvl w:ilvl="0">
      <w:start w:val="1"/>
      <w:numFmt w:val="decimal"/>
      <w:lvlText w:val="%1.4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1"/>
    <w:multiLevelType w:val="multilevel"/>
    <w:tmpl w:val="00000011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6"/>
    <w:multiLevelType w:val="singleLevel"/>
    <w:tmpl w:val="00000016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5580" w:hanging="360"/>
      </w:pPr>
    </w:lvl>
  </w:abstractNum>
  <w:abstractNum w:abstractNumId="8" w15:restartNumberingAfterBreak="0">
    <w:nsid w:val="00000017"/>
    <w:multiLevelType w:val="multilevel"/>
    <w:tmpl w:val="EA36D5F0"/>
    <w:name w:val="WW8Num51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CenturyGothic" w:hAnsi="Century Gothic" w:cs="Century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8"/>
    <w:multiLevelType w:val="multilevel"/>
    <w:tmpl w:val="00000018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0000019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A"/>
    <w:multiLevelType w:val="singleLevel"/>
    <w:tmpl w:val="0000001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B"/>
    <w:multiLevelType w:val="singleLevel"/>
    <w:tmpl w:val="0000001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20"/>
    <w:multiLevelType w:val="multilevel"/>
    <w:tmpl w:val="00000020"/>
    <w:name w:val="WW8Num65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Century 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Bookman Old Style" w:hAnsi="Bookman Old Style" w:cs="Bookman Old Style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3"/>
    <w:multiLevelType w:val="multilevel"/>
    <w:tmpl w:val="00000023"/>
    <w:name w:val="WW8Num69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6"/>
    <w:multiLevelType w:val="multilevel"/>
    <w:tmpl w:val="0000002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00000027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enturyGothic" w:cs="CenturyGothic"/>
        <w:b w:val="0"/>
      </w:rPr>
    </w:lvl>
  </w:abstractNum>
  <w:abstractNum w:abstractNumId="17" w15:restartNumberingAfterBreak="0">
    <w:nsid w:val="04A717D8"/>
    <w:multiLevelType w:val="multilevel"/>
    <w:tmpl w:val="07FE0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 w15:restartNumberingAfterBreak="0">
    <w:nsid w:val="06077178"/>
    <w:multiLevelType w:val="multilevel"/>
    <w:tmpl w:val="AF62E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0DAE0BB7"/>
    <w:multiLevelType w:val="hybridMultilevel"/>
    <w:tmpl w:val="89CCCCE6"/>
    <w:lvl w:ilvl="0" w:tplc="D67E2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1DB8A1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D4C7C76">
      <w:start w:val="1"/>
      <w:numFmt w:val="lowerLetter"/>
      <w:lvlText w:val="%3)"/>
      <w:lvlJc w:val="right"/>
      <w:pPr>
        <w:ind w:left="2160" w:hanging="180"/>
      </w:pPr>
      <w:rPr>
        <w:rFonts w:ascii="Century Gothic" w:eastAsia="Times New Roman" w:hAnsi="Century Gothic" w:cs="Verdana"/>
      </w:rPr>
    </w:lvl>
    <w:lvl w:ilvl="3" w:tplc="E59650BA">
      <w:start w:val="1"/>
      <w:numFmt w:val="lowerLetter"/>
      <w:lvlText w:val="%4)"/>
      <w:lvlJc w:val="left"/>
      <w:pPr>
        <w:ind w:left="3240" w:hanging="720"/>
      </w:pPr>
      <w:rPr>
        <w:rFonts w:ascii="Century Gothic" w:eastAsia="Times New Roman" w:hAnsi="Century Gothic" w:cs="Arial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5951BE"/>
    <w:multiLevelType w:val="hybridMultilevel"/>
    <w:tmpl w:val="757A4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C3371C"/>
    <w:multiLevelType w:val="hybridMultilevel"/>
    <w:tmpl w:val="AD122782"/>
    <w:lvl w:ilvl="0" w:tplc="7AA2166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24A4598"/>
    <w:multiLevelType w:val="multilevel"/>
    <w:tmpl w:val="AD006F0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entury Gothic" w:hAnsi="Century Gothic" w:hint="default"/>
        <w:b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hint="default"/>
      </w:rPr>
    </w:lvl>
  </w:abstractNum>
  <w:abstractNum w:abstractNumId="23" w15:restartNumberingAfterBreak="0">
    <w:nsid w:val="16AE4283"/>
    <w:multiLevelType w:val="hybridMultilevel"/>
    <w:tmpl w:val="E1947F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73F7B81"/>
    <w:multiLevelType w:val="hybridMultilevel"/>
    <w:tmpl w:val="0B7A82FE"/>
    <w:lvl w:ilvl="0" w:tplc="E13C5E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A7D626D"/>
    <w:multiLevelType w:val="multilevel"/>
    <w:tmpl w:val="9DCC3EA6"/>
    <w:lvl w:ilvl="0">
      <w:start w:val="1"/>
      <w:numFmt w:val="upperRoman"/>
      <w:pStyle w:val="Nkons1"/>
      <w:suff w:val="nothing"/>
      <w:lvlText w:val="Dział %1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kons2"/>
      <w:lvlText w:val="Rozdział %2"/>
      <w:lvlJc w:val="left"/>
      <w:pPr>
        <w:tabs>
          <w:tab w:val="num" w:pos="2553"/>
        </w:tabs>
        <w:ind w:left="2553" w:hanging="1418"/>
      </w:pPr>
      <w:rPr>
        <w:rFonts w:ascii="Century Gothic" w:hAnsi="Century Gothic" w:hint="default"/>
        <w:b/>
        <w:i w:val="0"/>
        <w:sz w:val="22"/>
        <w:szCs w:val="22"/>
      </w:rPr>
    </w:lvl>
    <w:lvl w:ilvl="2">
      <w:start w:val="1"/>
      <w:numFmt w:val="decimal"/>
      <w:pStyle w:val="Nkons3"/>
      <w:lvlText w:val="%3."/>
      <w:lvlJc w:val="right"/>
      <w:pPr>
        <w:tabs>
          <w:tab w:val="num" w:pos="170"/>
        </w:tabs>
        <w:ind w:left="170" w:hanging="170"/>
      </w:pPr>
      <w:rPr>
        <w:rFonts w:ascii="Century Gothic" w:eastAsia="Times New Roman" w:hAnsi="Century Gothic" w:cs="Times New Roman" w:hint="default"/>
        <w:b/>
        <w:i w:val="0"/>
        <w:strike w:val="0"/>
      </w:rPr>
    </w:lvl>
    <w:lvl w:ilvl="3">
      <w:start w:val="1"/>
      <w:numFmt w:val="decimal"/>
      <w:pStyle w:val="Nkons4"/>
      <w:lvlText w:val="%3-%4"/>
      <w:lvlJc w:val="right"/>
      <w:pPr>
        <w:tabs>
          <w:tab w:val="num" w:pos="851"/>
        </w:tabs>
        <w:ind w:left="851" w:hanging="171"/>
      </w:pPr>
      <w:rPr>
        <w:rFonts w:hint="default"/>
        <w:b w:val="0"/>
        <w:i w:val="0"/>
      </w:rPr>
    </w:lvl>
    <w:lvl w:ilvl="4">
      <w:start w:val="1"/>
      <w:numFmt w:val="decimal"/>
      <w:pStyle w:val="Nkons5"/>
      <w:lvlText w:val="%3-%4.%5"/>
      <w:lvlJc w:val="right"/>
      <w:pPr>
        <w:tabs>
          <w:tab w:val="num" w:pos="1134"/>
        </w:tabs>
        <w:ind w:left="1134" w:hanging="170"/>
      </w:pPr>
      <w:rPr>
        <w:rFonts w:hint="default"/>
        <w:b w:val="0"/>
        <w:i w:val="0"/>
        <w:color w:val="FF0000"/>
      </w:rPr>
    </w:lvl>
    <w:lvl w:ilvl="5">
      <w:start w:val="1"/>
      <w:numFmt w:val="decimal"/>
      <w:pStyle w:val="Nkons6"/>
      <w:lvlText w:val="%6)"/>
      <w:lvlJc w:val="left"/>
      <w:pPr>
        <w:tabs>
          <w:tab w:val="num" w:pos="1418"/>
        </w:tabs>
        <w:ind w:left="1418" w:hanging="171"/>
      </w:pPr>
      <w:rPr>
        <w:rFonts w:hint="default"/>
        <w:b w:val="0"/>
      </w:rPr>
    </w:lvl>
    <w:lvl w:ilvl="6">
      <w:start w:val="1"/>
      <w:numFmt w:val="decimal"/>
      <w:pStyle w:val="Nkons7"/>
      <w:lvlText w:val="%6.%7"/>
      <w:lvlJc w:val="right"/>
      <w:pPr>
        <w:tabs>
          <w:tab w:val="num" w:pos="1701"/>
        </w:tabs>
        <w:ind w:left="1701" w:hanging="170"/>
      </w:pPr>
      <w:rPr>
        <w:rFonts w:hint="default"/>
      </w:rPr>
    </w:lvl>
    <w:lvl w:ilvl="7">
      <w:start w:val="1"/>
      <w:numFmt w:val="decimal"/>
      <w:pStyle w:val="Nkons8"/>
      <w:lvlText w:val="%6.%7.%8"/>
      <w:lvlJc w:val="right"/>
      <w:pPr>
        <w:tabs>
          <w:tab w:val="num" w:pos="1731"/>
        </w:tabs>
        <w:ind w:left="1731" w:hanging="171"/>
      </w:pPr>
      <w:rPr>
        <w:rFonts w:hint="default"/>
        <w:b/>
        <w:strike w:val="0"/>
      </w:rPr>
    </w:lvl>
    <w:lvl w:ilvl="8">
      <w:start w:val="1"/>
      <w:numFmt w:val="lowerLetter"/>
      <w:pStyle w:val="Nkons9"/>
      <w:lvlText w:val="%9)"/>
      <w:lvlJc w:val="right"/>
      <w:pPr>
        <w:tabs>
          <w:tab w:val="num" w:pos="2268"/>
        </w:tabs>
        <w:ind w:left="2268" w:hanging="170"/>
      </w:pPr>
      <w:rPr>
        <w:rFonts w:ascii="Century Gothic" w:eastAsia="Times New Roman" w:hAnsi="Century Gothic" w:cs="Times New Roman" w:hint="default"/>
        <w:b w:val="0"/>
        <w:sz w:val="22"/>
        <w:szCs w:val="22"/>
      </w:rPr>
    </w:lvl>
  </w:abstractNum>
  <w:abstractNum w:abstractNumId="27" w15:restartNumberingAfterBreak="0">
    <w:nsid w:val="1D8E0E9B"/>
    <w:multiLevelType w:val="multilevel"/>
    <w:tmpl w:val="2A3E196A"/>
    <w:name w:val="WW8Num512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CenturyGothic" w:hAnsi="Century Gothic" w:cs="CenturyGothic" w:hint="default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 w:hint="default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418" w:hanging="341"/>
      </w:pPr>
      <w:rPr>
        <w:rFonts w:ascii="Century Gothic" w:eastAsia="CenturyGothic" w:hAnsi="Century Gothic" w:cs="CenturyGothic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1DDB1416"/>
    <w:multiLevelType w:val="hybridMultilevel"/>
    <w:tmpl w:val="27BE0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A727B7"/>
    <w:multiLevelType w:val="hybridMultilevel"/>
    <w:tmpl w:val="C7AED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88207E"/>
    <w:multiLevelType w:val="hybridMultilevel"/>
    <w:tmpl w:val="AD122782"/>
    <w:lvl w:ilvl="0" w:tplc="7AA2166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562064"/>
    <w:multiLevelType w:val="hybridMultilevel"/>
    <w:tmpl w:val="B148B618"/>
    <w:lvl w:ilvl="0" w:tplc="04150019">
      <w:start w:val="1"/>
      <w:numFmt w:val="lowerLetter"/>
      <w:lvlText w:val="%1."/>
      <w:lvlJc w:val="left"/>
      <w:pPr>
        <w:ind w:left="2325" w:hanging="360"/>
      </w:p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33" w15:restartNumberingAfterBreak="0">
    <w:nsid w:val="29794160"/>
    <w:multiLevelType w:val="hybridMultilevel"/>
    <w:tmpl w:val="A10612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Styl3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A7D2BCB"/>
    <w:multiLevelType w:val="hybridMultilevel"/>
    <w:tmpl w:val="8ADC9BE0"/>
    <w:lvl w:ilvl="0" w:tplc="4FAAB32C">
      <w:start w:val="1"/>
      <w:numFmt w:val="decimal"/>
      <w:pStyle w:val="NAGWEK3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793DB9"/>
    <w:multiLevelType w:val="singleLevel"/>
    <w:tmpl w:val="3812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2EC27363"/>
    <w:multiLevelType w:val="multilevel"/>
    <w:tmpl w:val="66B80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81C46B4"/>
    <w:multiLevelType w:val="multilevel"/>
    <w:tmpl w:val="CDE45C2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39" w15:restartNumberingAfterBreak="0">
    <w:nsid w:val="38305624"/>
    <w:multiLevelType w:val="hybridMultilevel"/>
    <w:tmpl w:val="59661D5A"/>
    <w:lvl w:ilvl="0" w:tplc="1B20E526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6054DBDA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CC904022">
      <w:start w:val="1"/>
      <w:numFmt w:val="lowerRoman"/>
      <w:lvlText w:val="%3."/>
      <w:lvlJc w:val="right"/>
      <w:pPr>
        <w:ind w:left="2160" w:hanging="180"/>
      </w:pPr>
    </w:lvl>
    <w:lvl w:ilvl="3" w:tplc="EBB07652">
      <w:start w:val="1"/>
      <w:numFmt w:val="decimal"/>
      <w:lvlText w:val="%4."/>
      <w:lvlJc w:val="left"/>
      <w:pPr>
        <w:ind w:left="785" w:hanging="360"/>
      </w:pPr>
    </w:lvl>
    <w:lvl w:ilvl="4" w:tplc="9B601E68">
      <w:start w:val="1"/>
      <w:numFmt w:val="lowerLetter"/>
      <w:lvlText w:val="%5)"/>
      <w:lvlJc w:val="left"/>
      <w:pPr>
        <w:ind w:left="3600" w:hanging="360"/>
      </w:pPr>
    </w:lvl>
    <w:lvl w:ilvl="5" w:tplc="DC7AB8B0">
      <w:start w:val="1"/>
      <w:numFmt w:val="lowerRoman"/>
      <w:lvlText w:val="%6."/>
      <w:lvlJc w:val="right"/>
      <w:pPr>
        <w:ind w:left="4320" w:hanging="180"/>
      </w:pPr>
    </w:lvl>
    <w:lvl w:ilvl="6" w:tplc="85962FD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DA83348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78CEE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0F3BDF"/>
    <w:multiLevelType w:val="hybridMultilevel"/>
    <w:tmpl w:val="2180AA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D1A469B"/>
    <w:multiLevelType w:val="hybridMultilevel"/>
    <w:tmpl w:val="C442C9B0"/>
    <w:lvl w:ilvl="0" w:tplc="F086EB06">
      <w:start w:val="1"/>
      <w:numFmt w:val="decimal"/>
      <w:lvlText w:val="%1."/>
      <w:legacy w:legacy="1" w:legacySpace="0" w:legacyIndent="353"/>
      <w:lvlJc w:val="left"/>
      <w:rPr>
        <w:rFonts w:ascii="Century Gothic" w:eastAsia="Times New Roman" w:hAnsi="Century Gothic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213909"/>
    <w:multiLevelType w:val="multilevel"/>
    <w:tmpl w:val="09007E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Century Gothic" w:eastAsiaTheme="minorHAnsi" w:hAnsi="Century Gothic" w:cstheme="minorBidi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entury Gothic" w:hAnsi="Century Gothic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466B3008"/>
    <w:multiLevelType w:val="multilevel"/>
    <w:tmpl w:val="F1306D8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47251B1C"/>
    <w:multiLevelType w:val="hybridMultilevel"/>
    <w:tmpl w:val="8B0CCE3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5" w15:restartNumberingAfterBreak="0">
    <w:nsid w:val="48174B09"/>
    <w:multiLevelType w:val="hybridMultilevel"/>
    <w:tmpl w:val="1A4659EC"/>
    <w:lvl w:ilvl="0" w:tplc="86643D2C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887A1B"/>
    <w:multiLevelType w:val="multilevel"/>
    <w:tmpl w:val="AC30560E"/>
    <w:lvl w:ilvl="0">
      <w:start w:val="1"/>
      <w:numFmt w:val="upperRoman"/>
      <w:lvlText w:val="Rozdział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nagwek2jak3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2jak3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4AC93574"/>
    <w:multiLevelType w:val="hybridMultilevel"/>
    <w:tmpl w:val="73B0ACE8"/>
    <w:lvl w:ilvl="0" w:tplc="B2E6D656">
      <w:start w:val="1"/>
      <w:numFmt w:val="decimal"/>
      <w:lvlText w:val="%1)"/>
      <w:lvlJc w:val="left"/>
      <w:pPr>
        <w:ind w:left="644" w:hanging="360"/>
      </w:pPr>
      <w:rPr>
        <w:rFonts w:ascii="Century Gothic" w:hAnsi="Century Gothic" w:hint="default"/>
      </w:rPr>
    </w:lvl>
    <w:lvl w:ilvl="1" w:tplc="D444EF1C">
      <w:start w:val="1"/>
      <w:numFmt w:val="decimal"/>
      <w:lvlText w:val="%2."/>
      <w:lvlJc w:val="left"/>
      <w:pPr>
        <w:ind w:left="1364" w:hanging="360"/>
      </w:pPr>
      <w:rPr>
        <w:rFonts w:ascii="Century Gothic" w:eastAsia="Times New Roman" w:hAnsi="Century Gothic" w:cs="Times New Roman"/>
      </w:rPr>
    </w:lvl>
    <w:lvl w:ilvl="2" w:tplc="E2EAB71C">
      <w:start w:val="1"/>
      <w:numFmt w:val="lowerLetter"/>
      <w:lvlText w:val="%3)"/>
      <w:lvlJc w:val="right"/>
      <w:pPr>
        <w:ind w:left="180" w:hanging="180"/>
      </w:pPr>
      <w:rPr>
        <w:rFonts w:ascii="Century Gothic" w:eastAsia="Times New Roman" w:hAnsi="Century Gothic" w:cs="Times New Roman"/>
      </w:rPr>
    </w:lvl>
    <w:lvl w:ilvl="3" w:tplc="35F8C490">
      <w:start w:val="1"/>
      <w:numFmt w:val="lowerLetter"/>
      <w:lvlText w:val="%4)"/>
      <w:lvlJc w:val="left"/>
      <w:pPr>
        <w:ind w:left="2804" w:hanging="360"/>
      </w:pPr>
      <w:rPr>
        <w:rFonts w:ascii="Century Gothic" w:eastAsia="Century Gothic" w:hAnsi="Century Gothic" w:cs="Century Gothic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B9E3910"/>
    <w:multiLevelType w:val="multilevel"/>
    <w:tmpl w:val="020E45A8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0B62567"/>
    <w:multiLevelType w:val="hybridMultilevel"/>
    <w:tmpl w:val="B4FCD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F15570"/>
    <w:multiLevelType w:val="hybridMultilevel"/>
    <w:tmpl w:val="A9D61A62"/>
    <w:lvl w:ilvl="0" w:tplc="A830AD26">
      <w:start w:val="1"/>
      <w:numFmt w:val="decimal"/>
      <w:pStyle w:val="Styl4"/>
      <w:lvlText w:val="11.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7F6BA7"/>
    <w:multiLevelType w:val="multilevel"/>
    <w:tmpl w:val="8B9201D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2" w15:restartNumberingAfterBreak="0">
    <w:nsid w:val="590A281B"/>
    <w:multiLevelType w:val="multilevel"/>
    <w:tmpl w:val="A2D68B5E"/>
    <w:lvl w:ilvl="0">
      <w:start w:val="1"/>
      <w:numFmt w:val="upperRoman"/>
      <w:pStyle w:val="konspekt1"/>
      <w:lvlText w:val="Dział %1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onspekt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nspekt3"/>
      <w:lvlText w:val="%2.%3."/>
      <w:lvlJc w:val="left"/>
      <w:pPr>
        <w:tabs>
          <w:tab w:val="num" w:pos="567"/>
        </w:tabs>
        <w:ind w:left="851" w:hanging="567"/>
      </w:pPr>
      <w:rPr>
        <w:rFonts w:hint="default"/>
        <w:b w:val="0"/>
      </w:rPr>
    </w:lvl>
    <w:lvl w:ilvl="3">
      <w:start w:val="1"/>
      <w:numFmt w:val="decimal"/>
      <w:pStyle w:val="konspekt4"/>
      <w:lvlText w:val="%2.%3.%4."/>
      <w:lvlJc w:val="left"/>
      <w:pPr>
        <w:tabs>
          <w:tab w:val="num" w:pos="851"/>
        </w:tabs>
        <w:ind w:left="1418" w:hanging="851"/>
      </w:pPr>
      <w:rPr>
        <w:rFonts w:hint="default"/>
      </w:rPr>
    </w:lvl>
    <w:lvl w:ilvl="4">
      <w:start w:val="1"/>
      <w:numFmt w:val="lowerLetter"/>
      <w:pStyle w:val="konspekt5"/>
      <w:lvlText w:val="%5)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3"/>
        </w:tabs>
        <w:ind w:left="-1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"/>
        </w:tabs>
        <w:ind w:left="3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"/>
        </w:tabs>
        <w:ind w:left="8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hint="default"/>
      </w:rPr>
    </w:lvl>
  </w:abstractNum>
  <w:abstractNum w:abstractNumId="53" w15:restartNumberingAfterBreak="0">
    <w:nsid w:val="5A217F3B"/>
    <w:multiLevelType w:val="hybridMultilevel"/>
    <w:tmpl w:val="A726F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0AA29C7"/>
    <w:multiLevelType w:val="multilevel"/>
    <w:tmpl w:val="1CB6D894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Bookman Old Style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60AD23D1"/>
    <w:multiLevelType w:val="hybridMultilevel"/>
    <w:tmpl w:val="2E2EFA18"/>
    <w:lvl w:ilvl="0" w:tplc="04150017">
      <w:start w:val="1"/>
      <w:numFmt w:val="lowerLetter"/>
      <w:pStyle w:val="Styl6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F06AA1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5A1775"/>
    <w:multiLevelType w:val="hybridMultilevel"/>
    <w:tmpl w:val="DB84E5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C6012D"/>
    <w:multiLevelType w:val="multilevel"/>
    <w:tmpl w:val="B9662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8" w15:restartNumberingAfterBreak="0">
    <w:nsid w:val="65F11682"/>
    <w:multiLevelType w:val="multilevel"/>
    <w:tmpl w:val="36CED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6BB3094D"/>
    <w:multiLevelType w:val="hybridMultilevel"/>
    <w:tmpl w:val="85B622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29E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BD22273"/>
    <w:multiLevelType w:val="multilevel"/>
    <w:tmpl w:val="D0DAC372"/>
    <w:lvl w:ilvl="0">
      <w:start w:val="1"/>
      <w:numFmt w:val="decimal"/>
      <w:lvlText w:val="%1."/>
      <w:legacy w:legacy="1" w:legacySpace="0" w:legacyIndent="346"/>
      <w:lvlJc w:val="left"/>
      <w:rPr>
        <w:rFonts w:ascii="Century Gothic" w:hAnsi="Century Gothic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C366CA"/>
    <w:multiLevelType w:val="multilevel"/>
    <w:tmpl w:val="85523360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entury Gothic" w:hAnsi="Century Gothic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b/>
        <w:sz w:val="24"/>
      </w:rPr>
    </w:lvl>
  </w:abstractNum>
  <w:abstractNum w:abstractNumId="62" w15:restartNumberingAfterBreak="0">
    <w:nsid w:val="702F78F6"/>
    <w:multiLevelType w:val="multilevel"/>
    <w:tmpl w:val="9A6CA12E"/>
    <w:lvl w:ilvl="0">
      <w:start w:val="1"/>
      <w:numFmt w:val="decimal"/>
      <w:lvlText w:val="%1."/>
      <w:legacy w:legacy="1" w:legacySpace="0" w:legacyIndent="353"/>
      <w:lvlJc w:val="left"/>
      <w:rPr>
        <w:rFonts w:ascii="Century Gothic" w:hAnsi="Century Gothic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33" w:hanging="360"/>
      </w:pPr>
    </w:lvl>
    <w:lvl w:ilvl="2" w:tentative="1">
      <w:start w:val="1"/>
      <w:numFmt w:val="lowerRoman"/>
      <w:lvlText w:val="%3."/>
      <w:lvlJc w:val="right"/>
      <w:pPr>
        <w:ind w:left="2153" w:hanging="180"/>
      </w:pPr>
    </w:lvl>
    <w:lvl w:ilvl="3">
      <w:start w:val="1"/>
      <w:numFmt w:val="decimal"/>
      <w:lvlText w:val="%4."/>
      <w:lvlJc w:val="left"/>
      <w:pPr>
        <w:ind w:left="2873" w:hanging="360"/>
      </w:pPr>
    </w:lvl>
    <w:lvl w:ilvl="4" w:tentative="1">
      <w:start w:val="1"/>
      <w:numFmt w:val="lowerLetter"/>
      <w:lvlText w:val="%5."/>
      <w:lvlJc w:val="left"/>
      <w:pPr>
        <w:ind w:left="3593" w:hanging="360"/>
      </w:pPr>
    </w:lvl>
    <w:lvl w:ilvl="5" w:tentative="1">
      <w:start w:val="1"/>
      <w:numFmt w:val="lowerRoman"/>
      <w:lvlText w:val="%6."/>
      <w:lvlJc w:val="right"/>
      <w:pPr>
        <w:ind w:left="4313" w:hanging="180"/>
      </w:pPr>
    </w:lvl>
    <w:lvl w:ilvl="6" w:tentative="1">
      <w:start w:val="1"/>
      <w:numFmt w:val="decimal"/>
      <w:lvlText w:val="%7."/>
      <w:lvlJc w:val="left"/>
      <w:pPr>
        <w:ind w:left="5033" w:hanging="360"/>
      </w:pPr>
    </w:lvl>
    <w:lvl w:ilvl="7" w:tentative="1">
      <w:start w:val="1"/>
      <w:numFmt w:val="lowerLetter"/>
      <w:lvlText w:val="%8."/>
      <w:lvlJc w:val="left"/>
      <w:pPr>
        <w:ind w:left="5753" w:hanging="360"/>
      </w:pPr>
    </w:lvl>
    <w:lvl w:ilvl="8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63" w15:restartNumberingAfterBreak="0">
    <w:nsid w:val="762C45EA"/>
    <w:multiLevelType w:val="hybridMultilevel"/>
    <w:tmpl w:val="A98CF3B8"/>
    <w:lvl w:ilvl="0" w:tplc="0415000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4" w15:restartNumberingAfterBreak="0">
    <w:nsid w:val="766429E7"/>
    <w:multiLevelType w:val="multilevel"/>
    <w:tmpl w:val="D9F418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65" w15:restartNumberingAfterBreak="0">
    <w:nsid w:val="79353F4F"/>
    <w:multiLevelType w:val="multilevel"/>
    <w:tmpl w:val="753E5448"/>
    <w:name w:val="WW8Num1122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31" w:hanging="360"/>
      </w:pPr>
      <w:rPr>
        <w:rFonts w:ascii="Century Gothic" w:hAnsi="Century Gothic"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5040" w:hanging="720"/>
      </w:pPr>
      <w:rPr>
        <w:rFonts w:ascii="Century Gothic" w:eastAsia="Times New Roman" w:hAnsi="Century Gothic" w:cs="Arial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6" w15:restartNumberingAfterBreak="0">
    <w:nsid w:val="7AF022A9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2C1893"/>
    <w:multiLevelType w:val="multilevel"/>
    <w:tmpl w:val="0AB4E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tyl2"/>
      <w:lvlText w:val="%1.%2.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7DA02F93"/>
    <w:multiLevelType w:val="hybridMultilevel"/>
    <w:tmpl w:val="23B669C6"/>
    <w:lvl w:ilvl="0" w:tplc="30AC96D6">
      <w:start w:val="1"/>
      <w:numFmt w:val="lowerLetter"/>
      <w:lvlText w:val="%1)"/>
      <w:lvlJc w:val="left"/>
      <w:pPr>
        <w:ind w:left="644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6"/>
  </w:num>
  <w:num w:numId="2">
    <w:abstractNumId w:val="0"/>
    <w:lvlOverride w:ilvl="0">
      <w:lvl w:ilvl="0">
        <w:start w:val="1"/>
        <w:numFmt w:val="bullet"/>
        <w:pStyle w:val="Tresczkropka"/>
        <w:lvlText w:val=""/>
        <w:lvlJc w:val="left"/>
        <w:pPr>
          <w:tabs>
            <w:tab w:val="num" w:pos="1701"/>
          </w:tabs>
          <w:ind w:left="1701" w:hanging="567"/>
        </w:pPr>
        <w:rPr>
          <w:rFonts w:ascii="Symbol" w:hAnsi="Symbol" w:hint="default"/>
        </w:rPr>
      </w:lvl>
    </w:lvlOverride>
  </w:num>
  <w:num w:numId="3">
    <w:abstractNumId w:val="52"/>
  </w:num>
  <w:num w:numId="4">
    <w:abstractNumId w:val="57"/>
  </w:num>
  <w:num w:numId="5">
    <w:abstractNumId w:val="39"/>
  </w:num>
  <w:num w:numId="6">
    <w:abstractNumId w:val="26"/>
  </w:num>
  <w:num w:numId="7">
    <w:abstractNumId w:val="18"/>
  </w:num>
  <w:num w:numId="8">
    <w:abstractNumId w:val="42"/>
  </w:num>
  <w:num w:numId="9">
    <w:abstractNumId w:val="58"/>
  </w:num>
  <w:num w:numId="10">
    <w:abstractNumId w:val="64"/>
  </w:num>
  <w:num w:numId="11">
    <w:abstractNumId w:val="65"/>
  </w:num>
  <w:num w:numId="12">
    <w:abstractNumId w:val="55"/>
  </w:num>
  <w:num w:numId="13">
    <w:abstractNumId w:val="7"/>
  </w:num>
  <w:num w:numId="14">
    <w:abstractNumId w:val="8"/>
  </w:num>
  <w:num w:numId="15">
    <w:abstractNumId w:val="13"/>
  </w:num>
  <w:num w:numId="16">
    <w:abstractNumId w:val="34"/>
  </w:num>
  <w:num w:numId="17">
    <w:abstractNumId w:val="50"/>
  </w:num>
  <w:num w:numId="18">
    <w:abstractNumId w:val="22"/>
  </w:num>
  <w:num w:numId="19">
    <w:abstractNumId w:val="32"/>
  </w:num>
  <w:num w:numId="20">
    <w:abstractNumId w:val="61"/>
  </w:num>
  <w:num w:numId="21">
    <w:abstractNumId w:val="48"/>
  </w:num>
  <w:num w:numId="22">
    <w:abstractNumId w:val="66"/>
  </w:num>
  <w:num w:numId="23">
    <w:abstractNumId w:val="35"/>
  </w:num>
  <w:num w:numId="24">
    <w:abstractNumId w:val="3"/>
  </w:num>
  <w:num w:numId="25">
    <w:abstractNumId w:val="11"/>
  </w:num>
  <w:num w:numId="26">
    <w:abstractNumId w:val="15"/>
  </w:num>
  <w:num w:numId="27">
    <w:abstractNumId w:val="43"/>
  </w:num>
  <w:num w:numId="28">
    <w:abstractNumId w:val="24"/>
  </w:num>
  <w:num w:numId="29">
    <w:abstractNumId w:val="17"/>
  </w:num>
  <w:num w:numId="30">
    <w:abstractNumId w:val="44"/>
  </w:num>
  <w:num w:numId="31">
    <w:abstractNumId w:val="63"/>
  </w:num>
  <w:num w:numId="32">
    <w:abstractNumId w:val="45"/>
  </w:num>
  <w:num w:numId="33">
    <w:abstractNumId w:val="56"/>
  </w:num>
  <w:num w:numId="34">
    <w:abstractNumId w:val="33"/>
  </w:num>
  <w:num w:numId="35">
    <w:abstractNumId w:val="49"/>
  </w:num>
  <w:num w:numId="36">
    <w:abstractNumId w:val="28"/>
  </w:num>
  <w:num w:numId="37">
    <w:abstractNumId w:val="67"/>
  </w:num>
  <w:num w:numId="38">
    <w:abstractNumId w:val="31"/>
  </w:num>
  <w:num w:numId="39">
    <w:abstractNumId w:val="25"/>
  </w:num>
  <w:num w:numId="40">
    <w:abstractNumId w:val="37"/>
  </w:num>
  <w:num w:numId="41">
    <w:abstractNumId w:val="2"/>
  </w:num>
  <w:num w:numId="42">
    <w:abstractNumId w:val="29"/>
  </w:num>
  <w:num w:numId="43">
    <w:abstractNumId w:val="54"/>
  </w:num>
  <w:num w:numId="44">
    <w:abstractNumId w:val="47"/>
  </w:num>
  <w:num w:numId="45">
    <w:abstractNumId w:val="62"/>
  </w:num>
  <w:num w:numId="46">
    <w:abstractNumId w:val="60"/>
  </w:num>
  <w:num w:numId="47">
    <w:abstractNumId w:val="41"/>
  </w:num>
  <w:num w:numId="48">
    <w:abstractNumId w:val="21"/>
  </w:num>
  <w:num w:numId="49">
    <w:abstractNumId w:val="30"/>
  </w:num>
  <w:num w:numId="50">
    <w:abstractNumId w:val="19"/>
  </w:num>
  <w:num w:numId="51">
    <w:abstractNumId w:val="40"/>
  </w:num>
  <w:num w:numId="52">
    <w:abstractNumId w:val="53"/>
  </w:num>
  <w:num w:numId="53">
    <w:abstractNumId w:val="23"/>
  </w:num>
  <w:num w:numId="54">
    <w:abstractNumId w:val="51"/>
  </w:num>
  <w:num w:numId="55">
    <w:abstractNumId w:val="38"/>
  </w:num>
  <w:num w:numId="56">
    <w:abstractNumId w:val="1"/>
  </w:num>
  <w:num w:numId="57">
    <w:abstractNumId w:val="68"/>
  </w:num>
  <w:num w:numId="58">
    <w:abstractNumId w:val="20"/>
  </w:num>
  <w:num w:numId="59">
    <w:abstractNumId w:val="36"/>
  </w:num>
  <w:num w:numId="60">
    <w:abstractNumId w:val="5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3F"/>
    <w:rsid w:val="00005F0B"/>
    <w:rsid w:val="000077D3"/>
    <w:rsid w:val="00012B00"/>
    <w:rsid w:val="00013D4F"/>
    <w:rsid w:val="00014344"/>
    <w:rsid w:val="000145A4"/>
    <w:rsid w:val="000146D0"/>
    <w:rsid w:val="00015D0A"/>
    <w:rsid w:val="00021DFA"/>
    <w:rsid w:val="00035BA1"/>
    <w:rsid w:val="00040072"/>
    <w:rsid w:val="00040924"/>
    <w:rsid w:val="0004528A"/>
    <w:rsid w:val="00052A42"/>
    <w:rsid w:val="000534B7"/>
    <w:rsid w:val="0006017E"/>
    <w:rsid w:val="00060B92"/>
    <w:rsid w:val="00060BC8"/>
    <w:rsid w:val="00060C6D"/>
    <w:rsid w:val="00062800"/>
    <w:rsid w:val="00067E54"/>
    <w:rsid w:val="00071257"/>
    <w:rsid w:val="000715A0"/>
    <w:rsid w:val="00071F95"/>
    <w:rsid w:val="00074E93"/>
    <w:rsid w:val="00076241"/>
    <w:rsid w:val="000809C1"/>
    <w:rsid w:val="000860AA"/>
    <w:rsid w:val="00086763"/>
    <w:rsid w:val="000939E9"/>
    <w:rsid w:val="0009420F"/>
    <w:rsid w:val="000A00CF"/>
    <w:rsid w:val="000A0C98"/>
    <w:rsid w:val="000A3B63"/>
    <w:rsid w:val="000A4AAF"/>
    <w:rsid w:val="000B2402"/>
    <w:rsid w:val="000B4849"/>
    <w:rsid w:val="000C4BFF"/>
    <w:rsid w:val="000D46F7"/>
    <w:rsid w:val="000D51EE"/>
    <w:rsid w:val="000D563F"/>
    <w:rsid w:val="000D5AC4"/>
    <w:rsid w:val="000D7A72"/>
    <w:rsid w:val="000E2652"/>
    <w:rsid w:val="000E31C8"/>
    <w:rsid w:val="000F110A"/>
    <w:rsid w:val="000F369B"/>
    <w:rsid w:val="000F73BD"/>
    <w:rsid w:val="000F76D1"/>
    <w:rsid w:val="00103D7F"/>
    <w:rsid w:val="00110ED5"/>
    <w:rsid w:val="0011158D"/>
    <w:rsid w:val="001118CD"/>
    <w:rsid w:val="00111FB2"/>
    <w:rsid w:val="001123AF"/>
    <w:rsid w:val="001160B5"/>
    <w:rsid w:val="001161CF"/>
    <w:rsid w:val="00116602"/>
    <w:rsid w:val="00121CD1"/>
    <w:rsid w:val="00122B4D"/>
    <w:rsid w:val="00124DA6"/>
    <w:rsid w:val="00125576"/>
    <w:rsid w:val="001303CD"/>
    <w:rsid w:val="00131092"/>
    <w:rsid w:val="00131F72"/>
    <w:rsid w:val="00141C7E"/>
    <w:rsid w:val="00142FEA"/>
    <w:rsid w:val="00143C3B"/>
    <w:rsid w:val="00150F2C"/>
    <w:rsid w:val="00164E6D"/>
    <w:rsid w:val="0016559D"/>
    <w:rsid w:val="00165A66"/>
    <w:rsid w:val="001665FF"/>
    <w:rsid w:val="00170760"/>
    <w:rsid w:val="001730C8"/>
    <w:rsid w:val="0017620C"/>
    <w:rsid w:val="00176BBC"/>
    <w:rsid w:val="00190AB9"/>
    <w:rsid w:val="00192AFE"/>
    <w:rsid w:val="00197864"/>
    <w:rsid w:val="001A0514"/>
    <w:rsid w:val="001A3B77"/>
    <w:rsid w:val="001A5439"/>
    <w:rsid w:val="001A698A"/>
    <w:rsid w:val="001A703C"/>
    <w:rsid w:val="001B0566"/>
    <w:rsid w:val="001C78A9"/>
    <w:rsid w:val="001D1283"/>
    <w:rsid w:val="001D65CD"/>
    <w:rsid w:val="001E0DCC"/>
    <w:rsid w:val="001E10D7"/>
    <w:rsid w:val="001E1E16"/>
    <w:rsid w:val="001E7318"/>
    <w:rsid w:val="001F02A9"/>
    <w:rsid w:val="001F4139"/>
    <w:rsid w:val="001F4552"/>
    <w:rsid w:val="001F474F"/>
    <w:rsid w:val="00203EEA"/>
    <w:rsid w:val="00207CA0"/>
    <w:rsid w:val="00210123"/>
    <w:rsid w:val="00215BAF"/>
    <w:rsid w:val="002225FC"/>
    <w:rsid w:val="0022666C"/>
    <w:rsid w:val="0023235C"/>
    <w:rsid w:val="002360BE"/>
    <w:rsid w:val="00237DB1"/>
    <w:rsid w:val="00240119"/>
    <w:rsid w:val="00253DDC"/>
    <w:rsid w:val="00255657"/>
    <w:rsid w:val="002568BD"/>
    <w:rsid w:val="00261003"/>
    <w:rsid w:val="00263003"/>
    <w:rsid w:val="002633B2"/>
    <w:rsid w:val="0026496E"/>
    <w:rsid w:val="00267570"/>
    <w:rsid w:val="002705C7"/>
    <w:rsid w:val="0028131A"/>
    <w:rsid w:val="00281E23"/>
    <w:rsid w:val="002845ED"/>
    <w:rsid w:val="00285858"/>
    <w:rsid w:val="00292EFE"/>
    <w:rsid w:val="00294BCB"/>
    <w:rsid w:val="0029659E"/>
    <w:rsid w:val="0029684B"/>
    <w:rsid w:val="002A423F"/>
    <w:rsid w:val="002A6DBF"/>
    <w:rsid w:val="002A7693"/>
    <w:rsid w:val="002B4946"/>
    <w:rsid w:val="002B4CE9"/>
    <w:rsid w:val="002B4EDD"/>
    <w:rsid w:val="002C6C71"/>
    <w:rsid w:val="002D043D"/>
    <w:rsid w:val="002D2946"/>
    <w:rsid w:val="002D55F7"/>
    <w:rsid w:val="002E02A7"/>
    <w:rsid w:val="002E4879"/>
    <w:rsid w:val="002E683C"/>
    <w:rsid w:val="002E7453"/>
    <w:rsid w:val="002F0639"/>
    <w:rsid w:val="0030207C"/>
    <w:rsid w:val="00302EFA"/>
    <w:rsid w:val="0031755B"/>
    <w:rsid w:val="00320EBE"/>
    <w:rsid w:val="00321A49"/>
    <w:rsid w:val="00323363"/>
    <w:rsid w:val="0032470D"/>
    <w:rsid w:val="00324ED3"/>
    <w:rsid w:val="0032546C"/>
    <w:rsid w:val="00332D65"/>
    <w:rsid w:val="00336479"/>
    <w:rsid w:val="0033693E"/>
    <w:rsid w:val="003379BC"/>
    <w:rsid w:val="00340058"/>
    <w:rsid w:val="0034393F"/>
    <w:rsid w:val="00346835"/>
    <w:rsid w:val="003472B7"/>
    <w:rsid w:val="00364BE5"/>
    <w:rsid w:val="003656DD"/>
    <w:rsid w:val="00373AB4"/>
    <w:rsid w:val="003824AC"/>
    <w:rsid w:val="00383822"/>
    <w:rsid w:val="003839E6"/>
    <w:rsid w:val="00385A76"/>
    <w:rsid w:val="00386C4F"/>
    <w:rsid w:val="00392885"/>
    <w:rsid w:val="00394463"/>
    <w:rsid w:val="003A1193"/>
    <w:rsid w:val="003A1F52"/>
    <w:rsid w:val="003A35E9"/>
    <w:rsid w:val="003A450D"/>
    <w:rsid w:val="003A451F"/>
    <w:rsid w:val="003A52C3"/>
    <w:rsid w:val="003A593A"/>
    <w:rsid w:val="003B015A"/>
    <w:rsid w:val="003B374E"/>
    <w:rsid w:val="003B4AF8"/>
    <w:rsid w:val="003B4D2F"/>
    <w:rsid w:val="003B7E22"/>
    <w:rsid w:val="003C1232"/>
    <w:rsid w:val="003C3B20"/>
    <w:rsid w:val="003C5AD1"/>
    <w:rsid w:val="003D12C3"/>
    <w:rsid w:val="003D1405"/>
    <w:rsid w:val="003D26C1"/>
    <w:rsid w:val="003D3BD1"/>
    <w:rsid w:val="003D5071"/>
    <w:rsid w:val="003D600F"/>
    <w:rsid w:val="003E4C36"/>
    <w:rsid w:val="003E708C"/>
    <w:rsid w:val="003F2394"/>
    <w:rsid w:val="003F2E79"/>
    <w:rsid w:val="003F305E"/>
    <w:rsid w:val="003F5BC9"/>
    <w:rsid w:val="003F5F47"/>
    <w:rsid w:val="003F7A57"/>
    <w:rsid w:val="0040129E"/>
    <w:rsid w:val="0040157B"/>
    <w:rsid w:val="004032F7"/>
    <w:rsid w:val="00410931"/>
    <w:rsid w:val="0041369F"/>
    <w:rsid w:val="004144CF"/>
    <w:rsid w:val="00417255"/>
    <w:rsid w:val="00424727"/>
    <w:rsid w:val="004314BA"/>
    <w:rsid w:val="00431FBF"/>
    <w:rsid w:val="0043389D"/>
    <w:rsid w:val="00442072"/>
    <w:rsid w:val="00456A1B"/>
    <w:rsid w:val="004579A5"/>
    <w:rsid w:val="004624B5"/>
    <w:rsid w:val="00471619"/>
    <w:rsid w:val="00473A28"/>
    <w:rsid w:val="004759DD"/>
    <w:rsid w:val="00475E28"/>
    <w:rsid w:val="004804B4"/>
    <w:rsid w:val="004816FE"/>
    <w:rsid w:val="00481DB7"/>
    <w:rsid w:val="004838EF"/>
    <w:rsid w:val="004841D0"/>
    <w:rsid w:val="0048429A"/>
    <w:rsid w:val="00484FFB"/>
    <w:rsid w:val="004864D5"/>
    <w:rsid w:val="00494138"/>
    <w:rsid w:val="004A3861"/>
    <w:rsid w:val="004B07E1"/>
    <w:rsid w:val="004B0EBD"/>
    <w:rsid w:val="004B1704"/>
    <w:rsid w:val="004B3B0E"/>
    <w:rsid w:val="004B5288"/>
    <w:rsid w:val="004C1A99"/>
    <w:rsid w:val="004C4F7D"/>
    <w:rsid w:val="004C6535"/>
    <w:rsid w:val="004C71AC"/>
    <w:rsid w:val="004D044B"/>
    <w:rsid w:val="004D12A9"/>
    <w:rsid w:val="004D208B"/>
    <w:rsid w:val="004D3C59"/>
    <w:rsid w:val="004D408D"/>
    <w:rsid w:val="004D4D0E"/>
    <w:rsid w:val="004E1AFB"/>
    <w:rsid w:val="004E3EBC"/>
    <w:rsid w:val="004E451B"/>
    <w:rsid w:val="00504FC6"/>
    <w:rsid w:val="00512E5D"/>
    <w:rsid w:val="00512ED0"/>
    <w:rsid w:val="0051506D"/>
    <w:rsid w:val="005157BD"/>
    <w:rsid w:val="0052041D"/>
    <w:rsid w:val="00521976"/>
    <w:rsid w:val="00521C9E"/>
    <w:rsid w:val="00521F0F"/>
    <w:rsid w:val="005311F7"/>
    <w:rsid w:val="00531BB6"/>
    <w:rsid w:val="005344EE"/>
    <w:rsid w:val="00534962"/>
    <w:rsid w:val="005362D3"/>
    <w:rsid w:val="005428C5"/>
    <w:rsid w:val="005466D4"/>
    <w:rsid w:val="0054692E"/>
    <w:rsid w:val="00547965"/>
    <w:rsid w:val="005524B3"/>
    <w:rsid w:val="00552501"/>
    <w:rsid w:val="005544A4"/>
    <w:rsid w:val="00555A2C"/>
    <w:rsid w:val="00563001"/>
    <w:rsid w:val="00573106"/>
    <w:rsid w:val="005735DF"/>
    <w:rsid w:val="00581218"/>
    <w:rsid w:val="0058329D"/>
    <w:rsid w:val="00584486"/>
    <w:rsid w:val="005859EE"/>
    <w:rsid w:val="005901CE"/>
    <w:rsid w:val="00590D68"/>
    <w:rsid w:val="0059338B"/>
    <w:rsid w:val="00596373"/>
    <w:rsid w:val="005A34D2"/>
    <w:rsid w:val="005A70CE"/>
    <w:rsid w:val="005B0613"/>
    <w:rsid w:val="005B632C"/>
    <w:rsid w:val="005B6666"/>
    <w:rsid w:val="005B7EA9"/>
    <w:rsid w:val="005C0F39"/>
    <w:rsid w:val="005C1940"/>
    <w:rsid w:val="005C3C92"/>
    <w:rsid w:val="005C7E82"/>
    <w:rsid w:val="005D486B"/>
    <w:rsid w:val="005D558D"/>
    <w:rsid w:val="005D5C84"/>
    <w:rsid w:val="005D6DD2"/>
    <w:rsid w:val="005D7F85"/>
    <w:rsid w:val="005E003C"/>
    <w:rsid w:val="005E56BD"/>
    <w:rsid w:val="005E711B"/>
    <w:rsid w:val="005F3628"/>
    <w:rsid w:val="005F6D0E"/>
    <w:rsid w:val="006029C5"/>
    <w:rsid w:val="006037DA"/>
    <w:rsid w:val="00603CAD"/>
    <w:rsid w:val="00605232"/>
    <w:rsid w:val="00607280"/>
    <w:rsid w:val="0061050B"/>
    <w:rsid w:val="00624688"/>
    <w:rsid w:val="006259B4"/>
    <w:rsid w:val="00630E27"/>
    <w:rsid w:val="00634C2B"/>
    <w:rsid w:val="00636DF2"/>
    <w:rsid w:val="006372D3"/>
    <w:rsid w:val="006408E1"/>
    <w:rsid w:val="00640B16"/>
    <w:rsid w:val="0064471C"/>
    <w:rsid w:val="006517B6"/>
    <w:rsid w:val="00653418"/>
    <w:rsid w:val="00661629"/>
    <w:rsid w:val="006655E5"/>
    <w:rsid w:val="006674FA"/>
    <w:rsid w:val="0067715D"/>
    <w:rsid w:val="00685F5B"/>
    <w:rsid w:val="0069285C"/>
    <w:rsid w:val="00692975"/>
    <w:rsid w:val="006943BC"/>
    <w:rsid w:val="00694B87"/>
    <w:rsid w:val="00694E61"/>
    <w:rsid w:val="00696872"/>
    <w:rsid w:val="00696F25"/>
    <w:rsid w:val="006A1970"/>
    <w:rsid w:val="006A3271"/>
    <w:rsid w:val="006A5904"/>
    <w:rsid w:val="006A74DD"/>
    <w:rsid w:val="006B31F7"/>
    <w:rsid w:val="006B7913"/>
    <w:rsid w:val="006C08DA"/>
    <w:rsid w:val="006C2C12"/>
    <w:rsid w:val="006C55A0"/>
    <w:rsid w:val="006D1556"/>
    <w:rsid w:val="006D277E"/>
    <w:rsid w:val="006D2C7D"/>
    <w:rsid w:val="006E31C6"/>
    <w:rsid w:val="006E4F41"/>
    <w:rsid w:val="006E5592"/>
    <w:rsid w:val="006E6758"/>
    <w:rsid w:val="006F48CB"/>
    <w:rsid w:val="006F6F6A"/>
    <w:rsid w:val="00702B59"/>
    <w:rsid w:val="00703F74"/>
    <w:rsid w:val="0070502A"/>
    <w:rsid w:val="00712C2D"/>
    <w:rsid w:val="00713B6C"/>
    <w:rsid w:val="00716548"/>
    <w:rsid w:val="00716A59"/>
    <w:rsid w:val="0072151C"/>
    <w:rsid w:val="00721729"/>
    <w:rsid w:val="00726891"/>
    <w:rsid w:val="00727D1D"/>
    <w:rsid w:val="007312BD"/>
    <w:rsid w:val="00735D4B"/>
    <w:rsid w:val="00737022"/>
    <w:rsid w:val="007402E5"/>
    <w:rsid w:val="00741BCC"/>
    <w:rsid w:val="00742EC1"/>
    <w:rsid w:val="00744833"/>
    <w:rsid w:val="00747B46"/>
    <w:rsid w:val="00747BA1"/>
    <w:rsid w:val="007508C6"/>
    <w:rsid w:val="00751272"/>
    <w:rsid w:val="00751A27"/>
    <w:rsid w:val="007525A6"/>
    <w:rsid w:val="0075553E"/>
    <w:rsid w:val="00760458"/>
    <w:rsid w:val="007614CB"/>
    <w:rsid w:val="00766BD0"/>
    <w:rsid w:val="00773542"/>
    <w:rsid w:val="00773977"/>
    <w:rsid w:val="0077468C"/>
    <w:rsid w:val="007777DE"/>
    <w:rsid w:val="00782349"/>
    <w:rsid w:val="007919DA"/>
    <w:rsid w:val="00791A51"/>
    <w:rsid w:val="00793177"/>
    <w:rsid w:val="0079448E"/>
    <w:rsid w:val="0079486A"/>
    <w:rsid w:val="007A0402"/>
    <w:rsid w:val="007A5596"/>
    <w:rsid w:val="007A6A57"/>
    <w:rsid w:val="007B4B72"/>
    <w:rsid w:val="007C4876"/>
    <w:rsid w:val="007C6412"/>
    <w:rsid w:val="007D524B"/>
    <w:rsid w:val="007D708B"/>
    <w:rsid w:val="007E1E5F"/>
    <w:rsid w:val="007E2320"/>
    <w:rsid w:val="007E501F"/>
    <w:rsid w:val="007E651D"/>
    <w:rsid w:val="007F135E"/>
    <w:rsid w:val="007F1B7D"/>
    <w:rsid w:val="008003AD"/>
    <w:rsid w:val="008103AC"/>
    <w:rsid w:val="0081075E"/>
    <w:rsid w:val="008118FE"/>
    <w:rsid w:val="00814117"/>
    <w:rsid w:val="0081435B"/>
    <w:rsid w:val="00815E3C"/>
    <w:rsid w:val="00816E6A"/>
    <w:rsid w:val="00817039"/>
    <w:rsid w:val="008209A8"/>
    <w:rsid w:val="0082465E"/>
    <w:rsid w:val="00824E67"/>
    <w:rsid w:val="008316AF"/>
    <w:rsid w:val="00847E6C"/>
    <w:rsid w:val="00851240"/>
    <w:rsid w:val="00851D5C"/>
    <w:rsid w:val="008536C6"/>
    <w:rsid w:val="00853A22"/>
    <w:rsid w:val="00854A4E"/>
    <w:rsid w:val="00854A79"/>
    <w:rsid w:val="00855EDD"/>
    <w:rsid w:val="0086082D"/>
    <w:rsid w:val="00860BF9"/>
    <w:rsid w:val="0086425B"/>
    <w:rsid w:val="008666D2"/>
    <w:rsid w:val="00873F10"/>
    <w:rsid w:val="0088297E"/>
    <w:rsid w:val="00882A64"/>
    <w:rsid w:val="00892D69"/>
    <w:rsid w:val="008937D5"/>
    <w:rsid w:val="008946CB"/>
    <w:rsid w:val="00896B6B"/>
    <w:rsid w:val="008A1DD0"/>
    <w:rsid w:val="008A5855"/>
    <w:rsid w:val="008A6F25"/>
    <w:rsid w:val="008B17A6"/>
    <w:rsid w:val="008B1B54"/>
    <w:rsid w:val="008B1C24"/>
    <w:rsid w:val="008B3A6C"/>
    <w:rsid w:val="008B5A64"/>
    <w:rsid w:val="008B6BF8"/>
    <w:rsid w:val="008B7CE8"/>
    <w:rsid w:val="008C156D"/>
    <w:rsid w:val="008C414E"/>
    <w:rsid w:val="008C51EF"/>
    <w:rsid w:val="008D2CDE"/>
    <w:rsid w:val="008D4A49"/>
    <w:rsid w:val="008D6042"/>
    <w:rsid w:val="008D6B8E"/>
    <w:rsid w:val="008D77C7"/>
    <w:rsid w:val="008E7AE0"/>
    <w:rsid w:val="008F1E85"/>
    <w:rsid w:val="008F26DF"/>
    <w:rsid w:val="008F44AE"/>
    <w:rsid w:val="008F7257"/>
    <w:rsid w:val="00911B8A"/>
    <w:rsid w:val="0091380D"/>
    <w:rsid w:val="0091559A"/>
    <w:rsid w:val="00921B39"/>
    <w:rsid w:val="0092370E"/>
    <w:rsid w:val="00933B63"/>
    <w:rsid w:val="00934FC2"/>
    <w:rsid w:val="0093611D"/>
    <w:rsid w:val="00936B17"/>
    <w:rsid w:val="0093734E"/>
    <w:rsid w:val="00941509"/>
    <w:rsid w:val="009539DE"/>
    <w:rsid w:val="0095592C"/>
    <w:rsid w:val="00955C63"/>
    <w:rsid w:val="00956A08"/>
    <w:rsid w:val="009577A2"/>
    <w:rsid w:val="00961449"/>
    <w:rsid w:val="00961F55"/>
    <w:rsid w:val="00965407"/>
    <w:rsid w:val="009656F9"/>
    <w:rsid w:val="009724EE"/>
    <w:rsid w:val="00981066"/>
    <w:rsid w:val="00981A31"/>
    <w:rsid w:val="00986967"/>
    <w:rsid w:val="00993878"/>
    <w:rsid w:val="009A034D"/>
    <w:rsid w:val="009A0563"/>
    <w:rsid w:val="009A2AA9"/>
    <w:rsid w:val="009A533E"/>
    <w:rsid w:val="009A7940"/>
    <w:rsid w:val="009B1F96"/>
    <w:rsid w:val="009B2780"/>
    <w:rsid w:val="009B635F"/>
    <w:rsid w:val="009B7FDE"/>
    <w:rsid w:val="009C1BDD"/>
    <w:rsid w:val="009C43D6"/>
    <w:rsid w:val="009C65A8"/>
    <w:rsid w:val="009C66A1"/>
    <w:rsid w:val="009C75DA"/>
    <w:rsid w:val="009D3537"/>
    <w:rsid w:val="009D7BF0"/>
    <w:rsid w:val="009E4102"/>
    <w:rsid w:val="009F1DCF"/>
    <w:rsid w:val="009F4DB6"/>
    <w:rsid w:val="00A110BA"/>
    <w:rsid w:val="00A13595"/>
    <w:rsid w:val="00A13D18"/>
    <w:rsid w:val="00A14809"/>
    <w:rsid w:val="00A1583E"/>
    <w:rsid w:val="00A210D9"/>
    <w:rsid w:val="00A21304"/>
    <w:rsid w:val="00A24020"/>
    <w:rsid w:val="00A24B8E"/>
    <w:rsid w:val="00A265BE"/>
    <w:rsid w:val="00A344AB"/>
    <w:rsid w:val="00A35443"/>
    <w:rsid w:val="00A36219"/>
    <w:rsid w:val="00A41E9D"/>
    <w:rsid w:val="00A51469"/>
    <w:rsid w:val="00A5232D"/>
    <w:rsid w:val="00A568F7"/>
    <w:rsid w:val="00A574B4"/>
    <w:rsid w:val="00A61ACC"/>
    <w:rsid w:val="00A672FA"/>
    <w:rsid w:val="00A67DE0"/>
    <w:rsid w:val="00A70E75"/>
    <w:rsid w:val="00A73D13"/>
    <w:rsid w:val="00A74ED7"/>
    <w:rsid w:val="00A83D64"/>
    <w:rsid w:val="00A90988"/>
    <w:rsid w:val="00A90F3A"/>
    <w:rsid w:val="00A95645"/>
    <w:rsid w:val="00AA7001"/>
    <w:rsid w:val="00AB153E"/>
    <w:rsid w:val="00AB3C17"/>
    <w:rsid w:val="00AC125E"/>
    <w:rsid w:val="00AC393D"/>
    <w:rsid w:val="00AC3E50"/>
    <w:rsid w:val="00AD0009"/>
    <w:rsid w:val="00AD4B3E"/>
    <w:rsid w:val="00AD7D64"/>
    <w:rsid w:val="00AE6DB3"/>
    <w:rsid w:val="00AE6DEE"/>
    <w:rsid w:val="00AF1753"/>
    <w:rsid w:val="00B032DA"/>
    <w:rsid w:val="00B04ACE"/>
    <w:rsid w:val="00B064F9"/>
    <w:rsid w:val="00B06C22"/>
    <w:rsid w:val="00B07335"/>
    <w:rsid w:val="00B07A90"/>
    <w:rsid w:val="00B11F95"/>
    <w:rsid w:val="00B14F56"/>
    <w:rsid w:val="00B21FF9"/>
    <w:rsid w:val="00B25729"/>
    <w:rsid w:val="00B26237"/>
    <w:rsid w:val="00B27CD9"/>
    <w:rsid w:val="00B444EF"/>
    <w:rsid w:val="00B51D3D"/>
    <w:rsid w:val="00B53C7E"/>
    <w:rsid w:val="00B56A90"/>
    <w:rsid w:val="00B61671"/>
    <w:rsid w:val="00B63047"/>
    <w:rsid w:val="00B7143E"/>
    <w:rsid w:val="00B7317A"/>
    <w:rsid w:val="00B73F1F"/>
    <w:rsid w:val="00B75429"/>
    <w:rsid w:val="00B77155"/>
    <w:rsid w:val="00B77A61"/>
    <w:rsid w:val="00B8267A"/>
    <w:rsid w:val="00B84D4A"/>
    <w:rsid w:val="00B852C3"/>
    <w:rsid w:val="00B877E1"/>
    <w:rsid w:val="00B9036D"/>
    <w:rsid w:val="00B91BAC"/>
    <w:rsid w:val="00BA0B3D"/>
    <w:rsid w:val="00BA54E1"/>
    <w:rsid w:val="00BA5FAA"/>
    <w:rsid w:val="00BB0398"/>
    <w:rsid w:val="00BC2A83"/>
    <w:rsid w:val="00BC2DF2"/>
    <w:rsid w:val="00BC36A8"/>
    <w:rsid w:val="00BC6048"/>
    <w:rsid w:val="00BC7C77"/>
    <w:rsid w:val="00BC7E1F"/>
    <w:rsid w:val="00BD295D"/>
    <w:rsid w:val="00BD2C75"/>
    <w:rsid w:val="00BE1368"/>
    <w:rsid w:val="00BE3469"/>
    <w:rsid w:val="00BE69BD"/>
    <w:rsid w:val="00BE7E69"/>
    <w:rsid w:val="00BF005D"/>
    <w:rsid w:val="00BF0868"/>
    <w:rsid w:val="00BF139C"/>
    <w:rsid w:val="00BF2778"/>
    <w:rsid w:val="00BF3B4D"/>
    <w:rsid w:val="00BF428F"/>
    <w:rsid w:val="00C054B7"/>
    <w:rsid w:val="00C056F9"/>
    <w:rsid w:val="00C15679"/>
    <w:rsid w:val="00C244A0"/>
    <w:rsid w:val="00C30A2A"/>
    <w:rsid w:val="00C30D4D"/>
    <w:rsid w:val="00C31AB0"/>
    <w:rsid w:val="00C32878"/>
    <w:rsid w:val="00C32A01"/>
    <w:rsid w:val="00C450A2"/>
    <w:rsid w:val="00C458D3"/>
    <w:rsid w:val="00C5457E"/>
    <w:rsid w:val="00C56183"/>
    <w:rsid w:val="00C564C1"/>
    <w:rsid w:val="00C57020"/>
    <w:rsid w:val="00C5734E"/>
    <w:rsid w:val="00C62C87"/>
    <w:rsid w:val="00C6380F"/>
    <w:rsid w:val="00C6790A"/>
    <w:rsid w:val="00C74D4C"/>
    <w:rsid w:val="00C810E6"/>
    <w:rsid w:val="00C90A4D"/>
    <w:rsid w:val="00C91016"/>
    <w:rsid w:val="00C942D3"/>
    <w:rsid w:val="00C94937"/>
    <w:rsid w:val="00C9615B"/>
    <w:rsid w:val="00CA58DD"/>
    <w:rsid w:val="00CA5B57"/>
    <w:rsid w:val="00CA6855"/>
    <w:rsid w:val="00CB1394"/>
    <w:rsid w:val="00CB6132"/>
    <w:rsid w:val="00CB78EA"/>
    <w:rsid w:val="00CC084C"/>
    <w:rsid w:val="00CC46C8"/>
    <w:rsid w:val="00CC4DA8"/>
    <w:rsid w:val="00CC6034"/>
    <w:rsid w:val="00CC72F4"/>
    <w:rsid w:val="00CD2A42"/>
    <w:rsid w:val="00CD44C1"/>
    <w:rsid w:val="00CD4BED"/>
    <w:rsid w:val="00CD590F"/>
    <w:rsid w:val="00CE3108"/>
    <w:rsid w:val="00CE4FF2"/>
    <w:rsid w:val="00CF0E9D"/>
    <w:rsid w:val="00CF32F3"/>
    <w:rsid w:val="00CF36E2"/>
    <w:rsid w:val="00CF3C92"/>
    <w:rsid w:val="00CF7957"/>
    <w:rsid w:val="00D00840"/>
    <w:rsid w:val="00D050B3"/>
    <w:rsid w:val="00D0707A"/>
    <w:rsid w:val="00D07E10"/>
    <w:rsid w:val="00D107AA"/>
    <w:rsid w:val="00D17B17"/>
    <w:rsid w:val="00D21499"/>
    <w:rsid w:val="00D27AA3"/>
    <w:rsid w:val="00D30AAF"/>
    <w:rsid w:val="00D3191D"/>
    <w:rsid w:val="00D34325"/>
    <w:rsid w:val="00D3450F"/>
    <w:rsid w:val="00D34E46"/>
    <w:rsid w:val="00D3561B"/>
    <w:rsid w:val="00D3714D"/>
    <w:rsid w:val="00D5164C"/>
    <w:rsid w:val="00D5210B"/>
    <w:rsid w:val="00D521D9"/>
    <w:rsid w:val="00D61A6D"/>
    <w:rsid w:val="00D64257"/>
    <w:rsid w:val="00D6554B"/>
    <w:rsid w:val="00D7191B"/>
    <w:rsid w:val="00D72D7C"/>
    <w:rsid w:val="00D75998"/>
    <w:rsid w:val="00D8095A"/>
    <w:rsid w:val="00D817CC"/>
    <w:rsid w:val="00D8346C"/>
    <w:rsid w:val="00D901F3"/>
    <w:rsid w:val="00D90A7D"/>
    <w:rsid w:val="00DA0A23"/>
    <w:rsid w:val="00DA0CC1"/>
    <w:rsid w:val="00DA34C6"/>
    <w:rsid w:val="00DA42F6"/>
    <w:rsid w:val="00DA4951"/>
    <w:rsid w:val="00DA60FC"/>
    <w:rsid w:val="00DA7752"/>
    <w:rsid w:val="00DB3318"/>
    <w:rsid w:val="00DB5644"/>
    <w:rsid w:val="00DB69C5"/>
    <w:rsid w:val="00DB70BE"/>
    <w:rsid w:val="00DB7E8F"/>
    <w:rsid w:val="00DC1333"/>
    <w:rsid w:val="00DC2AE5"/>
    <w:rsid w:val="00DC340E"/>
    <w:rsid w:val="00DD0866"/>
    <w:rsid w:val="00DD17FA"/>
    <w:rsid w:val="00DD2F83"/>
    <w:rsid w:val="00DD412D"/>
    <w:rsid w:val="00DD7D5C"/>
    <w:rsid w:val="00DE2C70"/>
    <w:rsid w:val="00DE4FE8"/>
    <w:rsid w:val="00DE688C"/>
    <w:rsid w:val="00DF0965"/>
    <w:rsid w:val="00DF241C"/>
    <w:rsid w:val="00DF519E"/>
    <w:rsid w:val="00DF63E6"/>
    <w:rsid w:val="00DF7BC4"/>
    <w:rsid w:val="00E01007"/>
    <w:rsid w:val="00E02B88"/>
    <w:rsid w:val="00E031E7"/>
    <w:rsid w:val="00E05893"/>
    <w:rsid w:val="00E1029C"/>
    <w:rsid w:val="00E10BD5"/>
    <w:rsid w:val="00E143C8"/>
    <w:rsid w:val="00E143E0"/>
    <w:rsid w:val="00E14E42"/>
    <w:rsid w:val="00E15187"/>
    <w:rsid w:val="00E155E4"/>
    <w:rsid w:val="00E156B0"/>
    <w:rsid w:val="00E174A5"/>
    <w:rsid w:val="00E17794"/>
    <w:rsid w:val="00E2388C"/>
    <w:rsid w:val="00E3135A"/>
    <w:rsid w:val="00E3404B"/>
    <w:rsid w:val="00E343B5"/>
    <w:rsid w:val="00E34A56"/>
    <w:rsid w:val="00E35679"/>
    <w:rsid w:val="00E5031A"/>
    <w:rsid w:val="00E50BBD"/>
    <w:rsid w:val="00E5532C"/>
    <w:rsid w:val="00E560A1"/>
    <w:rsid w:val="00E578B2"/>
    <w:rsid w:val="00E609BB"/>
    <w:rsid w:val="00E673A5"/>
    <w:rsid w:val="00E67BD6"/>
    <w:rsid w:val="00E72C46"/>
    <w:rsid w:val="00E73301"/>
    <w:rsid w:val="00E7490A"/>
    <w:rsid w:val="00E77B3E"/>
    <w:rsid w:val="00E8039E"/>
    <w:rsid w:val="00E91358"/>
    <w:rsid w:val="00E924C9"/>
    <w:rsid w:val="00E93F2A"/>
    <w:rsid w:val="00E945EF"/>
    <w:rsid w:val="00E94825"/>
    <w:rsid w:val="00EA1B1B"/>
    <w:rsid w:val="00EA365C"/>
    <w:rsid w:val="00EA3AA3"/>
    <w:rsid w:val="00EA55CD"/>
    <w:rsid w:val="00EB11F9"/>
    <w:rsid w:val="00EB1FDD"/>
    <w:rsid w:val="00EB3C49"/>
    <w:rsid w:val="00EB73D5"/>
    <w:rsid w:val="00EC2167"/>
    <w:rsid w:val="00EC31C1"/>
    <w:rsid w:val="00EC3EC7"/>
    <w:rsid w:val="00EC560F"/>
    <w:rsid w:val="00ED3DBB"/>
    <w:rsid w:val="00ED4C27"/>
    <w:rsid w:val="00EE34A4"/>
    <w:rsid w:val="00EE3817"/>
    <w:rsid w:val="00EE5B52"/>
    <w:rsid w:val="00EF33B6"/>
    <w:rsid w:val="00EF3BD1"/>
    <w:rsid w:val="00EF6E46"/>
    <w:rsid w:val="00F006D6"/>
    <w:rsid w:val="00F03F23"/>
    <w:rsid w:val="00F0627E"/>
    <w:rsid w:val="00F07CC1"/>
    <w:rsid w:val="00F15CD5"/>
    <w:rsid w:val="00F17224"/>
    <w:rsid w:val="00F24117"/>
    <w:rsid w:val="00F2656F"/>
    <w:rsid w:val="00F32568"/>
    <w:rsid w:val="00F33B60"/>
    <w:rsid w:val="00F36526"/>
    <w:rsid w:val="00F42CB9"/>
    <w:rsid w:val="00F46A86"/>
    <w:rsid w:val="00F46BBB"/>
    <w:rsid w:val="00F57414"/>
    <w:rsid w:val="00F57D0F"/>
    <w:rsid w:val="00F61DFC"/>
    <w:rsid w:val="00F679CE"/>
    <w:rsid w:val="00F72303"/>
    <w:rsid w:val="00F72348"/>
    <w:rsid w:val="00F75E16"/>
    <w:rsid w:val="00F76224"/>
    <w:rsid w:val="00F77F12"/>
    <w:rsid w:val="00F9344A"/>
    <w:rsid w:val="00F93562"/>
    <w:rsid w:val="00F969D1"/>
    <w:rsid w:val="00FA2A34"/>
    <w:rsid w:val="00FA6F7C"/>
    <w:rsid w:val="00FB66E3"/>
    <w:rsid w:val="00FC07AD"/>
    <w:rsid w:val="00FC2314"/>
    <w:rsid w:val="00FD0006"/>
    <w:rsid w:val="00FD7F06"/>
    <w:rsid w:val="00FE00A3"/>
    <w:rsid w:val="00FE0A68"/>
    <w:rsid w:val="00FE1388"/>
    <w:rsid w:val="00FE2B1D"/>
    <w:rsid w:val="00FE2D5A"/>
    <w:rsid w:val="00FE3083"/>
    <w:rsid w:val="00FE3492"/>
    <w:rsid w:val="00FE35D0"/>
    <w:rsid w:val="00FE459E"/>
    <w:rsid w:val="00FE492A"/>
    <w:rsid w:val="00FE5A11"/>
    <w:rsid w:val="00FE671A"/>
    <w:rsid w:val="00FF08B1"/>
    <w:rsid w:val="00FF08B9"/>
    <w:rsid w:val="00FF1639"/>
    <w:rsid w:val="00FF19D8"/>
    <w:rsid w:val="00FF1C1D"/>
    <w:rsid w:val="00FF2A47"/>
    <w:rsid w:val="00FF50BA"/>
    <w:rsid w:val="00FF599A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8AA37"/>
  <w15:docId w15:val="{9A0F6205-87AA-4D64-94A7-30DC574F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3F"/>
    <w:pPr>
      <w:spacing w:after="60" w:line="30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393F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34393F"/>
    <w:pPr>
      <w:keepNext/>
      <w:jc w:val="center"/>
      <w:outlineLvl w:val="1"/>
    </w:pPr>
    <w:rPr>
      <w:b/>
      <w:bCs/>
      <w:sz w:val="32"/>
    </w:rPr>
  </w:style>
  <w:style w:type="paragraph" w:styleId="Nagwek30">
    <w:name w:val="heading 3"/>
    <w:basedOn w:val="Normalny"/>
    <w:next w:val="Normalny"/>
    <w:link w:val="Nagwek3Znak"/>
    <w:qFormat/>
    <w:rsid w:val="0034393F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4393F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4393F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34393F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4393F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4393F"/>
    <w:pPr>
      <w:tabs>
        <w:tab w:val="num" w:pos="1440"/>
      </w:tabs>
      <w:spacing w:before="240"/>
      <w:ind w:left="1440" w:hanging="1440"/>
      <w:jc w:val="both"/>
      <w:outlineLvl w:val="7"/>
    </w:pPr>
    <w:rPr>
      <w:i/>
      <w:iCs/>
      <w:lang w:val="en-GB"/>
    </w:rPr>
  </w:style>
  <w:style w:type="paragraph" w:styleId="Nagwek9">
    <w:name w:val="heading 9"/>
    <w:basedOn w:val="Normalny"/>
    <w:next w:val="Normalny"/>
    <w:link w:val="Nagwek9Znak"/>
    <w:qFormat/>
    <w:rsid w:val="0034393F"/>
    <w:pPr>
      <w:tabs>
        <w:tab w:val="num" w:pos="1584"/>
      </w:tabs>
      <w:spacing w:before="240"/>
      <w:ind w:left="1584" w:hanging="1584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393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4393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0"/>
    <w:rsid w:val="0034393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4393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4393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4393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4393F"/>
    <w:rPr>
      <w:rFonts w:ascii="Times New Roman" w:eastAsia="Times New Roman" w:hAnsi="Times New Roman" w:cs="Times New Roman"/>
      <w:i/>
      <w:iCs/>
      <w:sz w:val="24"/>
      <w:szCs w:val="24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34393F"/>
    <w:rPr>
      <w:rFonts w:ascii="Arial" w:eastAsia="Times New Roman" w:hAnsi="Arial" w:cs="Arial"/>
      <w:lang w:val="en-GB" w:eastAsia="pl-PL"/>
    </w:rPr>
  </w:style>
  <w:style w:type="paragraph" w:styleId="Stopka">
    <w:name w:val="footer"/>
    <w:basedOn w:val="Normalny"/>
    <w:link w:val="StopkaZnak"/>
    <w:rsid w:val="00343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393F"/>
  </w:style>
  <w:style w:type="paragraph" w:styleId="Tekstdymka">
    <w:name w:val="Balloon Text"/>
    <w:basedOn w:val="Normalny"/>
    <w:link w:val="TekstdymkaZnak"/>
    <w:rsid w:val="003439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4393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kons5tekst">
    <w:name w:val="N kons 5 tekst"/>
    <w:basedOn w:val="Normalny"/>
    <w:rsid w:val="0034393F"/>
    <w:pPr>
      <w:ind w:left="1134"/>
      <w:jc w:val="both"/>
    </w:pPr>
    <w:rPr>
      <w:rFonts w:cs="Arial"/>
    </w:rPr>
  </w:style>
  <w:style w:type="character" w:styleId="Hipercze">
    <w:name w:val="Hyperlink"/>
    <w:basedOn w:val="Domylnaczcionkaakapitu"/>
    <w:rsid w:val="0034393F"/>
    <w:rPr>
      <w:color w:val="0000FF"/>
      <w:u w:val="single"/>
    </w:rPr>
  </w:style>
  <w:style w:type="paragraph" w:customStyle="1" w:styleId="Tresczkropka">
    <w:name w:val="Tresc z kropka"/>
    <w:basedOn w:val="Normalny"/>
    <w:rsid w:val="0034393F"/>
    <w:pPr>
      <w:numPr>
        <w:numId w:val="2"/>
      </w:numPr>
      <w:spacing w:after="120"/>
      <w:jc w:val="both"/>
    </w:pPr>
    <w:rPr>
      <w:szCs w:val="20"/>
    </w:rPr>
  </w:style>
  <w:style w:type="paragraph" w:customStyle="1" w:styleId="Trescwcieta">
    <w:name w:val="Tresc wcieta"/>
    <w:basedOn w:val="Normalny"/>
    <w:rsid w:val="0034393F"/>
    <w:pPr>
      <w:spacing w:after="120"/>
      <w:ind w:left="567"/>
      <w:jc w:val="both"/>
    </w:pPr>
    <w:rPr>
      <w:szCs w:val="20"/>
    </w:rPr>
  </w:style>
  <w:style w:type="paragraph" w:customStyle="1" w:styleId="nagwek2jak3">
    <w:name w:val="nagłówek 2 jak 3"/>
    <w:basedOn w:val="Nagwek30"/>
    <w:rsid w:val="0034393F"/>
    <w:pPr>
      <w:keepLines/>
      <w:numPr>
        <w:ilvl w:val="2"/>
        <w:numId w:val="1"/>
      </w:numPr>
      <w:spacing w:before="0" w:after="120"/>
    </w:pPr>
    <w:rPr>
      <w:rFonts w:cs="Times New Roman"/>
      <w:b w:val="0"/>
      <w:bCs w:val="0"/>
      <w:noProof/>
      <w:sz w:val="24"/>
      <w:szCs w:val="20"/>
    </w:rPr>
  </w:style>
  <w:style w:type="paragraph" w:customStyle="1" w:styleId="Nkons7tekst">
    <w:name w:val="N kons 7 tekst"/>
    <w:basedOn w:val="Normalny"/>
    <w:link w:val="Nkons7tekstZnak"/>
    <w:rsid w:val="0034393F"/>
    <w:pPr>
      <w:ind w:left="1701"/>
      <w:jc w:val="both"/>
    </w:pPr>
    <w:rPr>
      <w:rFonts w:cs="Arial"/>
    </w:rPr>
  </w:style>
  <w:style w:type="paragraph" w:styleId="Tekstpodstawowy3">
    <w:name w:val="Body Text 3"/>
    <w:basedOn w:val="Normalny"/>
    <w:link w:val="Tekstpodstawowy3Znak"/>
    <w:rsid w:val="0034393F"/>
    <w:pPr>
      <w:widowControl w:val="0"/>
      <w:spacing w:after="120"/>
    </w:pPr>
    <w:rPr>
      <w:snapToGrid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4393F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Trenum">
    <w:name w:val="Treść num."/>
    <w:basedOn w:val="Normalny"/>
    <w:rsid w:val="0034393F"/>
    <w:pPr>
      <w:tabs>
        <w:tab w:val="num" w:pos="567"/>
      </w:tabs>
      <w:spacing w:after="120"/>
      <w:ind w:left="567" w:hanging="567"/>
      <w:jc w:val="both"/>
    </w:pPr>
    <w:rPr>
      <w:szCs w:val="20"/>
    </w:rPr>
  </w:style>
  <w:style w:type="paragraph" w:customStyle="1" w:styleId="zacznik">
    <w:name w:val="załącznik"/>
    <w:basedOn w:val="Normalny"/>
    <w:rsid w:val="0034393F"/>
    <w:pPr>
      <w:keepNext/>
      <w:keepLines/>
      <w:pageBreakBefore/>
      <w:suppressAutoHyphens/>
      <w:spacing w:after="360"/>
      <w:jc w:val="right"/>
    </w:pPr>
    <w:rPr>
      <w:rFonts w:ascii="Arial" w:hAnsi="Arial"/>
      <w:i/>
      <w:sz w:val="20"/>
      <w:szCs w:val="20"/>
    </w:rPr>
  </w:style>
  <w:style w:type="paragraph" w:styleId="Tytu">
    <w:name w:val="Title"/>
    <w:basedOn w:val="Normalny"/>
    <w:link w:val="TytuZnak"/>
    <w:qFormat/>
    <w:rsid w:val="0034393F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4393F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blokowy">
    <w:name w:val="Block Text"/>
    <w:basedOn w:val="Normalny"/>
    <w:rsid w:val="0034393F"/>
    <w:pPr>
      <w:spacing w:after="120"/>
      <w:ind w:left="1440" w:right="1440"/>
    </w:pPr>
  </w:style>
  <w:style w:type="character" w:customStyle="1" w:styleId="Nkons8Znak">
    <w:name w:val="N kons 8 Znak"/>
    <w:basedOn w:val="Nkons7Znak"/>
    <w:link w:val="Nkons8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439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1">
    <w:name w:val="N kons 1"/>
    <w:basedOn w:val="Normalny"/>
    <w:rsid w:val="0034393F"/>
    <w:pPr>
      <w:keepNext/>
      <w:keepLines/>
      <w:pageBreakBefore/>
      <w:numPr>
        <w:numId w:val="6"/>
      </w:numPr>
      <w:spacing w:before="240" w:after="120"/>
      <w:jc w:val="center"/>
      <w:outlineLvl w:val="0"/>
    </w:pPr>
    <w:rPr>
      <w:b/>
      <w:sz w:val="28"/>
      <w:szCs w:val="28"/>
    </w:rPr>
  </w:style>
  <w:style w:type="character" w:styleId="UyteHipercze">
    <w:name w:val="FollowedHyperlink"/>
    <w:basedOn w:val="Domylnaczcionkaakapitu"/>
    <w:rsid w:val="0034393F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3439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439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34393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439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43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439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kons2-tekst">
    <w:name w:val="N kons 2 - tekst"/>
    <w:basedOn w:val="Normalny"/>
    <w:rsid w:val="0034393F"/>
    <w:pPr>
      <w:spacing w:before="120" w:after="120"/>
      <w:jc w:val="both"/>
    </w:pPr>
  </w:style>
  <w:style w:type="paragraph" w:customStyle="1" w:styleId="NKons3tekst">
    <w:name w:val="N Kons 3 tekst"/>
    <w:basedOn w:val="Normalny"/>
    <w:rsid w:val="0034393F"/>
    <w:pPr>
      <w:spacing w:after="120"/>
      <w:ind w:left="567"/>
      <w:jc w:val="both"/>
    </w:pPr>
  </w:style>
  <w:style w:type="paragraph" w:styleId="Tekstprzypisukocowego">
    <w:name w:val="endnote text"/>
    <w:basedOn w:val="Normalny"/>
    <w:link w:val="TekstprzypisukocowegoZnak"/>
    <w:rsid w:val="003439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4393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3439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34393F"/>
    <w:pPr>
      <w:ind w:firstLine="210"/>
    </w:pPr>
    <w:rPr>
      <w:lang w:val="en-US"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4393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Umowa-paragraf">
    <w:name w:val="Umowa-paragraf"/>
    <w:basedOn w:val="Normalny"/>
    <w:rsid w:val="0034393F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Umowa-punkt">
    <w:name w:val="Umowa-punkt"/>
    <w:basedOn w:val="Normalny"/>
    <w:rsid w:val="0034393F"/>
    <w:pPr>
      <w:tabs>
        <w:tab w:val="num" w:pos="567"/>
      </w:tabs>
      <w:suppressAutoHyphens/>
      <w:spacing w:after="120" w:line="25" w:lineRule="atLeast"/>
      <w:ind w:left="567" w:hanging="567"/>
      <w:jc w:val="both"/>
    </w:pPr>
  </w:style>
  <w:style w:type="paragraph" w:customStyle="1" w:styleId="Punktumowy">
    <w:name w:val="Punkt umowy"/>
    <w:basedOn w:val="Normalny"/>
    <w:rsid w:val="0034393F"/>
  </w:style>
  <w:style w:type="paragraph" w:customStyle="1" w:styleId="Umowa-podpunkt">
    <w:name w:val="Umowa-podpunkt"/>
    <w:basedOn w:val="Umowa-punkt"/>
    <w:rsid w:val="0034393F"/>
    <w:pPr>
      <w:tabs>
        <w:tab w:val="clear" w:pos="567"/>
        <w:tab w:val="left" w:pos="1134"/>
      </w:tabs>
      <w:ind w:left="1134"/>
    </w:pPr>
  </w:style>
  <w:style w:type="paragraph" w:styleId="Spistreci2">
    <w:name w:val="toc 2"/>
    <w:basedOn w:val="Normalny"/>
    <w:next w:val="Normalny"/>
    <w:autoRedefine/>
    <w:uiPriority w:val="39"/>
    <w:qFormat/>
    <w:rsid w:val="002B4EDD"/>
    <w:pPr>
      <w:tabs>
        <w:tab w:val="left" w:pos="1418"/>
        <w:tab w:val="left" w:pos="1680"/>
        <w:tab w:val="right" w:leader="dot" w:pos="9061"/>
      </w:tabs>
      <w:spacing w:after="120" w:line="360" w:lineRule="auto"/>
      <w:ind w:left="1418" w:hanging="1134"/>
    </w:pPr>
  </w:style>
  <w:style w:type="paragraph" w:styleId="Spistreci1">
    <w:name w:val="toc 1"/>
    <w:basedOn w:val="Normalny"/>
    <w:next w:val="Normalny"/>
    <w:autoRedefine/>
    <w:qFormat/>
    <w:rsid w:val="0034393F"/>
    <w:pPr>
      <w:spacing w:after="120" w:line="360" w:lineRule="auto"/>
    </w:pPr>
    <w:rPr>
      <w:sz w:val="28"/>
      <w:szCs w:val="28"/>
    </w:rPr>
  </w:style>
  <w:style w:type="paragraph" w:styleId="Spistreci3">
    <w:name w:val="toc 3"/>
    <w:basedOn w:val="Normalny"/>
    <w:next w:val="Normalny"/>
    <w:autoRedefine/>
    <w:qFormat/>
    <w:rsid w:val="0034393F"/>
    <w:pPr>
      <w:ind w:left="480"/>
    </w:pPr>
  </w:style>
  <w:style w:type="paragraph" w:styleId="Spistreci4">
    <w:name w:val="toc 4"/>
    <w:basedOn w:val="Normalny"/>
    <w:next w:val="Normalny"/>
    <w:autoRedefine/>
    <w:rsid w:val="0034393F"/>
    <w:pPr>
      <w:ind w:left="720"/>
    </w:pPr>
  </w:style>
  <w:style w:type="paragraph" w:styleId="Spistreci5">
    <w:name w:val="toc 5"/>
    <w:basedOn w:val="Normalny"/>
    <w:next w:val="Normalny"/>
    <w:autoRedefine/>
    <w:rsid w:val="0034393F"/>
    <w:pPr>
      <w:ind w:left="960"/>
    </w:pPr>
  </w:style>
  <w:style w:type="paragraph" w:styleId="Spistreci6">
    <w:name w:val="toc 6"/>
    <w:basedOn w:val="Normalny"/>
    <w:next w:val="Normalny"/>
    <w:autoRedefine/>
    <w:rsid w:val="0034393F"/>
    <w:pPr>
      <w:ind w:left="1200"/>
    </w:pPr>
  </w:style>
  <w:style w:type="paragraph" w:styleId="Spistreci7">
    <w:name w:val="toc 7"/>
    <w:basedOn w:val="Normalny"/>
    <w:next w:val="Normalny"/>
    <w:autoRedefine/>
    <w:rsid w:val="0034393F"/>
    <w:pPr>
      <w:ind w:left="1440"/>
    </w:pPr>
  </w:style>
  <w:style w:type="paragraph" w:styleId="Spistreci8">
    <w:name w:val="toc 8"/>
    <w:basedOn w:val="Normalny"/>
    <w:next w:val="Normalny"/>
    <w:autoRedefine/>
    <w:rsid w:val="0034393F"/>
    <w:pPr>
      <w:ind w:left="1680"/>
    </w:pPr>
  </w:style>
  <w:style w:type="paragraph" w:styleId="Spistreci9">
    <w:name w:val="toc 9"/>
    <w:basedOn w:val="Normalny"/>
    <w:next w:val="Normalny"/>
    <w:autoRedefine/>
    <w:rsid w:val="0034393F"/>
    <w:pPr>
      <w:ind w:left="1920"/>
    </w:pPr>
  </w:style>
  <w:style w:type="paragraph" w:styleId="Wcicienormalne">
    <w:name w:val="Normal Indent"/>
    <w:basedOn w:val="Normalny"/>
    <w:rsid w:val="0034393F"/>
    <w:pPr>
      <w:ind w:left="425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34393F"/>
    <w:pPr>
      <w:ind w:left="1247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4393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aliases w:val="Tekst podstawowy - Tahoma12"/>
    <w:basedOn w:val="Normalny"/>
    <w:link w:val="Tekstpodstawowywcity3Znak"/>
    <w:rsid w:val="0034393F"/>
    <w:pPr>
      <w:spacing w:after="120"/>
      <w:ind w:left="357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aliases w:val="Tekst podstawowy - Tahoma12 Znak"/>
    <w:basedOn w:val="Domylnaczcionkaakapitu"/>
    <w:link w:val="Tekstpodstawowywcity3"/>
    <w:rsid w:val="0034393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11">
    <w:name w:val="TekstPodstawowy11"/>
    <w:rsid w:val="0034393F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spacing w:val="2"/>
      <w:sz w:val="25"/>
      <w:szCs w:val="25"/>
      <w:lang w:eastAsia="pl-PL"/>
    </w:rPr>
  </w:style>
  <w:style w:type="paragraph" w:customStyle="1" w:styleId="Spistreci-bazowy">
    <w:name w:val="Spis treści - bazowy"/>
    <w:basedOn w:val="Normalny"/>
    <w:rsid w:val="0034393F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tyl1">
    <w:name w:val="Styl1"/>
    <w:basedOn w:val="Normalny"/>
    <w:rsid w:val="0034393F"/>
  </w:style>
  <w:style w:type="paragraph" w:customStyle="1" w:styleId="Nkons2">
    <w:name w:val="N kons 2"/>
    <w:basedOn w:val="Normalny"/>
    <w:rsid w:val="0034393F"/>
    <w:pPr>
      <w:keepNext/>
      <w:keepLines/>
      <w:numPr>
        <w:ilvl w:val="1"/>
        <w:numId w:val="6"/>
      </w:numPr>
      <w:spacing w:before="120" w:after="120"/>
      <w:outlineLvl w:val="1"/>
    </w:pPr>
    <w:rPr>
      <w:b/>
    </w:rPr>
  </w:style>
  <w:style w:type="paragraph" w:customStyle="1" w:styleId="Nkons3">
    <w:name w:val="N kons 3"/>
    <w:basedOn w:val="Normalny"/>
    <w:rsid w:val="0034393F"/>
    <w:pPr>
      <w:numPr>
        <w:ilvl w:val="2"/>
        <w:numId w:val="6"/>
      </w:numPr>
      <w:spacing w:before="120"/>
      <w:contextualSpacing/>
      <w:jc w:val="both"/>
      <w:outlineLvl w:val="3"/>
    </w:pPr>
  </w:style>
  <w:style w:type="paragraph" w:customStyle="1" w:styleId="Nkons4">
    <w:name w:val="N kons 4"/>
    <w:basedOn w:val="Normalny"/>
    <w:link w:val="Nkons4Znak"/>
    <w:rsid w:val="0034393F"/>
    <w:pPr>
      <w:numPr>
        <w:ilvl w:val="3"/>
        <w:numId w:val="6"/>
      </w:numPr>
      <w:spacing w:before="60"/>
      <w:contextualSpacing/>
      <w:jc w:val="both"/>
      <w:outlineLvl w:val="5"/>
    </w:pPr>
  </w:style>
  <w:style w:type="paragraph" w:customStyle="1" w:styleId="Nkons5">
    <w:name w:val="N kons 5"/>
    <w:basedOn w:val="Normalny"/>
    <w:rsid w:val="0034393F"/>
    <w:pPr>
      <w:numPr>
        <w:ilvl w:val="4"/>
        <w:numId w:val="6"/>
      </w:numPr>
      <w:spacing w:before="60"/>
      <w:contextualSpacing/>
      <w:jc w:val="both"/>
      <w:outlineLvl w:val="6"/>
    </w:pPr>
  </w:style>
  <w:style w:type="paragraph" w:customStyle="1" w:styleId="Nkons6">
    <w:name w:val="N kons 6"/>
    <w:basedOn w:val="Normalny"/>
    <w:rsid w:val="0034393F"/>
    <w:pPr>
      <w:numPr>
        <w:ilvl w:val="5"/>
        <w:numId w:val="6"/>
      </w:numPr>
      <w:contextualSpacing/>
      <w:jc w:val="both"/>
      <w:outlineLvl w:val="7"/>
    </w:pPr>
  </w:style>
  <w:style w:type="paragraph" w:customStyle="1" w:styleId="Nkons4text">
    <w:name w:val="N kons 4 text"/>
    <w:basedOn w:val="Normalny"/>
    <w:rsid w:val="0034393F"/>
    <w:pPr>
      <w:ind w:left="851"/>
      <w:jc w:val="both"/>
    </w:pPr>
    <w:rPr>
      <w:lang w:eastAsia="en-US"/>
    </w:rPr>
  </w:style>
  <w:style w:type="paragraph" w:customStyle="1" w:styleId="Nkons8text">
    <w:name w:val="N kons 8 text"/>
    <w:basedOn w:val="Nkons7tekst"/>
    <w:rsid w:val="0034393F"/>
    <w:pPr>
      <w:ind w:left="1985"/>
      <w:contextualSpacing/>
    </w:pPr>
  </w:style>
  <w:style w:type="paragraph" w:styleId="Legenda">
    <w:name w:val="caption"/>
    <w:basedOn w:val="Normalny"/>
    <w:next w:val="Normalny"/>
    <w:qFormat/>
    <w:rsid w:val="0034393F"/>
    <w:pPr>
      <w:spacing w:after="0" w:line="240" w:lineRule="auto"/>
    </w:pPr>
    <w:rPr>
      <w:b/>
      <w:bCs/>
      <w:sz w:val="20"/>
      <w:szCs w:val="20"/>
    </w:rPr>
  </w:style>
  <w:style w:type="paragraph" w:customStyle="1" w:styleId="Rysunek">
    <w:name w:val="Rysunek"/>
    <w:basedOn w:val="Legenda"/>
    <w:rsid w:val="0034393F"/>
    <w:pPr>
      <w:jc w:val="center"/>
    </w:pPr>
    <w:rPr>
      <w:b w:val="0"/>
      <w:i/>
    </w:rPr>
  </w:style>
  <w:style w:type="paragraph" w:styleId="NormalnyWeb">
    <w:name w:val="Normal (Web)"/>
    <w:basedOn w:val="Normalny"/>
    <w:uiPriority w:val="99"/>
    <w:qFormat/>
    <w:rsid w:val="0034393F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link w:val="TekstpodstawowyZnak"/>
    <w:rsid w:val="003439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4393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93F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4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"/>
    <w:basedOn w:val="Normalny"/>
    <w:link w:val="NagwekZnak"/>
    <w:uiPriority w:val="99"/>
    <w:rsid w:val="00343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7">
    <w:name w:val="N kons 7"/>
    <w:basedOn w:val="Normalny"/>
    <w:link w:val="Nkons7Znak"/>
    <w:rsid w:val="0034393F"/>
    <w:pPr>
      <w:numPr>
        <w:ilvl w:val="6"/>
        <w:numId w:val="6"/>
      </w:numPr>
      <w:spacing w:before="60"/>
      <w:contextualSpacing/>
      <w:jc w:val="both"/>
      <w:outlineLvl w:val="6"/>
    </w:pPr>
  </w:style>
  <w:style w:type="paragraph" w:customStyle="1" w:styleId="Nkons8">
    <w:name w:val="N kons 8"/>
    <w:basedOn w:val="Nkons7"/>
    <w:link w:val="Nkons8Znak"/>
    <w:rsid w:val="0034393F"/>
    <w:pPr>
      <w:numPr>
        <w:ilvl w:val="7"/>
      </w:numPr>
    </w:pPr>
    <w:rPr>
      <w:rFonts w:asciiTheme="minorHAnsi" w:eastAsiaTheme="minorHAnsi" w:hAnsiTheme="minorHAnsi" w:cstheme="minorBidi"/>
      <w:lang w:eastAsia="en-US"/>
    </w:rPr>
  </w:style>
  <w:style w:type="paragraph" w:customStyle="1" w:styleId="Nkons9">
    <w:name w:val="N kons 9"/>
    <w:basedOn w:val="Nkons8"/>
    <w:rsid w:val="0034393F"/>
    <w:pPr>
      <w:numPr>
        <w:ilvl w:val="8"/>
      </w:numPr>
    </w:pPr>
  </w:style>
  <w:style w:type="paragraph" w:customStyle="1" w:styleId="Nkons6text">
    <w:name w:val="N kons 6 text"/>
    <w:basedOn w:val="Normalny"/>
    <w:rsid w:val="0034393F"/>
    <w:pPr>
      <w:ind w:left="1418"/>
      <w:jc w:val="both"/>
    </w:pPr>
    <w:rPr>
      <w:lang w:eastAsia="en-US"/>
    </w:rPr>
  </w:style>
  <w:style w:type="character" w:customStyle="1" w:styleId="Nkons7tekstZnak">
    <w:name w:val="N kons 7 tekst Znak"/>
    <w:basedOn w:val="Domylnaczcionkaakapitu"/>
    <w:link w:val="Nkons7tekst"/>
    <w:rsid w:val="0034393F"/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Nkons7Znak">
    <w:name w:val="N kons 7 Znak"/>
    <w:basedOn w:val="Domylnaczcionkaakapitu"/>
    <w:link w:val="Nkons7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3-bold">
    <w:name w:val="N kons 3 - bold"/>
    <w:basedOn w:val="Normalny"/>
    <w:rsid w:val="0034393F"/>
    <w:pPr>
      <w:tabs>
        <w:tab w:val="num" w:pos="567"/>
      </w:tabs>
      <w:ind w:left="567" w:hanging="567"/>
    </w:pPr>
  </w:style>
  <w:style w:type="paragraph" w:customStyle="1" w:styleId="konspekt5-tekst">
    <w:name w:val="konspekt 5 - tekst"/>
    <w:basedOn w:val="Normalny"/>
    <w:rsid w:val="0034393F"/>
    <w:pPr>
      <w:spacing w:after="120"/>
      <w:ind w:left="1701" w:right="1418"/>
      <w:contextualSpacing/>
      <w:jc w:val="both"/>
    </w:pPr>
  </w:style>
  <w:style w:type="paragraph" w:customStyle="1" w:styleId="Nkons5bold">
    <w:name w:val="N kons 5 bold"/>
    <w:basedOn w:val="Normalny"/>
    <w:rsid w:val="0034393F"/>
    <w:pPr>
      <w:tabs>
        <w:tab w:val="num" w:pos="1134"/>
      </w:tabs>
      <w:ind w:left="1134" w:hanging="567"/>
    </w:pPr>
  </w:style>
  <w:style w:type="paragraph" w:customStyle="1" w:styleId="Default">
    <w:name w:val="Default"/>
    <w:basedOn w:val="Normalny"/>
    <w:rsid w:val="0034393F"/>
    <w:pPr>
      <w:suppressAutoHyphens/>
      <w:autoSpaceDE w:val="0"/>
      <w:spacing w:after="0" w:line="100" w:lineRule="atLeast"/>
    </w:pPr>
    <w:rPr>
      <w:color w:val="000000"/>
    </w:rPr>
  </w:style>
  <w:style w:type="character" w:customStyle="1" w:styleId="Nkons4Znak">
    <w:name w:val="N kons 4 Znak"/>
    <w:basedOn w:val="Domylnaczcionkaakapitu"/>
    <w:link w:val="Nkons4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dokomentarza1">
    <w:name w:val="Odwołanie do komentarza1"/>
    <w:basedOn w:val="Domylnaczcionkaakapitu"/>
    <w:rsid w:val="0034393F"/>
    <w:rPr>
      <w:sz w:val="16"/>
      <w:szCs w:val="16"/>
    </w:rPr>
  </w:style>
  <w:style w:type="paragraph" w:customStyle="1" w:styleId="konspekt1">
    <w:name w:val="konspekt 1"/>
    <w:basedOn w:val="Normalny"/>
    <w:rsid w:val="0034393F"/>
    <w:pPr>
      <w:keepNext/>
      <w:keepLines/>
      <w:numPr>
        <w:numId w:val="3"/>
      </w:numPr>
      <w:spacing w:before="240" w:after="0"/>
    </w:pPr>
    <w:rPr>
      <w:b/>
      <w:sz w:val="28"/>
    </w:rPr>
  </w:style>
  <w:style w:type="paragraph" w:customStyle="1" w:styleId="konspekt2">
    <w:name w:val="konspekt 2"/>
    <w:basedOn w:val="Normalny"/>
    <w:rsid w:val="0034393F"/>
    <w:pPr>
      <w:numPr>
        <w:ilvl w:val="1"/>
        <w:numId w:val="3"/>
      </w:numPr>
      <w:spacing w:after="120"/>
      <w:jc w:val="both"/>
      <w:outlineLvl w:val="1"/>
    </w:pPr>
  </w:style>
  <w:style w:type="paragraph" w:customStyle="1" w:styleId="konspekt3">
    <w:name w:val="konspekt 3"/>
    <w:basedOn w:val="Normalny"/>
    <w:rsid w:val="0034393F"/>
    <w:pPr>
      <w:numPr>
        <w:ilvl w:val="2"/>
        <w:numId w:val="3"/>
      </w:numPr>
      <w:tabs>
        <w:tab w:val="left" w:pos="851"/>
      </w:tabs>
      <w:spacing w:after="0"/>
      <w:jc w:val="both"/>
    </w:pPr>
  </w:style>
  <w:style w:type="paragraph" w:customStyle="1" w:styleId="konspekt4">
    <w:name w:val="konspekt 4"/>
    <w:basedOn w:val="Normalny"/>
    <w:rsid w:val="0034393F"/>
    <w:pPr>
      <w:numPr>
        <w:ilvl w:val="3"/>
        <w:numId w:val="3"/>
      </w:numPr>
      <w:spacing w:after="0" w:line="240" w:lineRule="auto"/>
      <w:jc w:val="both"/>
    </w:pPr>
  </w:style>
  <w:style w:type="paragraph" w:customStyle="1" w:styleId="konspekt5">
    <w:name w:val="konspekt 5"/>
    <w:basedOn w:val="Normalny"/>
    <w:rsid w:val="0034393F"/>
    <w:pPr>
      <w:numPr>
        <w:ilvl w:val="4"/>
        <w:numId w:val="3"/>
      </w:numPr>
      <w:spacing w:after="120"/>
      <w:contextualSpacing/>
      <w:jc w:val="both"/>
    </w:pPr>
  </w:style>
  <w:style w:type="paragraph" w:customStyle="1" w:styleId="ZnakZnakZnak">
    <w:name w:val="Znak Znak Znak"/>
    <w:basedOn w:val="Normalny"/>
    <w:rsid w:val="0034393F"/>
    <w:pPr>
      <w:tabs>
        <w:tab w:val="left" w:pos="709"/>
      </w:tabs>
      <w:spacing w:after="0" w:line="240" w:lineRule="auto"/>
    </w:pPr>
    <w:rPr>
      <w:rFonts w:ascii="Tahoma" w:hAnsi="Tahom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4393F"/>
    <w:pPr>
      <w:spacing w:after="0" w:line="240" w:lineRule="auto"/>
      <w:ind w:left="720"/>
      <w:contextualSpacing/>
    </w:pPr>
  </w:style>
  <w:style w:type="paragraph" w:customStyle="1" w:styleId="Nagwektabeli">
    <w:name w:val="Nagłówek tabeli"/>
    <w:basedOn w:val="Normalny"/>
    <w:rsid w:val="0034393F"/>
    <w:pPr>
      <w:spacing w:after="0" w:line="240" w:lineRule="auto"/>
    </w:pPr>
  </w:style>
  <w:style w:type="paragraph" w:customStyle="1" w:styleId="Style4">
    <w:name w:val="Style4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paragraph" w:customStyle="1" w:styleId="Style5">
    <w:name w:val="Style5"/>
    <w:basedOn w:val="Normalny"/>
    <w:rsid w:val="0034393F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paragraph" w:customStyle="1" w:styleId="Style7">
    <w:name w:val="Style7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526" w:lineRule="exact"/>
      <w:ind w:firstLine="331"/>
    </w:pPr>
    <w:rPr>
      <w:rFonts w:ascii="Tahoma" w:hAnsi="Tahoma"/>
    </w:rPr>
  </w:style>
  <w:style w:type="paragraph" w:customStyle="1" w:styleId="Style8">
    <w:name w:val="Style8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389" w:lineRule="exact"/>
      <w:ind w:hanging="338"/>
    </w:pPr>
    <w:rPr>
      <w:rFonts w:ascii="Tahoma" w:hAnsi="Tahoma"/>
    </w:rPr>
  </w:style>
  <w:style w:type="paragraph" w:customStyle="1" w:styleId="Style9">
    <w:name w:val="Style9"/>
    <w:basedOn w:val="Normalny"/>
    <w:rsid w:val="0034393F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character" w:customStyle="1" w:styleId="FontStyle20">
    <w:name w:val="Font Style20"/>
    <w:basedOn w:val="Domylnaczcionkaakapitu"/>
    <w:rsid w:val="0034393F"/>
    <w:rPr>
      <w:rFonts w:ascii="Arial" w:hAnsi="Arial" w:cs="Arial"/>
      <w:b/>
      <w:bCs/>
      <w:sz w:val="26"/>
      <w:szCs w:val="26"/>
    </w:rPr>
  </w:style>
  <w:style w:type="character" w:customStyle="1" w:styleId="FontStyle24">
    <w:name w:val="Font Style24"/>
    <w:basedOn w:val="Domylnaczcionkaakapitu"/>
    <w:rsid w:val="0034393F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ahoma" w:hAnsi="Tahoma"/>
    </w:rPr>
  </w:style>
  <w:style w:type="paragraph" w:customStyle="1" w:styleId="Style14">
    <w:name w:val="Style14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252" w:lineRule="exact"/>
      <w:ind w:hanging="317"/>
    </w:pPr>
    <w:rPr>
      <w:rFonts w:ascii="Tahoma" w:hAnsi="Tahoma"/>
    </w:rPr>
  </w:style>
  <w:style w:type="paragraph" w:customStyle="1" w:styleId="Style13">
    <w:name w:val="Style13"/>
    <w:basedOn w:val="Normalny"/>
    <w:rsid w:val="0034393F"/>
    <w:pPr>
      <w:widowControl w:val="0"/>
      <w:autoSpaceDE w:val="0"/>
      <w:autoSpaceDN w:val="0"/>
      <w:adjustRightInd w:val="0"/>
      <w:spacing w:after="0" w:line="259" w:lineRule="exact"/>
      <w:ind w:hanging="338"/>
    </w:pPr>
    <w:rPr>
      <w:rFonts w:ascii="Tahoma" w:hAnsi="Tahoma"/>
    </w:rPr>
  </w:style>
  <w:style w:type="paragraph" w:customStyle="1" w:styleId="Style16">
    <w:name w:val="Style16"/>
    <w:basedOn w:val="Normalny"/>
    <w:rsid w:val="0034393F"/>
    <w:pPr>
      <w:widowControl w:val="0"/>
      <w:autoSpaceDE w:val="0"/>
      <w:autoSpaceDN w:val="0"/>
      <w:adjustRightInd w:val="0"/>
      <w:spacing w:after="0" w:line="349" w:lineRule="exact"/>
    </w:pPr>
    <w:rPr>
      <w:rFonts w:ascii="Tahoma" w:hAnsi="Tahoma"/>
    </w:rPr>
  </w:style>
  <w:style w:type="paragraph" w:customStyle="1" w:styleId="Style12">
    <w:name w:val="Style12"/>
    <w:basedOn w:val="Normalny"/>
    <w:rsid w:val="003439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character" w:customStyle="1" w:styleId="FontStyle22">
    <w:name w:val="Font Style22"/>
    <w:basedOn w:val="Domylnaczcionkaakapitu"/>
    <w:uiPriority w:val="99"/>
    <w:rsid w:val="0034393F"/>
    <w:rPr>
      <w:rFonts w:ascii="Arial" w:hAnsi="Arial" w:cs="Arial"/>
      <w:b/>
      <w:bCs/>
      <w:i/>
      <w:iCs/>
      <w:sz w:val="26"/>
      <w:szCs w:val="26"/>
    </w:rPr>
  </w:style>
  <w:style w:type="paragraph" w:customStyle="1" w:styleId="Akapitzlist1">
    <w:name w:val="Akapit z listą1"/>
    <w:basedOn w:val="Normalny"/>
    <w:qFormat/>
    <w:rsid w:val="0034393F"/>
    <w:pPr>
      <w:spacing w:after="0" w:line="240" w:lineRule="auto"/>
      <w:ind w:left="720"/>
      <w:contextualSpacing/>
    </w:pPr>
  </w:style>
  <w:style w:type="paragraph" w:styleId="Poprawka">
    <w:name w:val="Revision"/>
    <w:hidden/>
    <w:rsid w:val="0034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393F"/>
    <w:rPr>
      <w:b/>
      <w:bCs/>
    </w:rPr>
  </w:style>
  <w:style w:type="paragraph" w:styleId="Nagwekspisutreci">
    <w:name w:val="TOC Heading"/>
    <w:basedOn w:val="Nagwek1"/>
    <w:next w:val="Normalny"/>
    <w:uiPriority w:val="39"/>
    <w:qFormat/>
    <w:rsid w:val="0034393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Mapadokumentu">
    <w:name w:val="Document Map"/>
    <w:basedOn w:val="Normalny"/>
    <w:link w:val="MapadokumentuZnak"/>
    <w:rsid w:val="0034393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439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style-span">
    <w:name w:val="apple-style-span"/>
    <w:basedOn w:val="Domylnaczcionkaakapitu"/>
    <w:rsid w:val="0034393F"/>
  </w:style>
  <w:style w:type="paragraph" w:customStyle="1" w:styleId="pkt">
    <w:name w:val="pkt"/>
    <w:basedOn w:val="Normalny"/>
    <w:rsid w:val="0034393F"/>
    <w:pPr>
      <w:spacing w:before="60" w:line="240" w:lineRule="auto"/>
      <w:ind w:left="851" w:hanging="295"/>
      <w:jc w:val="both"/>
    </w:pPr>
    <w:rPr>
      <w:szCs w:val="20"/>
    </w:rPr>
  </w:style>
  <w:style w:type="character" w:customStyle="1" w:styleId="WW8Num45z5">
    <w:name w:val="WW8Num45z5"/>
    <w:rsid w:val="0034393F"/>
    <w:rPr>
      <w:b w:val="0"/>
      <w:color w:val="000000"/>
    </w:rPr>
  </w:style>
  <w:style w:type="character" w:customStyle="1" w:styleId="WW8Num3z0">
    <w:name w:val="WW8Num3z0"/>
    <w:rsid w:val="0034393F"/>
    <w:rPr>
      <w:rFonts w:ascii="Symbol" w:hAnsi="Symbol" w:cs="Symbol"/>
      <w:b/>
      <w:i w:val="0"/>
      <w:sz w:val="24"/>
    </w:rPr>
  </w:style>
  <w:style w:type="character" w:customStyle="1" w:styleId="WW8Num3z1">
    <w:name w:val="WW8Num3z1"/>
    <w:rsid w:val="0034393F"/>
    <w:rPr>
      <w:rFonts w:ascii="Courier New" w:hAnsi="Courier New" w:cs="Courier New"/>
    </w:rPr>
  </w:style>
  <w:style w:type="character" w:customStyle="1" w:styleId="WW8Num3z2">
    <w:name w:val="WW8Num3z2"/>
    <w:rsid w:val="0034393F"/>
    <w:rPr>
      <w:rFonts w:ascii="Wingdings" w:hAnsi="Wingdings" w:cs="Wingdings"/>
    </w:rPr>
  </w:style>
  <w:style w:type="character" w:customStyle="1" w:styleId="WW8Num3z3">
    <w:name w:val="WW8Num3z3"/>
    <w:rsid w:val="0034393F"/>
    <w:rPr>
      <w:rFonts w:ascii="Symbol" w:hAnsi="Symbol" w:cs="Symbol"/>
    </w:rPr>
  </w:style>
  <w:style w:type="character" w:customStyle="1" w:styleId="WW8Num4z0">
    <w:name w:val="WW8Num4z0"/>
    <w:rsid w:val="0034393F"/>
    <w:rPr>
      <w:rFonts w:ascii="Symbol" w:hAnsi="Symbol" w:cs="Symbol"/>
      <w:b/>
      <w:i w:val="0"/>
      <w:sz w:val="24"/>
    </w:rPr>
  </w:style>
  <w:style w:type="character" w:customStyle="1" w:styleId="WW8Num4z1">
    <w:name w:val="WW8Num4z1"/>
    <w:rsid w:val="0034393F"/>
    <w:rPr>
      <w:rFonts w:ascii="Courier New" w:hAnsi="Courier New" w:cs="Courier New"/>
    </w:rPr>
  </w:style>
  <w:style w:type="character" w:customStyle="1" w:styleId="WW8Num4z3">
    <w:name w:val="WW8Num4z3"/>
    <w:rsid w:val="0034393F"/>
    <w:rPr>
      <w:rFonts w:ascii="Symbol" w:hAnsi="Symbol" w:cs="Symbol"/>
    </w:rPr>
  </w:style>
  <w:style w:type="character" w:customStyle="1" w:styleId="WW8Num4z5">
    <w:name w:val="WW8Num4z5"/>
    <w:rsid w:val="0034393F"/>
    <w:rPr>
      <w:rFonts w:ascii="Wingdings" w:hAnsi="Wingdings" w:cs="Wingdings"/>
    </w:rPr>
  </w:style>
  <w:style w:type="character" w:customStyle="1" w:styleId="WW8Num6z0">
    <w:name w:val="WW8Num6z0"/>
    <w:rsid w:val="0034393F"/>
    <w:rPr>
      <w:rFonts w:ascii="Symbol" w:hAnsi="Symbol" w:cs="Symbol"/>
      <w:b/>
      <w:i w:val="0"/>
      <w:sz w:val="24"/>
    </w:rPr>
  </w:style>
  <w:style w:type="character" w:customStyle="1" w:styleId="WW8Num6z1">
    <w:name w:val="WW8Num6z1"/>
    <w:rsid w:val="0034393F"/>
    <w:rPr>
      <w:rFonts w:ascii="Courier New" w:hAnsi="Courier New" w:cs="Courier New"/>
    </w:rPr>
  </w:style>
  <w:style w:type="character" w:customStyle="1" w:styleId="WW8Num6z2">
    <w:name w:val="WW8Num6z2"/>
    <w:rsid w:val="0034393F"/>
    <w:rPr>
      <w:rFonts w:ascii="Wingdings" w:hAnsi="Wingdings" w:cs="Wingdings"/>
    </w:rPr>
  </w:style>
  <w:style w:type="character" w:customStyle="1" w:styleId="WW8Num6z3">
    <w:name w:val="WW8Num6z3"/>
    <w:rsid w:val="0034393F"/>
    <w:rPr>
      <w:rFonts w:ascii="Symbol" w:hAnsi="Symbol" w:cs="Symbol"/>
    </w:rPr>
  </w:style>
  <w:style w:type="character" w:customStyle="1" w:styleId="WW8Num7z0">
    <w:name w:val="WW8Num7z0"/>
    <w:rsid w:val="0034393F"/>
    <w:rPr>
      <w:rFonts w:ascii="Symbol" w:hAnsi="Symbol" w:cs="Symbol"/>
      <w:b/>
      <w:i w:val="0"/>
      <w:sz w:val="24"/>
    </w:rPr>
  </w:style>
  <w:style w:type="character" w:customStyle="1" w:styleId="WW8Num7z1">
    <w:name w:val="WW8Num7z1"/>
    <w:rsid w:val="0034393F"/>
    <w:rPr>
      <w:rFonts w:ascii="Courier New" w:hAnsi="Courier New" w:cs="Courier New"/>
    </w:rPr>
  </w:style>
  <w:style w:type="character" w:customStyle="1" w:styleId="WW8Num7z2">
    <w:name w:val="WW8Num7z2"/>
    <w:rsid w:val="0034393F"/>
    <w:rPr>
      <w:rFonts w:ascii="Wingdings" w:hAnsi="Wingdings" w:cs="Wingdings"/>
    </w:rPr>
  </w:style>
  <w:style w:type="character" w:customStyle="1" w:styleId="WW8Num7z3">
    <w:name w:val="WW8Num7z3"/>
    <w:rsid w:val="0034393F"/>
    <w:rPr>
      <w:rFonts w:ascii="Symbol" w:hAnsi="Symbol" w:cs="Symbol"/>
    </w:rPr>
  </w:style>
  <w:style w:type="character" w:customStyle="1" w:styleId="WW8Num8z0">
    <w:name w:val="WW8Num8z0"/>
    <w:rsid w:val="0034393F"/>
    <w:rPr>
      <w:rFonts w:ascii="Symbol" w:hAnsi="Symbol" w:cs="Symbol"/>
      <w:color w:val="000000"/>
    </w:rPr>
  </w:style>
  <w:style w:type="character" w:customStyle="1" w:styleId="WW8Num9z0">
    <w:name w:val="WW8Num9z0"/>
    <w:rsid w:val="0034393F"/>
    <w:rPr>
      <w:b w:val="0"/>
      <w:i/>
    </w:rPr>
  </w:style>
  <w:style w:type="character" w:customStyle="1" w:styleId="WW8Num11z0">
    <w:name w:val="WW8Num11z0"/>
    <w:rsid w:val="0034393F"/>
    <w:rPr>
      <w:b/>
    </w:rPr>
  </w:style>
  <w:style w:type="character" w:customStyle="1" w:styleId="WW8Num11z6">
    <w:name w:val="WW8Num11z6"/>
    <w:rsid w:val="0034393F"/>
    <w:rPr>
      <w:b w:val="0"/>
    </w:rPr>
  </w:style>
  <w:style w:type="character" w:customStyle="1" w:styleId="WW8Num13z0">
    <w:name w:val="WW8Num13z0"/>
    <w:rsid w:val="0034393F"/>
    <w:rPr>
      <w:rFonts w:ascii="Century Gothic" w:eastAsia="Times New Roman" w:hAnsi="Century Gothic" w:cs="Times New Roman"/>
    </w:rPr>
  </w:style>
  <w:style w:type="character" w:customStyle="1" w:styleId="WW8Num14z0">
    <w:name w:val="WW8Num14z0"/>
    <w:rsid w:val="0034393F"/>
    <w:rPr>
      <w:b/>
    </w:rPr>
  </w:style>
  <w:style w:type="character" w:customStyle="1" w:styleId="WW8Num15z0">
    <w:name w:val="WW8Num15z0"/>
    <w:rsid w:val="0034393F"/>
    <w:rPr>
      <w:b w:val="0"/>
      <w:sz w:val="22"/>
    </w:rPr>
  </w:style>
  <w:style w:type="character" w:customStyle="1" w:styleId="WW8Num18z1">
    <w:name w:val="WW8Num18z1"/>
    <w:rsid w:val="0034393F"/>
    <w:rPr>
      <w:b/>
    </w:rPr>
  </w:style>
  <w:style w:type="character" w:customStyle="1" w:styleId="WW8Num19z0">
    <w:name w:val="WW8Num19z0"/>
    <w:rsid w:val="0034393F"/>
    <w:rPr>
      <w:b/>
    </w:rPr>
  </w:style>
  <w:style w:type="character" w:customStyle="1" w:styleId="WW8Num20z0">
    <w:name w:val="WW8Num20z0"/>
    <w:rsid w:val="0034393F"/>
    <w:rPr>
      <w:rFonts w:ascii="Century Gothic" w:eastAsia="Calibri" w:hAnsi="Century Gothic" w:cs="Times New Roman"/>
      <w:b w:val="0"/>
    </w:rPr>
  </w:style>
  <w:style w:type="character" w:customStyle="1" w:styleId="WW8Num20z1">
    <w:name w:val="WW8Num20z1"/>
    <w:rsid w:val="0034393F"/>
    <w:rPr>
      <w:rFonts w:ascii="Century Gothic" w:hAnsi="Century Gothic" w:cs="Times New Roman"/>
      <w:b w:val="0"/>
    </w:rPr>
  </w:style>
  <w:style w:type="character" w:customStyle="1" w:styleId="WW8Num21z0">
    <w:name w:val="WW8Num21z0"/>
    <w:rsid w:val="0034393F"/>
    <w:rPr>
      <w:strike w:val="0"/>
      <w:dstrike w:val="0"/>
      <w:color w:val="000000"/>
    </w:rPr>
  </w:style>
  <w:style w:type="character" w:customStyle="1" w:styleId="WW8Num22z0">
    <w:name w:val="WW8Num22z0"/>
    <w:rsid w:val="0034393F"/>
    <w:rPr>
      <w:b/>
      <w:color w:val="000000"/>
    </w:rPr>
  </w:style>
  <w:style w:type="character" w:customStyle="1" w:styleId="WW8Num25z0">
    <w:name w:val="WW8Num25z0"/>
    <w:rsid w:val="0034393F"/>
    <w:rPr>
      <w:b w:val="0"/>
    </w:rPr>
  </w:style>
  <w:style w:type="character" w:customStyle="1" w:styleId="WW8Num27z0">
    <w:name w:val="WW8Num27z0"/>
    <w:rsid w:val="0034393F"/>
    <w:rPr>
      <w:b/>
    </w:rPr>
  </w:style>
  <w:style w:type="character" w:customStyle="1" w:styleId="WW8Num28z0">
    <w:name w:val="WW8Num28z0"/>
    <w:rsid w:val="0034393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z1">
    <w:name w:val="WW8Num28z1"/>
    <w:rsid w:val="0034393F"/>
    <w:rPr>
      <w:b/>
      <w:i w:val="0"/>
    </w:rPr>
  </w:style>
  <w:style w:type="character" w:customStyle="1" w:styleId="WW8Num28z2">
    <w:name w:val="WW8Num28z2"/>
    <w:rsid w:val="0034393F"/>
    <w:rPr>
      <w:rFonts w:ascii="Century Gothic" w:eastAsia="Times New Roman" w:hAnsi="Century Gothic" w:cs="Times New Roman"/>
      <w:b/>
      <w:i w:val="0"/>
      <w:strike w:val="0"/>
      <w:dstrike w:val="0"/>
    </w:rPr>
  </w:style>
  <w:style w:type="character" w:customStyle="1" w:styleId="WW8Num28z3">
    <w:name w:val="WW8Num28z3"/>
    <w:rsid w:val="0034393F"/>
    <w:rPr>
      <w:b w:val="0"/>
      <w:i w:val="0"/>
    </w:rPr>
  </w:style>
  <w:style w:type="character" w:customStyle="1" w:styleId="WW8Num28z4">
    <w:name w:val="WW8Num28z4"/>
    <w:rsid w:val="0034393F"/>
    <w:rPr>
      <w:b w:val="0"/>
      <w:i w:val="0"/>
      <w:color w:val="FF0000"/>
    </w:rPr>
  </w:style>
  <w:style w:type="character" w:customStyle="1" w:styleId="WW8Num28z5">
    <w:name w:val="WW8Num28z5"/>
    <w:rsid w:val="0034393F"/>
    <w:rPr>
      <w:b w:val="0"/>
    </w:rPr>
  </w:style>
  <w:style w:type="character" w:customStyle="1" w:styleId="WW8Num29z0">
    <w:name w:val="WW8Num29z0"/>
    <w:rsid w:val="0034393F"/>
    <w:rPr>
      <w:b/>
    </w:rPr>
  </w:style>
  <w:style w:type="character" w:customStyle="1" w:styleId="WW8Num34z1">
    <w:name w:val="WW8Num34z1"/>
    <w:rsid w:val="0034393F"/>
    <w:rPr>
      <w:b/>
    </w:rPr>
  </w:style>
  <w:style w:type="character" w:customStyle="1" w:styleId="WW8Num35z0">
    <w:name w:val="WW8Num35z0"/>
    <w:rsid w:val="0034393F"/>
    <w:rPr>
      <w:rFonts w:ascii="Century Gothic" w:hAnsi="Century Gothic" w:cs="Century Gothic"/>
      <w:b/>
    </w:rPr>
  </w:style>
  <w:style w:type="character" w:customStyle="1" w:styleId="WW8Num39z0">
    <w:name w:val="WW8Num39z0"/>
    <w:rsid w:val="0034393F"/>
    <w:rPr>
      <w:b w:val="0"/>
      <w:i/>
    </w:rPr>
  </w:style>
  <w:style w:type="character" w:customStyle="1" w:styleId="WW8Num40z0">
    <w:name w:val="WW8Num40z0"/>
    <w:rsid w:val="0034393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3z1">
    <w:name w:val="WW8Num43z1"/>
    <w:rsid w:val="0034393F"/>
    <w:rPr>
      <w:b w:val="0"/>
    </w:rPr>
  </w:style>
  <w:style w:type="character" w:customStyle="1" w:styleId="WW8Num44z1">
    <w:name w:val="WW8Num44z1"/>
    <w:rsid w:val="0034393F"/>
    <w:rPr>
      <w:b/>
    </w:rPr>
  </w:style>
  <w:style w:type="character" w:customStyle="1" w:styleId="WW8Num44z3">
    <w:name w:val="WW8Num44z3"/>
    <w:rsid w:val="0034393F"/>
    <w:rPr>
      <w:b w:val="0"/>
    </w:rPr>
  </w:style>
  <w:style w:type="character" w:customStyle="1" w:styleId="WW8Num45z0">
    <w:name w:val="WW8Num45z0"/>
    <w:rsid w:val="0034393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5z1">
    <w:name w:val="WW8Num45z1"/>
    <w:rsid w:val="0034393F"/>
    <w:rPr>
      <w:b/>
      <w:i w:val="0"/>
    </w:rPr>
  </w:style>
  <w:style w:type="character" w:customStyle="1" w:styleId="WW8Num45z2">
    <w:name w:val="WW8Num45z2"/>
    <w:rsid w:val="0034393F"/>
    <w:rPr>
      <w:b w:val="0"/>
      <w:i w:val="0"/>
    </w:rPr>
  </w:style>
  <w:style w:type="character" w:customStyle="1" w:styleId="WW8Num45z3">
    <w:name w:val="WW8Num45z3"/>
    <w:rsid w:val="0034393F"/>
    <w:rPr>
      <w:b w:val="0"/>
      <w:i w:val="0"/>
      <w:color w:val="000000"/>
      <w:sz w:val="22"/>
    </w:rPr>
  </w:style>
  <w:style w:type="character" w:customStyle="1" w:styleId="WW8Num46z0">
    <w:name w:val="WW8Num46z0"/>
    <w:rsid w:val="0034393F"/>
    <w:rPr>
      <w:rFonts w:ascii="Century Gothic" w:hAnsi="Century Gothic" w:cs="Times New Roman"/>
    </w:rPr>
  </w:style>
  <w:style w:type="character" w:customStyle="1" w:styleId="WW8Num47z0">
    <w:name w:val="WW8Num47z0"/>
    <w:rsid w:val="0034393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8z0">
    <w:name w:val="WW8Num48z0"/>
    <w:rsid w:val="0034393F"/>
    <w:rPr>
      <w:b/>
    </w:rPr>
  </w:style>
  <w:style w:type="character" w:customStyle="1" w:styleId="WW8Num49z0">
    <w:name w:val="WW8Num49z0"/>
    <w:rsid w:val="0034393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1">
    <w:name w:val="WW8Num49z1"/>
    <w:rsid w:val="0034393F"/>
    <w:rPr>
      <w:b/>
      <w:i w:val="0"/>
    </w:rPr>
  </w:style>
  <w:style w:type="character" w:customStyle="1" w:styleId="WW8Num49z2">
    <w:name w:val="WW8Num49z2"/>
    <w:rsid w:val="0034393F"/>
    <w:rPr>
      <w:b w:val="0"/>
      <w:i w:val="0"/>
    </w:rPr>
  </w:style>
  <w:style w:type="character" w:customStyle="1" w:styleId="WW8Num49z3">
    <w:name w:val="WW8Num49z3"/>
    <w:rsid w:val="0034393F"/>
    <w:rPr>
      <w:b w:val="0"/>
      <w:i w:val="0"/>
      <w:color w:val="FF0000"/>
      <w:sz w:val="22"/>
    </w:rPr>
  </w:style>
  <w:style w:type="character" w:customStyle="1" w:styleId="WW8Num49z5">
    <w:name w:val="WW8Num49z5"/>
    <w:rsid w:val="0034393F"/>
    <w:rPr>
      <w:b w:val="0"/>
      <w:color w:val="000000"/>
    </w:rPr>
  </w:style>
  <w:style w:type="character" w:customStyle="1" w:styleId="WW8Num51z0">
    <w:name w:val="WW8Num51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51z1">
    <w:name w:val="WW8Num51z1"/>
    <w:rsid w:val="0034393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51z2">
    <w:name w:val="WW8Num51z2"/>
    <w:rsid w:val="0034393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51z3">
    <w:name w:val="WW8Num51z3"/>
    <w:rsid w:val="0034393F"/>
    <w:rPr>
      <w:rFonts w:ascii="Times New Roman" w:hAnsi="Times New Roman" w:cs="Times New Roman"/>
    </w:rPr>
  </w:style>
  <w:style w:type="character" w:customStyle="1" w:styleId="WW8Num51z4">
    <w:name w:val="WW8Num51z4"/>
    <w:rsid w:val="0034393F"/>
    <w:rPr>
      <w:color w:val="000000"/>
    </w:rPr>
  </w:style>
  <w:style w:type="character" w:customStyle="1" w:styleId="WW8Num51z5">
    <w:name w:val="WW8Num51z5"/>
    <w:rsid w:val="0034393F"/>
    <w:rPr>
      <w:rFonts w:ascii="Symbol" w:hAnsi="Symbol" w:cs="Symbol"/>
      <w:color w:val="000000"/>
    </w:rPr>
  </w:style>
  <w:style w:type="character" w:customStyle="1" w:styleId="WW8Num52z1">
    <w:name w:val="WW8Num52z1"/>
    <w:rsid w:val="0034393F"/>
    <w:rPr>
      <w:color w:val="000000"/>
    </w:rPr>
  </w:style>
  <w:style w:type="character" w:customStyle="1" w:styleId="WW8Num53z0">
    <w:name w:val="WW8Num53z0"/>
    <w:rsid w:val="0034393F"/>
    <w:rPr>
      <w:rFonts w:ascii="Century Gothic" w:eastAsia="Calibri" w:hAnsi="Century Gothic" w:cs="Times New Roman"/>
      <w:b w:val="0"/>
    </w:rPr>
  </w:style>
  <w:style w:type="character" w:customStyle="1" w:styleId="WW8Num59z2">
    <w:name w:val="WW8Num59z2"/>
    <w:rsid w:val="0034393F"/>
    <w:rPr>
      <w:rFonts w:ascii="Times New Roman" w:eastAsia="Times New Roman" w:hAnsi="Times New Roman" w:cs="Times New Roman"/>
    </w:rPr>
  </w:style>
  <w:style w:type="character" w:customStyle="1" w:styleId="WW8Num61z0">
    <w:name w:val="WW8Num61z0"/>
    <w:rsid w:val="0034393F"/>
    <w:rPr>
      <w:b/>
    </w:rPr>
  </w:style>
  <w:style w:type="character" w:customStyle="1" w:styleId="WW8Num62z0">
    <w:name w:val="WW8Num62z0"/>
    <w:rsid w:val="0034393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2">
    <w:name w:val="WW8Num62z2"/>
    <w:rsid w:val="0034393F"/>
    <w:rPr>
      <w:b w:val="0"/>
    </w:rPr>
  </w:style>
  <w:style w:type="character" w:customStyle="1" w:styleId="WW8Num64z1">
    <w:name w:val="WW8Num64z1"/>
    <w:rsid w:val="0034393F"/>
    <w:rPr>
      <w:b/>
    </w:rPr>
  </w:style>
  <w:style w:type="character" w:customStyle="1" w:styleId="WW8Num65z0">
    <w:name w:val="WW8Num65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5z1">
    <w:name w:val="WW8Num65z1"/>
    <w:rsid w:val="0034393F"/>
    <w:rPr>
      <w:rFonts w:ascii="Century Gothic" w:eastAsia="Times New Roman" w:hAnsi="Century Gothic" w:cs="Century Gothic"/>
      <w:b w:val="0"/>
      <w:bCs w:val="0"/>
      <w:i w:val="0"/>
      <w:iCs w:val="0"/>
      <w:color w:val="000000"/>
      <w:sz w:val="22"/>
      <w:szCs w:val="22"/>
    </w:rPr>
  </w:style>
  <w:style w:type="character" w:customStyle="1" w:styleId="WW8Num65z2">
    <w:name w:val="WW8Num65z2"/>
    <w:rsid w:val="0034393F"/>
    <w:rPr>
      <w:rFonts w:ascii="Bookman Old Style" w:hAnsi="Bookman Old Style" w:cs="Bookman Old Style"/>
      <w:b w:val="0"/>
      <w:bCs w:val="0"/>
      <w:i w:val="0"/>
      <w:iCs w:val="0"/>
      <w:sz w:val="20"/>
      <w:szCs w:val="20"/>
    </w:rPr>
  </w:style>
  <w:style w:type="character" w:customStyle="1" w:styleId="WW8Num65z3">
    <w:name w:val="WW8Num65z3"/>
    <w:rsid w:val="0034393F"/>
    <w:rPr>
      <w:rFonts w:ascii="Times New Roman" w:hAnsi="Times New Roman" w:cs="Times New Roman"/>
    </w:rPr>
  </w:style>
  <w:style w:type="character" w:customStyle="1" w:styleId="WW8Num65z4">
    <w:name w:val="WW8Num65z4"/>
    <w:rsid w:val="0034393F"/>
    <w:rPr>
      <w:color w:val="000000"/>
    </w:rPr>
  </w:style>
  <w:style w:type="character" w:customStyle="1" w:styleId="WW8Num65z5">
    <w:name w:val="WW8Num65z5"/>
    <w:rsid w:val="0034393F"/>
    <w:rPr>
      <w:rFonts w:ascii="Symbol" w:hAnsi="Symbol" w:cs="Symbol"/>
      <w:color w:val="000000"/>
    </w:rPr>
  </w:style>
  <w:style w:type="character" w:customStyle="1" w:styleId="WW8Num65z6">
    <w:name w:val="WW8Num65z6"/>
    <w:rsid w:val="0034393F"/>
    <w:rPr>
      <w:rFonts w:ascii="Century Gothic" w:eastAsia="Times New Roman" w:hAnsi="Century Gothic" w:cs="Times New Roman"/>
    </w:rPr>
  </w:style>
  <w:style w:type="character" w:customStyle="1" w:styleId="WW8Num66z1">
    <w:name w:val="WW8Num66z1"/>
    <w:rsid w:val="0034393F"/>
    <w:rPr>
      <w:b/>
    </w:rPr>
  </w:style>
  <w:style w:type="character" w:customStyle="1" w:styleId="WW8Num66z3">
    <w:name w:val="WW8Num66z3"/>
    <w:rsid w:val="0034393F"/>
    <w:rPr>
      <w:b w:val="0"/>
    </w:rPr>
  </w:style>
  <w:style w:type="character" w:customStyle="1" w:styleId="WW8Num67z2">
    <w:name w:val="WW8Num67z2"/>
    <w:rsid w:val="0034393F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34393F"/>
    <w:rPr>
      <w:b/>
    </w:rPr>
  </w:style>
  <w:style w:type="character" w:customStyle="1" w:styleId="WW8Num69z0">
    <w:name w:val="WW8Num69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9z1">
    <w:name w:val="WW8Num69z1"/>
    <w:rsid w:val="0034393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69z2">
    <w:name w:val="WW8Num69z2"/>
    <w:rsid w:val="0034393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69z3">
    <w:name w:val="WW8Num69z3"/>
    <w:rsid w:val="0034393F"/>
    <w:rPr>
      <w:rFonts w:ascii="Times New Roman" w:hAnsi="Times New Roman" w:cs="Times New Roman"/>
    </w:rPr>
  </w:style>
  <w:style w:type="character" w:customStyle="1" w:styleId="WW8Num69z4">
    <w:name w:val="WW8Num69z4"/>
    <w:rsid w:val="0034393F"/>
    <w:rPr>
      <w:color w:val="000000"/>
    </w:rPr>
  </w:style>
  <w:style w:type="character" w:customStyle="1" w:styleId="WW8Num69z5">
    <w:name w:val="WW8Num69z5"/>
    <w:rsid w:val="0034393F"/>
    <w:rPr>
      <w:rFonts w:ascii="Symbol" w:hAnsi="Symbol" w:cs="Symbol"/>
      <w:color w:val="000000"/>
    </w:rPr>
  </w:style>
  <w:style w:type="character" w:customStyle="1" w:styleId="WW8Num70z2">
    <w:name w:val="WW8Num70z2"/>
    <w:rsid w:val="0034393F"/>
    <w:rPr>
      <w:rFonts w:ascii="Times New Roman" w:eastAsia="Times New Roman" w:hAnsi="Times New Roman" w:cs="Times New Roman"/>
    </w:rPr>
  </w:style>
  <w:style w:type="character" w:customStyle="1" w:styleId="WW8Num71z1">
    <w:name w:val="WW8Num71z1"/>
    <w:rsid w:val="0034393F"/>
    <w:rPr>
      <w:b/>
    </w:rPr>
  </w:style>
  <w:style w:type="character" w:customStyle="1" w:styleId="WW8Num73z1">
    <w:name w:val="WW8Num73z1"/>
    <w:rsid w:val="0034393F"/>
    <w:rPr>
      <w:b/>
    </w:rPr>
  </w:style>
  <w:style w:type="character" w:customStyle="1" w:styleId="WW8Num74z0">
    <w:name w:val="WW8Num74z0"/>
    <w:rsid w:val="0034393F"/>
    <w:rPr>
      <w:rFonts w:ascii="Century Gothic" w:hAnsi="Century Gothic" w:cs="Times New Roman"/>
      <w:b w:val="0"/>
    </w:rPr>
  </w:style>
  <w:style w:type="character" w:customStyle="1" w:styleId="WW8Num75z0">
    <w:name w:val="WW8Num75z0"/>
    <w:rsid w:val="0034393F"/>
    <w:rPr>
      <w:rFonts w:eastAsia="CenturyGothic" w:cs="CenturyGothic"/>
      <w:b w:val="0"/>
    </w:rPr>
  </w:style>
  <w:style w:type="character" w:customStyle="1" w:styleId="WW8Num76z0">
    <w:name w:val="WW8Num76z0"/>
    <w:rsid w:val="0034393F"/>
    <w:rPr>
      <w:rFonts w:ascii="Century Gothic" w:hAnsi="Century Gothic" w:cs="Times New Roman"/>
      <w:b w:val="0"/>
      <w:i w:val="0"/>
    </w:rPr>
  </w:style>
  <w:style w:type="character" w:customStyle="1" w:styleId="WW8Num78z0">
    <w:name w:val="WW8Num78z0"/>
    <w:rsid w:val="0034393F"/>
    <w:rPr>
      <w:rFonts w:ascii="Century Gothic" w:hAnsi="Century Gothic" w:cs="Times New Roman"/>
    </w:rPr>
  </w:style>
  <w:style w:type="character" w:customStyle="1" w:styleId="WW8Num80z0">
    <w:name w:val="WW8Num80z0"/>
    <w:rsid w:val="0034393F"/>
    <w:rPr>
      <w:rFonts w:ascii="Century Gothic" w:eastAsia="Times New Roman" w:hAnsi="Century Gothic" w:cs="Times New Roman"/>
    </w:rPr>
  </w:style>
  <w:style w:type="character" w:customStyle="1" w:styleId="WW8Num81z2">
    <w:name w:val="WW8Num81z2"/>
    <w:rsid w:val="0034393F"/>
    <w:rPr>
      <w:b/>
      <w:strike w:val="0"/>
      <w:dstrike w:val="0"/>
    </w:rPr>
  </w:style>
  <w:style w:type="character" w:customStyle="1" w:styleId="WW8Num83z1">
    <w:name w:val="WW8Num83z1"/>
    <w:rsid w:val="0034393F"/>
    <w:rPr>
      <w:b/>
    </w:rPr>
  </w:style>
  <w:style w:type="character" w:customStyle="1" w:styleId="WW8Num84z0">
    <w:name w:val="WW8Num84z0"/>
    <w:rsid w:val="0034393F"/>
    <w:rPr>
      <w:rFonts w:cs="Times New Roman"/>
    </w:rPr>
  </w:style>
  <w:style w:type="character" w:customStyle="1" w:styleId="WW8NumSt2z0">
    <w:name w:val="WW8NumSt2z0"/>
    <w:rsid w:val="0034393F"/>
    <w:rPr>
      <w:rFonts w:ascii="Symbol" w:hAnsi="Symbol" w:cs="Symbol"/>
    </w:rPr>
  </w:style>
  <w:style w:type="character" w:customStyle="1" w:styleId="Domylnaczcionkaakapitu1">
    <w:name w:val="Domyślna czcionka akapitu1"/>
    <w:rsid w:val="0034393F"/>
  </w:style>
  <w:style w:type="character" w:customStyle="1" w:styleId="Znakiprzypiswdolnych">
    <w:name w:val="Znaki przypisów dolnych"/>
    <w:rsid w:val="0034393F"/>
    <w:rPr>
      <w:vertAlign w:val="superscript"/>
    </w:rPr>
  </w:style>
  <w:style w:type="character" w:customStyle="1" w:styleId="Odwoaniedokomentarza2">
    <w:name w:val="Odwołanie do komentarza2"/>
    <w:rsid w:val="0034393F"/>
    <w:rPr>
      <w:sz w:val="16"/>
      <w:szCs w:val="16"/>
    </w:rPr>
  </w:style>
  <w:style w:type="character" w:customStyle="1" w:styleId="Znakiprzypiswkocowych">
    <w:name w:val="Znaki przypisów końcowych"/>
    <w:rsid w:val="0034393F"/>
    <w:rPr>
      <w:vertAlign w:val="superscript"/>
    </w:rPr>
  </w:style>
  <w:style w:type="character" w:customStyle="1" w:styleId="PlandokumentuZnak">
    <w:name w:val="Plan dokumentu Znak"/>
    <w:rsid w:val="0034393F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34393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uiPriority w:val="99"/>
    <w:rsid w:val="0034393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3439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34393F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34393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50">
    <w:name w:val="fontstyle25"/>
    <w:basedOn w:val="Domylnaczcionkaakapitu1"/>
    <w:rsid w:val="0034393F"/>
  </w:style>
  <w:style w:type="character" w:customStyle="1" w:styleId="para">
    <w:name w:val="para"/>
    <w:basedOn w:val="Domylnaczcionkaakapitu1"/>
    <w:rsid w:val="0034393F"/>
  </w:style>
  <w:style w:type="character" w:customStyle="1" w:styleId="apple-converted-space">
    <w:name w:val="apple-converted-space"/>
    <w:basedOn w:val="Domylnaczcionkaakapitu1"/>
    <w:rsid w:val="0034393F"/>
  </w:style>
  <w:style w:type="character" w:customStyle="1" w:styleId="fontstyle270">
    <w:name w:val="fontstyle27"/>
    <w:basedOn w:val="Domylnaczcionkaakapitu1"/>
    <w:rsid w:val="0034393F"/>
  </w:style>
  <w:style w:type="character" w:customStyle="1" w:styleId="Absatz-Standardschriftart">
    <w:name w:val="Absatz-Standardschriftart"/>
    <w:rsid w:val="0034393F"/>
  </w:style>
  <w:style w:type="character" w:customStyle="1" w:styleId="WW-Absatz-Standardschriftart">
    <w:name w:val="WW-Absatz-Standardschriftart"/>
    <w:rsid w:val="0034393F"/>
  </w:style>
  <w:style w:type="character" w:customStyle="1" w:styleId="Domylnaczcionkaakapitu2">
    <w:name w:val="Domyślna czcionka akapitu2"/>
    <w:rsid w:val="0034393F"/>
  </w:style>
  <w:style w:type="character" w:customStyle="1" w:styleId="Odwoanieprzypisukocowego1">
    <w:name w:val="Odwołanie przypisu końcowego1"/>
    <w:rsid w:val="0034393F"/>
    <w:rPr>
      <w:vertAlign w:val="superscript"/>
    </w:rPr>
  </w:style>
  <w:style w:type="character" w:customStyle="1" w:styleId="ListLabel1">
    <w:name w:val="ListLabel 1"/>
    <w:rsid w:val="0034393F"/>
    <w:rPr>
      <w:rFonts w:cs="Courier New"/>
    </w:rPr>
  </w:style>
  <w:style w:type="paragraph" w:styleId="Lista">
    <w:name w:val="List"/>
    <w:basedOn w:val="Tekstpodstawowy"/>
    <w:rsid w:val="0034393F"/>
    <w:pPr>
      <w:suppressAutoHyphens/>
      <w:spacing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Indeks">
    <w:name w:val="Indeks"/>
    <w:basedOn w:val="Normalny"/>
    <w:rsid w:val="0034393F"/>
    <w:pPr>
      <w:suppressLineNumbers/>
      <w:suppressAutoHyphens/>
      <w:spacing w:after="200"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Nagwek10">
    <w:name w:val="Nagłówek1"/>
    <w:basedOn w:val="Normalny"/>
    <w:next w:val="Tekstpodstawowy"/>
    <w:rsid w:val="0034393F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/>
    </w:rPr>
  </w:style>
  <w:style w:type="paragraph" w:customStyle="1" w:styleId="Tekstpodstawowy31">
    <w:name w:val="Tekst podstawowy 31"/>
    <w:basedOn w:val="Normalny"/>
    <w:rsid w:val="0034393F"/>
    <w:pPr>
      <w:widowControl w:val="0"/>
      <w:suppressAutoHyphens/>
      <w:spacing w:after="120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34393F"/>
    <w:pPr>
      <w:suppressAutoHyphens/>
      <w:spacing w:after="120"/>
      <w:ind w:left="1440" w:right="1440"/>
    </w:pPr>
    <w:rPr>
      <w:lang w:eastAsia="zh-CN"/>
    </w:rPr>
  </w:style>
  <w:style w:type="paragraph" w:customStyle="1" w:styleId="Tekstpodstawowy21">
    <w:name w:val="Tekst podstawowy 21"/>
    <w:basedOn w:val="Normalny"/>
    <w:rsid w:val="0034393F"/>
    <w:pPr>
      <w:suppressAutoHyphens/>
      <w:spacing w:after="120" w:line="480" w:lineRule="auto"/>
    </w:pPr>
    <w:rPr>
      <w:lang w:eastAsia="zh-CN"/>
    </w:rPr>
  </w:style>
  <w:style w:type="paragraph" w:customStyle="1" w:styleId="Tekstkomentarza1">
    <w:name w:val="Tekst komentarza1"/>
    <w:basedOn w:val="Normalny"/>
    <w:rsid w:val="0034393F"/>
    <w:pPr>
      <w:suppressAutoHyphens/>
    </w:pPr>
    <w:rPr>
      <w:sz w:val="20"/>
      <w:szCs w:val="20"/>
      <w:lang w:eastAsia="zh-CN"/>
    </w:rPr>
  </w:style>
  <w:style w:type="paragraph" w:customStyle="1" w:styleId="Tekstpodstawowyzwciciem21">
    <w:name w:val="Tekst podstawowy z wcięciem 21"/>
    <w:basedOn w:val="Tekstpodstawowywcity"/>
    <w:rsid w:val="0034393F"/>
    <w:pPr>
      <w:suppressAutoHyphens/>
      <w:ind w:firstLine="210"/>
    </w:pPr>
    <w:rPr>
      <w:lang w:val="en-US" w:eastAsia="zh-CN"/>
    </w:rPr>
  </w:style>
  <w:style w:type="paragraph" w:customStyle="1" w:styleId="Wcicienormalne1">
    <w:name w:val="Wcięcie normalne1"/>
    <w:basedOn w:val="Normalny"/>
    <w:rsid w:val="0034393F"/>
    <w:pPr>
      <w:suppressAutoHyphens/>
      <w:ind w:left="425"/>
      <w:jc w:val="both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4393F"/>
    <w:pPr>
      <w:suppressAutoHyphens/>
      <w:ind w:left="1247"/>
    </w:pPr>
    <w:rPr>
      <w:rFonts w:ascii="Arial" w:hAnsi="Arial" w:cs="Arial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4393F"/>
    <w:pPr>
      <w:suppressAutoHyphens/>
      <w:spacing w:after="120"/>
      <w:ind w:left="357"/>
      <w:jc w:val="both"/>
    </w:pPr>
    <w:rPr>
      <w:rFonts w:ascii="Arial" w:hAnsi="Arial" w:cs="Arial"/>
      <w:szCs w:val="20"/>
      <w:lang w:eastAsia="zh-CN"/>
    </w:rPr>
  </w:style>
  <w:style w:type="paragraph" w:customStyle="1" w:styleId="Legenda1">
    <w:name w:val="Legenda1"/>
    <w:basedOn w:val="Normalny"/>
    <w:next w:val="Normalny"/>
    <w:rsid w:val="0034393F"/>
    <w:pPr>
      <w:suppressAutoHyphens/>
      <w:spacing w:after="0" w:line="100" w:lineRule="atLeast"/>
    </w:pPr>
    <w:rPr>
      <w:b/>
      <w:bCs/>
      <w:sz w:val="20"/>
      <w:szCs w:val="20"/>
      <w:lang w:eastAsia="zh-CN"/>
    </w:rPr>
  </w:style>
  <w:style w:type="paragraph" w:styleId="Spisilustracji">
    <w:name w:val="table of figures"/>
    <w:basedOn w:val="Legenda1"/>
    <w:rsid w:val="0034393F"/>
    <w:pPr>
      <w:jc w:val="center"/>
    </w:pPr>
    <w:rPr>
      <w:b w:val="0"/>
      <w:i/>
    </w:rPr>
  </w:style>
  <w:style w:type="paragraph" w:customStyle="1" w:styleId="Zwykytekst1">
    <w:name w:val="Zwykły tekst1"/>
    <w:basedOn w:val="Normalny"/>
    <w:rsid w:val="0034393F"/>
    <w:pPr>
      <w:suppressAutoHyphens/>
      <w:autoSpaceDE w:val="0"/>
      <w:spacing w:after="0" w:line="100" w:lineRule="atLeas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rmalny1">
    <w:name w:val="Normalny1"/>
    <w:basedOn w:val="Normalny"/>
    <w:rsid w:val="0034393F"/>
    <w:pPr>
      <w:suppressAutoHyphens/>
      <w:autoSpaceDE w:val="0"/>
      <w:spacing w:after="0" w:line="100" w:lineRule="atLeast"/>
    </w:pPr>
    <w:rPr>
      <w:color w:val="000000"/>
      <w:lang w:eastAsia="zh-CN"/>
    </w:rPr>
  </w:style>
  <w:style w:type="paragraph" w:customStyle="1" w:styleId="Zawartotabeli">
    <w:name w:val="Zawartość tabeli"/>
    <w:basedOn w:val="Normalny"/>
    <w:rsid w:val="0034393F"/>
    <w:pPr>
      <w:suppressLineNumbers/>
      <w:suppressAutoHyphens/>
    </w:pPr>
    <w:rPr>
      <w:lang w:eastAsia="zh-CN"/>
    </w:rPr>
  </w:style>
  <w:style w:type="paragraph" w:styleId="Nagwekwykazurde">
    <w:name w:val="toa heading"/>
    <w:basedOn w:val="Nagwek1"/>
    <w:next w:val="Normalny"/>
    <w:rsid w:val="0034393F"/>
    <w:pPr>
      <w:keepLines/>
      <w:suppressAutoHyphens/>
      <w:spacing w:before="480" w:after="0" w:line="276" w:lineRule="auto"/>
      <w:jc w:val="left"/>
    </w:pPr>
    <w:rPr>
      <w:rFonts w:ascii="Cambria" w:hAnsi="Cambria" w:cs="Cambria"/>
      <w:color w:val="365F91"/>
      <w:szCs w:val="28"/>
      <w:lang w:eastAsia="zh-CN"/>
    </w:rPr>
  </w:style>
  <w:style w:type="paragraph" w:customStyle="1" w:styleId="Plandokumentu">
    <w:name w:val="Plan dokumentu"/>
    <w:basedOn w:val="Normalny"/>
    <w:rsid w:val="0034393F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ZnakZnak">
    <w:name w:val="Znak Znak"/>
    <w:basedOn w:val="Normalny"/>
    <w:rsid w:val="0034393F"/>
    <w:pPr>
      <w:suppressAutoHyphens/>
      <w:spacing w:after="0" w:line="360" w:lineRule="atLeast"/>
      <w:jc w:val="both"/>
    </w:pPr>
    <w:rPr>
      <w:szCs w:val="20"/>
      <w:lang w:eastAsia="zh-CN"/>
    </w:rPr>
  </w:style>
  <w:style w:type="paragraph" w:customStyle="1" w:styleId="Standard">
    <w:name w:val="Standard"/>
    <w:rsid w:val="0034393F"/>
    <w:pPr>
      <w:suppressAutoHyphens/>
      <w:spacing w:after="200" w:line="276" w:lineRule="auto"/>
      <w:textAlignment w:val="baseline"/>
    </w:pPr>
    <w:rPr>
      <w:rFonts w:ascii="Calibri" w:eastAsia="DejaVu Sans" w:hAnsi="Calibri" w:cs="DejaVu Sans"/>
      <w:kern w:val="1"/>
      <w:lang w:val="en-US" w:eastAsia="zh-CN"/>
    </w:rPr>
  </w:style>
  <w:style w:type="paragraph" w:customStyle="1" w:styleId="Textbody">
    <w:name w:val="Text body"/>
    <w:basedOn w:val="Standard"/>
    <w:rsid w:val="0034393F"/>
    <w:pPr>
      <w:spacing w:after="120" w:line="100" w:lineRule="atLeast"/>
    </w:pPr>
    <w:rPr>
      <w:rFonts w:ascii="Arial" w:eastAsia="Times New Roman" w:hAnsi="Arial" w:cs="Arial"/>
      <w:color w:val="000000"/>
      <w:sz w:val="24"/>
      <w:szCs w:val="24"/>
      <w:lang w:val="pl-PL"/>
    </w:rPr>
  </w:style>
  <w:style w:type="paragraph" w:customStyle="1" w:styleId="ZnakZnak1">
    <w:name w:val="Znak Znak1"/>
    <w:basedOn w:val="Normalny"/>
    <w:rsid w:val="0034393F"/>
    <w:pPr>
      <w:suppressAutoHyphens/>
      <w:spacing w:after="0" w:line="100" w:lineRule="atLeast"/>
    </w:pPr>
    <w:rPr>
      <w:rFonts w:ascii="Arial" w:hAnsi="Arial" w:cs="Arial"/>
      <w:lang w:eastAsia="zh-CN"/>
    </w:rPr>
  </w:style>
  <w:style w:type="paragraph" w:customStyle="1" w:styleId="Style1">
    <w:name w:val="Style1"/>
    <w:basedOn w:val="Normalny"/>
    <w:uiPriority w:val="99"/>
    <w:rsid w:val="0034393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Style2">
    <w:name w:val="Style2"/>
    <w:basedOn w:val="Normalny"/>
    <w:rsid w:val="0034393F"/>
    <w:pPr>
      <w:widowControl w:val="0"/>
      <w:suppressAutoHyphens/>
      <w:autoSpaceDE w:val="0"/>
      <w:spacing w:after="0" w:line="274" w:lineRule="exact"/>
      <w:jc w:val="both"/>
    </w:pPr>
    <w:rPr>
      <w:lang w:eastAsia="zh-CN"/>
    </w:rPr>
  </w:style>
  <w:style w:type="paragraph" w:customStyle="1" w:styleId="Style3">
    <w:name w:val="Style3"/>
    <w:basedOn w:val="Normalny"/>
    <w:uiPriority w:val="99"/>
    <w:rsid w:val="0034393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DefaultText1">
    <w:name w:val="Default Text:1"/>
    <w:basedOn w:val="Normalny"/>
    <w:rsid w:val="0034393F"/>
    <w:pPr>
      <w:widowControl w:val="0"/>
      <w:suppressAutoHyphens/>
      <w:autoSpaceDE w:val="0"/>
      <w:spacing w:after="0" w:line="100" w:lineRule="atLeast"/>
    </w:pPr>
    <w:rPr>
      <w:rFonts w:eastAsia="SimSun"/>
      <w:lang w:val="en-US" w:eastAsia="zh-CN"/>
    </w:rPr>
  </w:style>
  <w:style w:type="paragraph" w:styleId="Bezodstpw">
    <w:name w:val="No Spacing"/>
    <w:qFormat/>
    <w:rsid w:val="0034393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kapitzlist2">
    <w:name w:val="Akapit z listą2"/>
    <w:basedOn w:val="Normalny"/>
    <w:rsid w:val="0034393F"/>
    <w:pPr>
      <w:suppressAutoHyphens/>
      <w:spacing w:after="200" w:line="276" w:lineRule="auto"/>
      <w:ind w:left="720"/>
    </w:pPr>
    <w:rPr>
      <w:rFonts w:ascii="Calibri" w:eastAsia="Droid Sans Fallback" w:hAnsi="Calibri" w:cs="DejaVu Sans Condensed"/>
      <w:kern w:val="1"/>
      <w:sz w:val="22"/>
      <w:szCs w:val="22"/>
      <w:lang w:eastAsia="zh-CN"/>
    </w:rPr>
  </w:style>
  <w:style w:type="paragraph" w:customStyle="1" w:styleId="Tekstprzypisukocowego1">
    <w:name w:val="Tekst przypisu końcowego1"/>
    <w:basedOn w:val="Normalny"/>
    <w:rsid w:val="0034393F"/>
    <w:pPr>
      <w:suppressAutoHyphens/>
      <w:spacing w:after="0" w:line="100" w:lineRule="atLeast"/>
    </w:pPr>
    <w:rPr>
      <w:rFonts w:ascii="Calibri" w:eastAsia="Droid Sans Fallback" w:hAnsi="Calibri" w:cs="DejaVu Sans Condensed"/>
      <w:kern w:val="1"/>
      <w:sz w:val="20"/>
      <w:szCs w:val="20"/>
      <w:lang w:eastAsia="zh-CN"/>
    </w:rPr>
  </w:style>
  <w:style w:type="paragraph" w:customStyle="1" w:styleId="Spistreci10">
    <w:name w:val="Spis treści 10"/>
    <w:basedOn w:val="Indeks"/>
    <w:rsid w:val="0034393F"/>
    <w:pPr>
      <w:tabs>
        <w:tab w:val="right" w:leader="dot" w:pos="7091"/>
      </w:tabs>
      <w:ind w:left="2547"/>
    </w:pPr>
  </w:style>
  <w:style w:type="character" w:styleId="Numerwiersza">
    <w:name w:val="line number"/>
    <w:basedOn w:val="Domylnaczcionkaakapitu"/>
    <w:rsid w:val="0034393F"/>
  </w:style>
  <w:style w:type="paragraph" w:customStyle="1" w:styleId="Domylnie">
    <w:name w:val="Domyślnie"/>
    <w:rsid w:val="0034393F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  <w:lang w:val="en-US"/>
    </w:rPr>
  </w:style>
  <w:style w:type="character" w:customStyle="1" w:styleId="FontStyle35">
    <w:name w:val="Font Style35"/>
    <w:uiPriority w:val="99"/>
    <w:rsid w:val="0034393F"/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rsid w:val="003439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3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393F"/>
    <w:rPr>
      <w:rFonts w:ascii="Courier New" w:hAnsi="Courier New" w:cs="Courier New"/>
      <w:color w:val="000000"/>
      <w:sz w:val="20"/>
      <w:szCs w:val="20"/>
      <w:lang w:eastAsia="pl-PL"/>
    </w:rPr>
  </w:style>
  <w:style w:type="paragraph" w:customStyle="1" w:styleId="xl59">
    <w:name w:val="xl59"/>
    <w:basedOn w:val="Normalny"/>
    <w:rsid w:val="000D56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Arial"/>
      <w:b/>
      <w:bCs/>
      <w:sz w:val="22"/>
      <w:szCs w:val="22"/>
    </w:rPr>
  </w:style>
  <w:style w:type="paragraph" w:customStyle="1" w:styleId="NAGWEK3">
    <w:name w:val="NAGŁÓWEK_3"/>
    <w:basedOn w:val="Nagwek"/>
    <w:autoRedefine/>
    <w:qFormat/>
    <w:rsid w:val="000D563F"/>
    <w:pPr>
      <w:numPr>
        <w:numId w:val="16"/>
      </w:numPr>
      <w:tabs>
        <w:tab w:val="clear" w:pos="4536"/>
        <w:tab w:val="clear" w:pos="9072"/>
      </w:tabs>
      <w:autoSpaceDE w:val="0"/>
      <w:autoSpaceDN w:val="0"/>
      <w:adjustRightInd w:val="0"/>
      <w:spacing w:before="120" w:line="240" w:lineRule="auto"/>
      <w:jc w:val="both"/>
      <w:outlineLvl w:val="2"/>
    </w:pPr>
    <w:rPr>
      <w:rFonts w:ascii="Calibri" w:hAnsi="Calibri"/>
      <w:color w:val="000000"/>
      <w:sz w:val="22"/>
      <w:lang w:val="x-none" w:eastAsia="x-none"/>
    </w:rPr>
  </w:style>
  <w:style w:type="paragraph" w:customStyle="1" w:styleId="Styl4">
    <w:name w:val="Styl4"/>
    <w:basedOn w:val="Normalny"/>
    <w:qFormat/>
    <w:rsid w:val="000D563F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1"/>
    </w:pPr>
    <w:rPr>
      <w:rFonts w:ascii="Arial" w:hAnsi="Arial"/>
      <w:szCs w:val="20"/>
      <w:lang w:val="x-none" w:eastAsia="x-none"/>
    </w:rPr>
  </w:style>
  <w:style w:type="paragraph" w:customStyle="1" w:styleId="Styl6">
    <w:name w:val="Styl6"/>
    <w:basedOn w:val="Normalny"/>
    <w:next w:val="Normalny"/>
    <w:link w:val="Styl6Znak"/>
    <w:qFormat/>
    <w:rsid w:val="000D563F"/>
    <w:pPr>
      <w:keepNext/>
      <w:numPr>
        <w:numId w:val="12"/>
      </w:numPr>
      <w:overflowPunct w:val="0"/>
      <w:autoSpaceDE w:val="0"/>
      <w:autoSpaceDN w:val="0"/>
      <w:adjustRightInd w:val="0"/>
      <w:spacing w:before="120" w:after="120" w:line="240" w:lineRule="auto"/>
      <w:ind w:left="1040"/>
      <w:jc w:val="both"/>
      <w:textAlignment w:val="baseline"/>
      <w:outlineLvl w:val="1"/>
    </w:pPr>
    <w:rPr>
      <w:rFonts w:ascii="Calibri" w:hAnsi="Calibri"/>
      <w:sz w:val="22"/>
      <w:szCs w:val="20"/>
      <w:lang w:eastAsia="x-none"/>
    </w:rPr>
  </w:style>
  <w:style w:type="character" w:customStyle="1" w:styleId="Styl6Znak">
    <w:name w:val="Styl6 Znak"/>
    <w:basedOn w:val="Domylnaczcionkaakapitu"/>
    <w:link w:val="Styl6"/>
    <w:rsid w:val="000D563F"/>
    <w:rPr>
      <w:rFonts w:ascii="Calibri" w:eastAsia="Times New Roman" w:hAnsi="Calibri" w:cs="Times New Roman"/>
      <w:szCs w:val="20"/>
      <w:lang w:eastAsia="x-none"/>
    </w:rPr>
  </w:style>
  <w:style w:type="paragraph" w:customStyle="1" w:styleId="NAGWEK20">
    <w:name w:val="NAGŁÓWEK_2"/>
    <w:basedOn w:val="Normalny"/>
    <w:autoRedefine/>
    <w:qFormat/>
    <w:rsid w:val="00BF3B4D"/>
    <w:pPr>
      <w:tabs>
        <w:tab w:val="left" w:pos="1701"/>
      </w:tabs>
      <w:autoSpaceDE w:val="0"/>
      <w:autoSpaceDN w:val="0"/>
      <w:adjustRightInd w:val="0"/>
      <w:spacing w:after="0" w:line="276" w:lineRule="auto"/>
      <w:ind w:left="709"/>
      <w:jc w:val="both"/>
      <w:outlineLvl w:val="1"/>
    </w:pPr>
    <w:rPr>
      <w:rFonts w:ascii="Calibri" w:hAnsi="Calibri" w:cs="Arial"/>
      <w:bCs/>
      <w:color w:val="000000"/>
      <w:sz w:val="22"/>
      <w:lang w:eastAsia="en-US"/>
    </w:rPr>
  </w:style>
  <w:style w:type="paragraph" w:customStyle="1" w:styleId="xl29">
    <w:name w:val="xl29"/>
    <w:basedOn w:val="Normalny"/>
    <w:rsid w:val="00DF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2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060B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385A76"/>
    <w:pPr>
      <w:spacing w:after="160" w:line="240" w:lineRule="auto"/>
      <w:jc w:val="both"/>
    </w:pPr>
    <w:rPr>
      <w:rFonts w:ascii="Tahoma" w:hAnsi="Tahoma"/>
      <w:sz w:val="20"/>
    </w:rPr>
  </w:style>
  <w:style w:type="paragraph" w:customStyle="1" w:styleId="Podpunkt">
    <w:name w:val="Podpunkt"/>
    <w:basedOn w:val="Punkt"/>
    <w:rsid w:val="001D65CD"/>
    <w:pPr>
      <w:contextualSpacing/>
    </w:pPr>
  </w:style>
  <w:style w:type="character" w:customStyle="1" w:styleId="parahead21">
    <w:name w:val="parahead21"/>
    <w:rsid w:val="00DD0866"/>
    <w:rPr>
      <w:rFonts w:ascii="Times New Roman" w:hAnsi="Times New Roman" w:cs="Times New Roman"/>
      <w:b/>
      <w:bCs/>
      <w:spacing w:val="0"/>
      <w:sz w:val="24"/>
      <w:szCs w:val="24"/>
      <w:u w:val="none"/>
    </w:rPr>
  </w:style>
  <w:style w:type="character" w:customStyle="1" w:styleId="bodycopy1">
    <w:name w:val="bodycopy1"/>
    <w:rsid w:val="00DD0866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Odwoanieprzypisukocowego2">
    <w:name w:val="Odwołanie przypisu końcowego2"/>
    <w:rsid w:val="00B53C7E"/>
    <w:rPr>
      <w:vertAlign w:val="superscript"/>
    </w:rPr>
  </w:style>
  <w:style w:type="paragraph" w:customStyle="1" w:styleId="Style6">
    <w:name w:val="Style6"/>
    <w:basedOn w:val="Normalny"/>
    <w:uiPriority w:val="99"/>
    <w:rsid w:val="00B53C7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hAnsi="Arial" w:cs="Arial"/>
    </w:rPr>
  </w:style>
  <w:style w:type="character" w:customStyle="1" w:styleId="FontStyle21">
    <w:name w:val="Font Style21"/>
    <w:uiPriority w:val="99"/>
    <w:rsid w:val="00B53C7E"/>
    <w:rPr>
      <w:rFonts w:ascii="Arial" w:hAnsi="Arial" w:cs="Arial"/>
      <w:b/>
      <w:bCs/>
      <w:sz w:val="18"/>
      <w:szCs w:val="18"/>
    </w:rPr>
  </w:style>
  <w:style w:type="paragraph" w:customStyle="1" w:styleId="Style15">
    <w:name w:val="Style15"/>
    <w:basedOn w:val="Normalny"/>
    <w:uiPriority w:val="99"/>
    <w:rsid w:val="00B53C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FontStyle19">
    <w:name w:val="Font Style19"/>
    <w:uiPriority w:val="99"/>
    <w:rsid w:val="00B53C7E"/>
    <w:rPr>
      <w:rFonts w:ascii="Arial" w:hAnsi="Arial" w:cs="Arial"/>
      <w:i/>
      <w:iCs/>
      <w:sz w:val="18"/>
      <w:szCs w:val="18"/>
    </w:rPr>
  </w:style>
  <w:style w:type="paragraph" w:customStyle="1" w:styleId="Styl2">
    <w:name w:val="Styl2"/>
    <w:basedOn w:val="Akapitzlist"/>
    <w:link w:val="Styl2Znak"/>
    <w:qFormat/>
    <w:rsid w:val="008003AD"/>
    <w:pPr>
      <w:numPr>
        <w:ilvl w:val="1"/>
        <w:numId w:val="37"/>
      </w:numPr>
      <w:suppressAutoHyphens/>
      <w:spacing w:line="360" w:lineRule="auto"/>
      <w:jc w:val="both"/>
    </w:pPr>
    <w:rPr>
      <w:rFonts w:ascii="Century Gothic" w:eastAsia="Century Gothic" w:hAnsi="Century Gothic" w:cs="Century Gothic"/>
    </w:rPr>
  </w:style>
  <w:style w:type="character" w:customStyle="1" w:styleId="Styl2Znak">
    <w:name w:val="Styl2 Znak"/>
    <w:basedOn w:val="AkapitzlistZnak"/>
    <w:link w:val="Styl2"/>
    <w:rsid w:val="008003AD"/>
    <w:rPr>
      <w:rFonts w:ascii="Century Gothic" w:eastAsia="Century Gothic" w:hAnsi="Century Gothic" w:cs="Century Gothic"/>
      <w:sz w:val="24"/>
      <w:szCs w:val="24"/>
      <w:lang w:eastAsia="pl-PL"/>
    </w:rPr>
  </w:style>
  <w:style w:type="paragraph" w:customStyle="1" w:styleId="Styl3">
    <w:name w:val="Styl3"/>
    <w:basedOn w:val="Styl2"/>
    <w:link w:val="Styl3Znak"/>
    <w:qFormat/>
    <w:rsid w:val="00DD412D"/>
    <w:pPr>
      <w:numPr>
        <w:numId w:val="34"/>
      </w:numPr>
    </w:pPr>
  </w:style>
  <w:style w:type="character" w:customStyle="1" w:styleId="Styl3Znak">
    <w:name w:val="Styl3 Znak"/>
    <w:basedOn w:val="Styl2Znak"/>
    <w:link w:val="Styl3"/>
    <w:rsid w:val="00DD412D"/>
    <w:rPr>
      <w:rFonts w:ascii="Century Gothic" w:eastAsia="Century Gothic" w:hAnsi="Century Gothic" w:cs="Century Gothic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E828B-987E-448E-B959-B273B589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3528</Words>
  <Characters>21171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Przylecka</dc:creator>
  <cp:lastModifiedBy>Anna Przylecka</cp:lastModifiedBy>
  <cp:revision>3</cp:revision>
  <cp:lastPrinted>2019-03-20T12:42:00Z</cp:lastPrinted>
  <dcterms:created xsi:type="dcterms:W3CDTF">2019-05-20T11:14:00Z</dcterms:created>
  <dcterms:modified xsi:type="dcterms:W3CDTF">2019-05-20T11:16:00Z</dcterms:modified>
</cp:coreProperties>
</file>