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B1DD3" w14:textId="77777777" w:rsidR="003F5AE5" w:rsidRDefault="003F5AE5" w:rsidP="00A13595">
      <w:pPr>
        <w:pStyle w:val="Nkons2"/>
        <w:numPr>
          <w:ilvl w:val="0"/>
          <w:numId w:val="0"/>
        </w:numPr>
        <w:ind w:left="1418"/>
        <w:jc w:val="right"/>
        <w:rPr>
          <w:rFonts w:ascii="Century Gothic" w:hAnsi="Century Gothic"/>
          <w:sz w:val="22"/>
          <w:szCs w:val="22"/>
        </w:rPr>
      </w:pPr>
      <w:bookmarkStart w:id="0" w:name="_Ref148124735"/>
      <w:bookmarkStart w:id="1" w:name="_Toc151527195"/>
      <w:bookmarkStart w:id="2" w:name="_Toc153282900"/>
      <w:bookmarkStart w:id="3" w:name="_Toc255913917"/>
      <w:bookmarkStart w:id="4" w:name="_Toc22206013"/>
    </w:p>
    <w:p w14:paraId="6BB7E29A" w14:textId="77777777" w:rsidR="003F5AE5" w:rsidRDefault="003F5AE5" w:rsidP="00A13595">
      <w:pPr>
        <w:pStyle w:val="Nkons2"/>
        <w:numPr>
          <w:ilvl w:val="0"/>
          <w:numId w:val="0"/>
        </w:numPr>
        <w:ind w:left="1418"/>
        <w:jc w:val="right"/>
        <w:rPr>
          <w:rFonts w:ascii="Century Gothic" w:hAnsi="Century Gothic"/>
          <w:sz w:val="22"/>
          <w:szCs w:val="22"/>
        </w:rPr>
      </w:pPr>
    </w:p>
    <w:p w14:paraId="0329B8DB" w14:textId="77777777" w:rsidR="003F5AE5" w:rsidRDefault="003F5AE5" w:rsidP="00A13595">
      <w:pPr>
        <w:pStyle w:val="Nkons2"/>
        <w:numPr>
          <w:ilvl w:val="0"/>
          <w:numId w:val="0"/>
        </w:numPr>
        <w:ind w:left="1418"/>
        <w:jc w:val="right"/>
        <w:rPr>
          <w:rFonts w:ascii="Century Gothic" w:hAnsi="Century Gothic"/>
          <w:sz w:val="22"/>
          <w:szCs w:val="22"/>
        </w:rPr>
      </w:pPr>
    </w:p>
    <w:p w14:paraId="38865ABA" w14:textId="745F32B8" w:rsidR="0034393F" w:rsidRPr="009A533E" w:rsidRDefault="0034393F" w:rsidP="00A13595">
      <w:pPr>
        <w:pStyle w:val="Nkons2"/>
        <w:numPr>
          <w:ilvl w:val="0"/>
          <w:numId w:val="0"/>
        </w:numPr>
        <w:ind w:left="1418"/>
        <w:jc w:val="right"/>
        <w:rPr>
          <w:rFonts w:ascii="Century Gothic" w:hAnsi="Century Gothic"/>
          <w:sz w:val="22"/>
          <w:szCs w:val="22"/>
        </w:rPr>
      </w:pPr>
      <w:r w:rsidRPr="009A533E">
        <w:rPr>
          <w:rFonts w:ascii="Century Gothic" w:hAnsi="Century Gothic"/>
          <w:sz w:val="22"/>
          <w:szCs w:val="22"/>
        </w:rPr>
        <w:t xml:space="preserve">Załącznik nr 1 </w:t>
      </w:r>
      <w:r w:rsidR="00685F5B">
        <w:rPr>
          <w:rFonts w:ascii="Century Gothic" w:hAnsi="Century Gothic"/>
          <w:sz w:val="22"/>
          <w:szCs w:val="22"/>
        </w:rPr>
        <w:t>do SIWZ</w:t>
      </w:r>
      <w:r w:rsidRPr="009A533E">
        <w:rPr>
          <w:rFonts w:ascii="Century Gothic" w:hAnsi="Century Gothic"/>
          <w:sz w:val="22"/>
          <w:szCs w:val="22"/>
        </w:rPr>
        <w:t xml:space="preserve">- Wzór </w:t>
      </w:r>
      <w:r w:rsidR="001E0DCC" w:rsidRPr="009A533E">
        <w:rPr>
          <w:rFonts w:ascii="Century Gothic" w:hAnsi="Century Gothic"/>
          <w:sz w:val="22"/>
          <w:szCs w:val="22"/>
        </w:rPr>
        <w:t xml:space="preserve">formularza </w:t>
      </w:r>
      <w:r w:rsidRPr="009A533E">
        <w:rPr>
          <w:rFonts w:ascii="Century Gothic" w:hAnsi="Century Gothic"/>
          <w:sz w:val="22"/>
          <w:szCs w:val="22"/>
        </w:rPr>
        <w:t>oferty wraz z załącznikami</w:t>
      </w:r>
      <w:bookmarkEnd w:id="0"/>
      <w:bookmarkEnd w:id="1"/>
      <w:bookmarkEnd w:id="2"/>
      <w:bookmarkEnd w:id="3"/>
      <w:bookmarkEnd w:id="4"/>
    </w:p>
    <w:p w14:paraId="15536857" w14:textId="77777777" w:rsidR="0034393F" w:rsidRPr="009A533E" w:rsidRDefault="0034393F" w:rsidP="0034393F">
      <w:pPr>
        <w:pStyle w:val="Nkons2"/>
        <w:numPr>
          <w:ilvl w:val="0"/>
          <w:numId w:val="0"/>
        </w:numPr>
        <w:jc w:val="center"/>
        <w:rPr>
          <w:rFonts w:ascii="Century Gothic" w:hAnsi="Century Gothic"/>
          <w:sz w:val="22"/>
          <w:szCs w:val="22"/>
        </w:rPr>
      </w:pPr>
    </w:p>
    <w:p w14:paraId="3BD6921F" w14:textId="77777777" w:rsidR="0034393F" w:rsidRPr="009A533E" w:rsidRDefault="0034393F" w:rsidP="0034393F">
      <w:pPr>
        <w:rPr>
          <w:rFonts w:ascii="Century Gothic" w:hAnsi="Century Gothic"/>
          <w:sz w:val="22"/>
          <w:szCs w:val="22"/>
        </w:rPr>
      </w:pPr>
      <w:r w:rsidRPr="009A533E">
        <w:rPr>
          <w:rFonts w:ascii="Century Gothic" w:hAnsi="Century Gothic"/>
          <w:sz w:val="22"/>
          <w:szCs w:val="22"/>
        </w:rPr>
        <w:t>……………………………………..</w:t>
      </w:r>
    </w:p>
    <w:p w14:paraId="31B071CD" w14:textId="77777777" w:rsidR="0034393F" w:rsidRPr="009A533E" w:rsidRDefault="0034393F" w:rsidP="0034393F">
      <w:pPr>
        <w:spacing w:after="120" w:line="25" w:lineRule="atLeast"/>
        <w:jc w:val="both"/>
        <w:rPr>
          <w:rFonts w:ascii="Century Gothic" w:hAnsi="Century Gothic"/>
          <w:i/>
          <w:sz w:val="22"/>
          <w:szCs w:val="22"/>
        </w:rPr>
      </w:pPr>
      <w:r w:rsidRPr="009A533E">
        <w:rPr>
          <w:rFonts w:ascii="Century Gothic" w:hAnsi="Century Gothic"/>
          <w:i/>
          <w:sz w:val="22"/>
          <w:szCs w:val="22"/>
        </w:rPr>
        <w:t>(nazwa i adres Wykonawcy)</w:t>
      </w:r>
    </w:p>
    <w:p w14:paraId="590A8456" w14:textId="77777777" w:rsidR="0034393F" w:rsidRPr="009A533E" w:rsidRDefault="0034393F" w:rsidP="0034393F">
      <w:pPr>
        <w:spacing w:after="120" w:line="25" w:lineRule="atLeast"/>
        <w:jc w:val="both"/>
        <w:rPr>
          <w:rFonts w:ascii="Century Gothic" w:hAnsi="Century Gothic"/>
          <w:i/>
          <w:sz w:val="22"/>
          <w:szCs w:val="22"/>
        </w:rPr>
      </w:pPr>
    </w:p>
    <w:p w14:paraId="0383C04C" w14:textId="77777777" w:rsidR="0034393F" w:rsidRPr="009A533E" w:rsidRDefault="0034393F" w:rsidP="0034393F">
      <w:pPr>
        <w:spacing w:after="120" w:line="25" w:lineRule="atLeast"/>
        <w:jc w:val="center"/>
        <w:rPr>
          <w:rFonts w:ascii="Century Gothic" w:hAnsi="Century Gothic"/>
          <w:b/>
          <w:sz w:val="22"/>
          <w:szCs w:val="22"/>
        </w:rPr>
      </w:pPr>
      <w:r w:rsidRPr="009A533E">
        <w:rPr>
          <w:rFonts w:ascii="Century Gothic" w:hAnsi="Century Gothic"/>
          <w:b/>
          <w:sz w:val="22"/>
          <w:szCs w:val="22"/>
        </w:rPr>
        <w:t>OFERTA</w:t>
      </w:r>
    </w:p>
    <w:p w14:paraId="7074CA0C" w14:textId="77777777" w:rsidR="0034393F" w:rsidRPr="009A533E" w:rsidRDefault="0034393F" w:rsidP="0034393F">
      <w:pPr>
        <w:spacing w:after="120" w:line="25" w:lineRule="atLeast"/>
        <w:jc w:val="center"/>
        <w:rPr>
          <w:rFonts w:ascii="Century Gothic" w:hAnsi="Century Gothic"/>
          <w:b/>
          <w:sz w:val="22"/>
          <w:szCs w:val="22"/>
        </w:rPr>
      </w:pPr>
    </w:p>
    <w:p w14:paraId="4B780F2B" w14:textId="77777777" w:rsidR="0034393F" w:rsidRPr="009A533E" w:rsidRDefault="0034393F" w:rsidP="0034393F">
      <w:pPr>
        <w:spacing w:after="120" w:line="25" w:lineRule="atLeast"/>
        <w:ind w:left="4956"/>
        <w:jc w:val="both"/>
        <w:rPr>
          <w:rFonts w:ascii="Century Gothic" w:hAnsi="Century Gothic"/>
          <w:sz w:val="22"/>
          <w:szCs w:val="22"/>
        </w:rPr>
      </w:pPr>
      <w:r w:rsidRPr="009A533E">
        <w:rPr>
          <w:rFonts w:ascii="Century Gothic" w:hAnsi="Century Gothic"/>
          <w:sz w:val="22"/>
          <w:szCs w:val="22"/>
        </w:rPr>
        <w:t>Polski Komitet Normalizacyjny</w:t>
      </w:r>
    </w:p>
    <w:p w14:paraId="57EAB22C" w14:textId="77777777" w:rsidR="0034393F" w:rsidRPr="009A533E" w:rsidRDefault="0034393F" w:rsidP="0034393F">
      <w:pPr>
        <w:spacing w:after="120" w:line="25" w:lineRule="atLeast"/>
        <w:ind w:left="4956"/>
        <w:jc w:val="both"/>
        <w:rPr>
          <w:rFonts w:ascii="Century Gothic" w:hAnsi="Century Gothic"/>
          <w:sz w:val="22"/>
          <w:szCs w:val="22"/>
        </w:rPr>
      </w:pPr>
      <w:r w:rsidRPr="009A533E">
        <w:rPr>
          <w:rFonts w:ascii="Century Gothic" w:hAnsi="Century Gothic"/>
          <w:sz w:val="22"/>
          <w:szCs w:val="22"/>
        </w:rPr>
        <w:t>ul. Świętokrzyska 14B</w:t>
      </w:r>
    </w:p>
    <w:p w14:paraId="61C21BBF" w14:textId="77777777" w:rsidR="0034393F" w:rsidRPr="009A533E" w:rsidRDefault="0034393F" w:rsidP="0034393F">
      <w:pPr>
        <w:spacing w:after="120" w:line="25" w:lineRule="atLeast"/>
        <w:ind w:left="4956"/>
        <w:jc w:val="both"/>
        <w:rPr>
          <w:rFonts w:ascii="Century Gothic" w:hAnsi="Century Gothic"/>
          <w:sz w:val="22"/>
          <w:szCs w:val="22"/>
        </w:rPr>
      </w:pPr>
      <w:r w:rsidRPr="009A533E">
        <w:rPr>
          <w:rFonts w:ascii="Century Gothic" w:hAnsi="Century Gothic"/>
          <w:sz w:val="22"/>
          <w:szCs w:val="22"/>
        </w:rPr>
        <w:t>00-050 Warszawa</w:t>
      </w:r>
    </w:p>
    <w:p w14:paraId="6EAF5F73" w14:textId="77777777" w:rsidR="0034393F" w:rsidRPr="009A533E" w:rsidRDefault="0034393F" w:rsidP="0034393F">
      <w:pPr>
        <w:rPr>
          <w:rFonts w:ascii="Century Gothic" w:hAnsi="Century Gothic"/>
          <w:sz w:val="22"/>
          <w:szCs w:val="22"/>
        </w:rPr>
      </w:pPr>
    </w:p>
    <w:p w14:paraId="58EDC2A6" w14:textId="5F489EB1" w:rsidR="0034393F" w:rsidRPr="009A533E" w:rsidRDefault="0034393F" w:rsidP="0034393F">
      <w:pPr>
        <w:jc w:val="both"/>
        <w:rPr>
          <w:rFonts w:ascii="Century Gothic" w:hAnsi="Century Gothic"/>
          <w:sz w:val="22"/>
          <w:szCs w:val="22"/>
        </w:rPr>
      </w:pPr>
      <w:r w:rsidRPr="009A533E">
        <w:rPr>
          <w:rFonts w:ascii="Century Gothic" w:hAnsi="Century Gothic"/>
          <w:sz w:val="22"/>
          <w:szCs w:val="22"/>
        </w:rPr>
        <w:t>Nawiązując do ogłoszenia o zamówieniu prowadzonym w trybie przetargu nieograniczonego na</w:t>
      </w:r>
      <w:r w:rsidRPr="009A533E">
        <w:rPr>
          <w:rFonts w:ascii="Century Gothic" w:hAnsi="Century Gothic"/>
          <w:b/>
          <w:sz w:val="22"/>
          <w:szCs w:val="22"/>
        </w:rPr>
        <w:t xml:space="preserve"> </w:t>
      </w:r>
      <w:r w:rsidR="0044021E">
        <w:rPr>
          <w:rFonts w:ascii="Century Gothic" w:hAnsi="Century Gothic"/>
          <w:b/>
          <w:sz w:val="22"/>
          <w:szCs w:val="22"/>
          <w:lang w:eastAsia="x-none"/>
        </w:rPr>
        <w:t>dostawę urządzeń komputerowych</w:t>
      </w:r>
      <w:r w:rsidRPr="009A533E">
        <w:rPr>
          <w:rFonts w:ascii="Century Gothic" w:hAnsi="Century Gothic"/>
          <w:sz w:val="22"/>
          <w:szCs w:val="22"/>
        </w:rPr>
        <w:t>,</w:t>
      </w:r>
    </w:p>
    <w:p w14:paraId="34514E85" w14:textId="77777777" w:rsidR="0034393F" w:rsidRPr="009A533E" w:rsidRDefault="00DB70BE" w:rsidP="0034393F">
      <w:pPr>
        <w:rPr>
          <w:rFonts w:ascii="Century Gothic" w:hAnsi="Century Gothic"/>
          <w:sz w:val="22"/>
          <w:szCs w:val="22"/>
        </w:rPr>
      </w:pPr>
      <w:r w:rsidRPr="009A533E">
        <w:rPr>
          <w:rFonts w:ascii="Century Gothic" w:hAnsi="Century Gothic"/>
          <w:sz w:val="22"/>
          <w:szCs w:val="22"/>
        </w:rPr>
        <w:t>Ja</w:t>
      </w:r>
      <w:r w:rsidR="0034393F" w:rsidRPr="009A533E">
        <w:rPr>
          <w:rFonts w:ascii="Century Gothic" w:hAnsi="Century Gothic"/>
          <w:sz w:val="22"/>
          <w:szCs w:val="22"/>
        </w:rPr>
        <w:t xml:space="preserve"> niżej podpisan</w:t>
      </w:r>
      <w:r w:rsidRPr="009A533E">
        <w:rPr>
          <w:rFonts w:ascii="Century Gothic" w:hAnsi="Century Gothic"/>
          <w:sz w:val="22"/>
          <w:szCs w:val="22"/>
        </w:rPr>
        <w:t>y/na</w:t>
      </w:r>
      <w:r w:rsidR="0034393F" w:rsidRPr="009A533E">
        <w:rPr>
          <w:rFonts w:ascii="Century Gothic" w:hAnsi="Century Gothic"/>
          <w:sz w:val="22"/>
          <w:szCs w:val="22"/>
        </w:rPr>
        <w:t>:</w:t>
      </w:r>
    </w:p>
    <w:p w14:paraId="2E3E1398" w14:textId="77777777" w:rsidR="0034393F" w:rsidRPr="009A533E" w:rsidRDefault="0034393F" w:rsidP="0034393F">
      <w:pPr>
        <w:rPr>
          <w:rFonts w:ascii="Century Gothic" w:hAnsi="Century Gothic"/>
          <w:sz w:val="22"/>
          <w:szCs w:val="22"/>
        </w:rPr>
      </w:pPr>
      <w:r w:rsidRPr="009A533E">
        <w:rPr>
          <w:rFonts w:ascii="Century Gothic" w:hAnsi="Century Gothic"/>
          <w:sz w:val="22"/>
          <w:szCs w:val="22"/>
        </w:rPr>
        <w:t>……………………………………………………………………………………………………………………………………………………………………………………………………</w:t>
      </w:r>
    </w:p>
    <w:p w14:paraId="1E826871" w14:textId="77777777" w:rsidR="0034393F" w:rsidRPr="009A533E" w:rsidRDefault="0034393F" w:rsidP="0034393F">
      <w:pPr>
        <w:rPr>
          <w:rFonts w:ascii="Century Gothic" w:hAnsi="Century Gothic"/>
          <w:sz w:val="22"/>
          <w:szCs w:val="22"/>
        </w:rPr>
      </w:pPr>
      <w:r w:rsidRPr="009A533E">
        <w:rPr>
          <w:rFonts w:ascii="Century Gothic" w:hAnsi="Century Gothic"/>
          <w:sz w:val="22"/>
          <w:szCs w:val="22"/>
        </w:rPr>
        <w:t>działając w imieniu i na rzecz:</w:t>
      </w:r>
    </w:p>
    <w:p w14:paraId="0BED6FB3" w14:textId="77777777" w:rsidR="0034393F" w:rsidRPr="009A533E" w:rsidRDefault="0034393F" w:rsidP="0034393F">
      <w:pPr>
        <w:rPr>
          <w:rFonts w:ascii="Century Gothic" w:hAnsi="Century Gothic"/>
          <w:sz w:val="22"/>
          <w:szCs w:val="22"/>
        </w:rPr>
      </w:pPr>
      <w:r w:rsidRPr="009A533E">
        <w:rPr>
          <w:rFonts w:ascii="Century Gothic" w:hAnsi="Century Gothic"/>
          <w:sz w:val="22"/>
          <w:szCs w:val="22"/>
        </w:rPr>
        <w:t>……………………………………………………………………………………………………………………………………………………………………………………………………</w:t>
      </w:r>
    </w:p>
    <w:p w14:paraId="2EE2E5CB" w14:textId="77777777" w:rsidR="0034393F" w:rsidRPr="009A533E" w:rsidRDefault="0034393F" w:rsidP="0034393F">
      <w:pPr>
        <w:spacing w:after="120" w:line="25" w:lineRule="atLeast"/>
        <w:jc w:val="center"/>
        <w:rPr>
          <w:rFonts w:ascii="Century Gothic" w:hAnsi="Century Gothic"/>
          <w:i/>
          <w:sz w:val="22"/>
          <w:szCs w:val="22"/>
        </w:rPr>
      </w:pPr>
      <w:r w:rsidRPr="009A533E">
        <w:rPr>
          <w:rFonts w:ascii="Century Gothic" w:hAnsi="Century Gothic"/>
          <w:i/>
          <w:sz w:val="22"/>
          <w:szCs w:val="22"/>
        </w:rPr>
        <w:t>(nazwa (firma) dokładny adres Wykonawcy</w:t>
      </w:r>
      <w:r w:rsidRPr="009A533E">
        <w:rPr>
          <w:rFonts w:ascii="Century Gothic" w:hAnsi="Century Gothic"/>
          <w:i/>
          <w:sz w:val="22"/>
          <w:szCs w:val="22"/>
        </w:rPr>
        <w:br/>
        <w:t>lub Wykonawców występujących wspólnie na podstawie art. 23 ust. 1 Ustawy)</w:t>
      </w:r>
    </w:p>
    <w:p w14:paraId="51966653" w14:textId="77777777" w:rsidR="006655E5" w:rsidRPr="009A533E" w:rsidRDefault="006655E5" w:rsidP="0034393F">
      <w:pPr>
        <w:spacing w:before="120" w:after="120" w:line="25" w:lineRule="atLeast"/>
        <w:ind w:left="567" w:hanging="567"/>
        <w:jc w:val="both"/>
        <w:rPr>
          <w:rFonts w:ascii="Century Gothic" w:hAnsi="Century Gothic"/>
          <w:sz w:val="22"/>
          <w:szCs w:val="22"/>
        </w:rPr>
      </w:pPr>
    </w:p>
    <w:p w14:paraId="11E0663B" w14:textId="77777777" w:rsidR="006655E5" w:rsidRPr="009A533E" w:rsidRDefault="0034393F" w:rsidP="00E609BB">
      <w:pPr>
        <w:pStyle w:val="Akapitzlist"/>
        <w:numPr>
          <w:ilvl w:val="3"/>
          <w:numId w:val="5"/>
        </w:numPr>
        <w:spacing w:before="120" w:after="120" w:line="25" w:lineRule="atLeast"/>
        <w:ind w:left="425" w:hanging="357"/>
        <w:contextualSpacing w:val="0"/>
        <w:jc w:val="both"/>
        <w:rPr>
          <w:rFonts w:ascii="Century Gothic" w:hAnsi="Century Gothic"/>
          <w:sz w:val="22"/>
          <w:szCs w:val="22"/>
        </w:rPr>
      </w:pPr>
      <w:r w:rsidRPr="009A533E">
        <w:rPr>
          <w:rFonts w:ascii="Century Gothic" w:hAnsi="Century Gothic"/>
          <w:sz w:val="22"/>
          <w:szCs w:val="22"/>
        </w:rPr>
        <w:t>Składam ofertę na wykonanie zamówienia zgodnie z opisem przedmiotu zamówienia opisanym w Specyfikacji</w:t>
      </w:r>
      <w:r w:rsidR="006655E5" w:rsidRPr="009A533E">
        <w:rPr>
          <w:rFonts w:ascii="Century Gothic" w:hAnsi="Century Gothic"/>
          <w:sz w:val="22"/>
          <w:szCs w:val="22"/>
        </w:rPr>
        <w:t xml:space="preserve"> Istotnych Warunków Zamówienia.</w:t>
      </w:r>
    </w:p>
    <w:p w14:paraId="68BEA45F" w14:textId="77777777" w:rsidR="006655E5" w:rsidRPr="009A533E" w:rsidRDefault="0034393F" w:rsidP="00E609BB">
      <w:pPr>
        <w:pStyle w:val="Akapitzlist"/>
        <w:numPr>
          <w:ilvl w:val="3"/>
          <w:numId w:val="5"/>
        </w:numPr>
        <w:spacing w:before="120" w:after="120" w:line="25" w:lineRule="atLeast"/>
        <w:ind w:left="425" w:hanging="357"/>
        <w:contextualSpacing w:val="0"/>
        <w:jc w:val="both"/>
        <w:rPr>
          <w:rFonts w:ascii="Century Gothic" w:hAnsi="Century Gothic"/>
          <w:sz w:val="22"/>
          <w:szCs w:val="22"/>
        </w:rPr>
      </w:pPr>
      <w:r w:rsidRPr="009A533E">
        <w:rPr>
          <w:rFonts w:ascii="Century Gothic" w:hAnsi="Century Gothic"/>
          <w:sz w:val="22"/>
          <w:szCs w:val="22"/>
        </w:rPr>
        <w:t>Cena oferty wynosi netto … zł. (słownie złotych: …) zgodnie z załączonym do oferty formularzem cenowym stanowiącym załącznik nr 1 do oferty, powiększona o podatek VAT ...% w wysokości … zł (słownie złotych: …) co w wyniku daje cenę brutto: … zł. (słownie złotych: …).</w:t>
      </w:r>
    </w:p>
    <w:p w14:paraId="74B4C087" w14:textId="77777777" w:rsidR="00ED3DBB" w:rsidRPr="00A8718B" w:rsidRDefault="0034393F" w:rsidP="00E609BB">
      <w:pPr>
        <w:pStyle w:val="Akapitzlist"/>
        <w:numPr>
          <w:ilvl w:val="3"/>
          <w:numId w:val="5"/>
        </w:numPr>
        <w:spacing w:before="120" w:after="120" w:line="25" w:lineRule="atLeast"/>
        <w:ind w:left="425" w:hanging="357"/>
        <w:contextualSpacing w:val="0"/>
        <w:jc w:val="both"/>
        <w:rPr>
          <w:rFonts w:ascii="Century Gothic" w:hAnsi="Century Gothic"/>
          <w:sz w:val="22"/>
          <w:szCs w:val="22"/>
        </w:rPr>
      </w:pPr>
      <w:r w:rsidRPr="009A533E">
        <w:rPr>
          <w:rFonts w:ascii="Century Gothic" w:hAnsi="Century Gothic" w:cs="Century Gothic"/>
          <w:sz w:val="22"/>
          <w:szCs w:val="22"/>
        </w:rPr>
        <w:t>Kalkulacja</w:t>
      </w:r>
      <w:r w:rsidRPr="009A533E">
        <w:rPr>
          <w:rFonts w:ascii="Century Gothic" w:eastAsia="Century Gothic" w:hAnsi="Century Gothic" w:cs="Century Gothic"/>
          <w:sz w:val="22"/>
          <w:szCs w:val="22"/>
        </w:rPr>
        <w:t xml:space="preserve"> </w:t>
      </w:r>
      <w:r w:rsidRPr="009A533E">
        <w:rPr>
          <w:rFonts w:ascii="Century Gothic" w:hAnsi="Century Gothic" w:cs="Century Gothic"/>
          <w:sz w:val="22"/>
          <w:szCs w:val="22"/>
        </w:rPr>
        <w:t>przedmiotu</w:t>
      </w:r>
      <w:r w:rsidRPr="009A533E">
        <w:rPr>
          <w:rFonts w:ascii="Century Gothic" w:eastAsia="Century Gothic" w:hAnsi="Century Gothic" w:cs="Century Gothic"/>
          <w:sz w:val="22"/>
          <w:szCs w:val="22"/>
        </w:rPr>
        <w:t xml:space="preserve"> </w:t>
      </w:r>
      <w:r w:rsidRPr="009A533E">
        <w:rPr>
          <w:rFonts w:ascii="Century Gothic" w:hAnsi="Century Gothic" w:cs="Century Gothic"/>
          <w:sz w:val="22"/>
          <w:szCs w:val="22"/>
        </w:rPr>
        <w:t>zamówienia</w:t>
      </w:r>
      <w:r w:rsidRPr="009A533E">
        <w:rPr>
          <w:rFonts w:ascii="Century Gothic" w:eastAsia="Century Gothic" w:hAnsi="Century Gothic" w:cs="Century Gothic"/>
          <w:sz w:val="22"/>
          <w:szCs w:val="22"/>
        </w:rPr>
        <w:t xml:space="preserve"> </w:t>
      </w:r>
      <w:r w:rsidRPr="009A533E">
        <w:rPr>
          <w:rFonts w:ascii="Century Gothic" w:hAnsi="Century Gothic" w:cs="Century Gothic"/>
          <w:sz w:val="22"/>
          <w:szCs w:val="22"/>
        </w:rPr>
        <w:t>została</w:t>
      </w:r>
      <w:r w:rsidRPr="009A533E">
        <w:rPr>
          <w:rFonts w:ascii="Century Gothic" w:eastAsia="Century Gothic" w:hAnsi="Century Gothic" w:cs="Century Gothic"/>
          <w:sz w:val="22"/>
          <w:szCs w:val="22"/>
        </w:rPr>
        <w:t xml:space="preserve"> </w:t>
      </w:r>
      <w:r w:rsidRPr="009A533E">
        <w:rPr>
          <w:rFonts w:ascii="Century Gothic" w:hAnsi="Century Gothic" w:cs="Century Gothic"/>
          <w:sz w:val="22"/>
          <w:szCs w:val="22"/>
        </w:rPr>
        <w:t>umieszczona</w:t>
      </w:r>
      <w:r w:rsidRPr="009A533E">
        <w:rPr>
          <w:rFonts w:ascii="Century Gothic" w:eastAsia="Century Gothic" w:hAnsi="Century Gothic" w:cs="Century Gothic"/>
          <w:sz w:val="22"/>
          <w:szCs w:val="22"/>
        </w:rPr>
        <w:t xml:space="preserve"> </w:t>
      </w:r>
      <w:r w:rsidRPr="009A533E">
        <w:rPr>
          <w:rFonts w:ascii="Century Gothic" w:hAnsi="Century Gothic" w:cs="Century Gothic"/>
          <w:sz w:val="22"/>
          <w:szCs w:val="22"/>
        </w:rPr>
        <w:t>w</w:t>
      </w:r>
      <w:r w:rsidRPr="009A533E">
        <w:rPr>
          <w:rFonts w:ascii="Century Gothic" w:eastAsia="Century Gothic" w:hAnsi="Century Gothic" w:cs="Century Gothic"/>
          <w:sz w:val="22"/>
          <w:szCs w:val="22"/>
        </w:rPr>
        <w:t xml:space="preserve"> </w:t>
      </w:r>
      <w:r w:rsidRPr="009A533E">
        <w:rPr>
          <w:rFonts w:ascii="Century Gothic" w:hAnsi="Century Gothic" w:cs="Century Gothic"/>
          <w:sz w:val="22"/>
          <w:szCs w:val="22"/>
        </w:rPr>
        <w:t>załączniku</w:t>
      </w:r>
      <w:r w:rsidRPr="009A533E">
        <w:rPr>
          <w:rFonts w:ascii="Century Gothic" w:eastAsia="Century Gothic" w:hAnsi="Century Gothic" w:cs="Century Gothic"/>
          <w:sz w:val="22"/>
          <w:szCs w:val="22"/>
        </w:rPr>
        <w:t xml:space="preserve"> </w:t>
      </w:r>
      <w:r w:rsidRPr="009A533E">
        <w:rPr>
          <w:rFonts w:ascii="Century Gothic" w:hAnsi="Century Gothic" w:cs="Century Gothic"/>
          <w:sz w:val="22"/>
          <w:szCs w:val="22"/>
        </w:rPr>
        <w:t>nr</w:t>
      </w:r>
      <w:r w:rsidRPr="009A533E">
        <w:rPr>
          <w:rFonts w:ascii="Century Gothic" w:eastAsia="Century Gothic" w:hAnsi="Century Gothic" w:cs="Century Gothic"/>
          <w:sz w:val="22"/>
          <w:szCs w:val="22"/>
        </w:rPr>
        <w:t xml:space="preserve"> </w:t>
      </w:r>
      <w:r w:rsidRPr="009A533E">
        <w:rPr>
          <w:rFonts w:ascii="Century Gothic" w:hAnsi="Century Gothic" w:cs="Century Gothic"/>
          <w:sz w:val="22"/>
          <w:szCs w:val="22"/>
        </w:rPr>
        <w:t>1</w:t>
      </w:r>
      <w:r w:rsidRPr="009A533E">
        <w:rPr>
          <w:rFonts w:ascii="Century Gothic" w:eastAsia="Century Gothic" w:hAnsi="Century Gothic" w:cs="Century Gothic"/>
          <w:sz w:val="22"/>
          <w:szCs w:val="22"/>
        </w:rPr>
        <w:t xml:space="preserve"> </w:t>
      </w:r>
      <w:r w:rsidRPr="00A8718B">
        <w:rPr>
          <w:rFonts w:ascii="Century Gothic" w:eastAsia="Century Gothic" w:hAnsi="Century Gothic" w:cs="Century Gothic"/>
          <w:sz w:val="22"/>
          <w:szCs w:val="22"/>
        </w:rPr>
        <w:t>„</w:t>
      </w:r>
      <w:r w:rsidRPr="00A8718B">
        <w:rPr>
          <w:rFonts w:ascii="Century Gothic" w:hAnsi="Century Gothic" w:cs="Century Gothic"/>
          <w:sz w:val="22"/>
          <w:szCs w:val="22"/>
        </w:rPr>
        <w:t>Formularz</w:t>
      </w:r>
      <w:r w:rsidRPr="00A8718B">
        <w:rPr>
          <w:rFonts w:ascii="Century Gothic" w:eastAsia="Century Gothic" w:hAnsi="Century Gothic" w:cs="Century Gothic"/>
          <w:sz w:val="22"/>
          <w:szCs w:val="22"/>
        </w:rPr>
        <w:t xml:space="preserve"> </w:t>
      </w:r>
      <w:r w:rsidRPr="00A8718B">
        <w:rPr>
          <w:rFonts w:ascii="Century Gothic" w:hAnsi="Century Gothic" w:cs="Century Gothic"/>
          <w:sz w:val="22"/>
          <w:szCs w:val="22"/>
        </w:rPr>
        <w:t>cenowy</w:t>
      </w:r>
      <w:r w:rsidRPr="00A8718B">
        <w:rPr>
          <w:rFonts w:ascii="Century Gothic" w:eastAsia="Century Gothic" w:hAnsi="Century Gothic" w:cs="Century Gothic"/>
          <w:sz w:val="22"/>
          <w:szCs w:val="22"/>
        </w:rPr>
        <w:t>”</w:t>
      </w:r>
      <w:r w:rsidRPr="00A8718B">
        <w:rPr>
          <w:rFonts w:ascii="Century Gothic" w:hAnsi="Century Gothic" w:cs="Century Gothic"/>
          <w:sz w:val="22"/>
          <w:szCs w:val="22"/>
        </w:rPr>
        <w:t>.</w:t>
      </w:r>
    </w:p>
    <w:p w14:paraId="6E84D6E1" w14:textId="393940DF" w:rsidR="00B877E1" w:rsidRPr="00A8718B" w:rsidRDefault="00B877E1" w:rsidP="00B877E1">
      <w:pPr>
        <w:pStyle w:val="Akapitzlist"/>
        <w:numPr>
          <w:ilvl w:val="3"/>
          <w:numId w:val="5"/>
        </w:numPr>
        <w:spacing w:before="120" w:after="120" w:line="25" w:lineRule="atLeast"/>
        <w:ind w:left="426"/>
        <w:contextualSpacing w:val="0"/>
        <w:jc w:val="both"/>
        <w:rPr>
          <w:rFonts w:ascii="Century Gothic" w:hAnsi="Century Gothic"/>
          <w:sz w:val="22"/>
          <w:szCs w:val="22"/>
        </w:rPr>
      </w:pPr>
      <w:r w:rsidRPr="00A8718B">
        <w:rPr>
          <w:rFonts w:ascii="Century Gothic" w:hAnsi="Century Gothic"/>
          <w:sz w:val="22"/>
          <w:szCs w:val="22"/>
        </w:rPr>
        <w:t xml:space="preserve">Zobowiązuję się do </w:t>
      </w:r>
      <w:r w:rsidR="00E73C10" w:rsidRPr="00A8718B">
        <w:rPr>
          <w:rFonts w:ascii="Century Gothic" w:hAnsi="Century Gothic"/>
          <w:sz w:val="22"/>
          <w:szCs w:val="22"/>
        </w:rPr>
        <w:t>realizacji zamówienia zgodnie z następującymi zasadami</w:t>
      </w:r>
      <w:r w:rsidRPr="00A8718B">
        <w:rPr>
          <w:rFonts w:ascii="Century Gothic" w:hAnsi="Century Gothic"/>
          <w:sz w:val="22"/>
          <w:szCs w:val="22"/>
        </w:rPr>
        <w:t xml:space="preserve">: </w:t>
      </w:r>
    </w:p>
    <w:p w14:paraId="7934581E" w14:textId="67B184F2" w:rsidR="00B877E1" w:rsidRPr="00A8718B" w:rsidRDefault="00E73C10" w:rsidP="00B877E1">
      <w:pPr>
        <w:pStyle w:val="Akapitzlist"/>
        <w:spacing w:before="120" w:after="120" w:line="25" w:lineRule="atLeast"/>
        <w:ind w:left="426"/>
        <w:contextualSpacing w:val="0"/>
        <w:jc w:val="both"/>
        <w:rPr>
          <w:rFonts w:ascii="Century Gothic" w:hAnsi="Century Gothic"/>
          <w:i/>
          <w:sz w:val="22"/>
          <w:szCs w:val="22"/>
        </w:rPr>
      </w:pPr>
      <w:r w:rsidRPr="00A8718B">
        <w:rPr>
          <w:rFonts w:ascii="Century Gothic" w:hAnsi="Century Gothic"/>
          <w:sz w:val="22"/>
          <w:szCs w:val="22"/>
        </w:rPr>
        <w:t xml:space="preserve">Zapewniam </w:t>
      </w:r>
      <w:r w:rsidRPr="00A8718B">
        <w:rPr>
          <w:rFonts w:ascii="Century Gothic" w:hAnsi="Century Gothic"/>
          <w:b/>
          <w:sz w:val="22"/>
          <w:szCs w:val="22"/>
        </w:rPr>
        <w:t>okres gwarancji producenta</w:t>
      </w:r>
      <w:r w:rsidRPr="00A8718B">
        <w:rPr>
          <w:rFonts w:ascii="Century Gothic" w:hAnsi="Century Gothic"/>
          <w:sz w:val="22"/>
          <w:szCs w:val="22"/>
        </w:rPr>
        <w:t xml:space="preserve"> na okres nie krótszy niż </w:t>
      </w:r>
      <w:r w:rsidR="00B87B27" w:rsidRPr="00A8718B">
        <w:rPr>
          <w:rFonts w:ascii="Century Gothic" w:hAnsi="Century Gothic"/>
          <w:sz w:val="22"/>
          <w:szCs w:val="22"/>
        </w:rPr>
        <w:t>... miesięcy</w:t>
      </w:r>
      <w:r w:rsidR="00B877E1" w:rsidRPr="00A8718B">
        <w:rPr>
          <w:rFonts w:ascii="Century Gothic" w:hAnsi="Century Gothic"/>
          <w:sz w:val="22"/>
          <w:szCs w:val="22"/>
        </w:rPr>
        <w:t xml:space="preserve"> </w:t>
      </w:r>
      <w:r w:rsidRPr="00A8718B">
        <w:rPr>
          <w:rFonts w:ascii="Century Gothic" w:hAnsi="Century Gothic"/>
          <w:sz w:val="22"/>
          <w:szCs w:val="22"/>
        </w:rPr>
        <w:t>od daty podpisania Protokołu Odbioru</w:t>
      </w:r>
      <w:r w:rsidRPr="00A8718B">
        <w:rPr>
          <w:rFonts w:ascii="Century Gothic" w:hAnsi="Century Gothic"/>
          <w:i/>
          <w:sz w:val="22"/>
          <w:szCs w:val="22"/>
        </w:rPr>
        <w:t xml:space="preserve"> </w:t>
      </w:r>
      <w:r w:rsidR="00B877E1" w:rsidRPr="00A8718B">
        <w:rPr>
          <w:rFonts w:ascii="Century Gothic" w:hAnsi="Century Gothic"/>
          <w:i/>
          <w:sz w:val="22"/>
          <w:szCs w:val="22"/>
        </w:rPr>
        <w:t xml:space="preserve">(należy podać liczbę </w:t>
      </w:r>
      <w:r w:rsidR="00B87B27" w:rsidRPr="00A8718B">
        <w:rPr>
          <w:rFonts w:ascii="Century Gothic" w:hAnsi="Century Gothic"/>
          <w:i/>
          <w:sz w:val="22"/>
          <w:szCs w:val="22"/>
        </w:rPr>
        <w:t>miesięcy</w:t>
      </w:r>
      <w:r w:rsidR="00B877E1" w:rsidRPr="00A8718B">
        <w:rPr>
          <w:rFonts w:ascii="Century Gothic" w:hAnsi="Century Gothic"/>
          <w:i/>
          <w:sz w:val="22"/>
          <w:szCs w:val="22"/>
        </w:rPr>
        <w:t>).</w:t>
      </w:r>
    </w:p>
    <w:p w14:paraId="1E20FE1E" w14:textId="6E396525" w:rsidR="00E73C10" w:rsidRDefault="00776ED5" w:rsidP="00B877E1">
      <w:pPr>
        <w:pStyle w:val="Akapitzlist"/>
        <w:spacing w:before="120" w:after="120" w:line="25" w:lineRule="atLeast"/>
        <w:ind w:left="426"/>
        <w:contextualSpacing w:val="0"/>
        <w:jc w:val="both"/>
        <w:rPr>
          <w:rFonts w:ascii="Century Gothic" w:hAnsi="Century Gothic"/>
          <w:i/>
          <w:sz w:val="22"/>
          <w:szCs w:val="22"/>
        </w:rPr>
      </w:pPr>
      <w:r>
        <w:rPr>
          <w:rFonts w:ascii="Century Gothic" w:hAnsi="Century Gothic"/>
          <w:sz w:val="22"/>
          <w:szCs w:val="22"/>
        </w:rPr>
        <w:lastRenderedPageBreak/>
        <w:t xml:space="preserve">Dostarczę </w:t>
      </w:r>
      <w:r>
        <w:rPr>
          <w:rFonts w:ascii="Century Gothic" w:hAnsi="Century Gothic" w:cs="Arial"/>
          <w:sz w:val="22"/>
          <w:szCs w:val="22"/>
        </w:rPr>
        <w:t>…</w:t>
      </w:r>
      <w:r w:rsidRPr="00270A3D">
        <w:rPr>
          <w:rFonts w:ascii="Century Gothic" w:hAnsi="Century Gothic" w:cs="Arial"/>
          <w:sz w:val="22"/>
          <w:szCs w:val="22"/>
        </w:rPr>
        <w:t xml:space="preserve"> GB pamięci RAM dla 30 komputerów stacjonarnych </w:t>
      </w:r>
      <w:r>
        <w:rPr>
          <w:rFonts w:ascii="Century Gothic" w:hAnsi="Century Gothic" w:cs="Arial"/>
          <w:sz w:val="22"/>
          <w:szCs w:val="22"/>
        </w:rPr>
        <w:t>(</w:t>
      </w:r>
      <w:r w:rsidRPr="00270A3D">
        <w:rPr>
          <w:rFonts w:ascii="Century Gothic" w:hAnsi="Century Gothic"/>
          <w:sz w:val="22"/>
          <w:szCs w:val="22"/>
        </w:rPr>
        <w:t>Rozdział 2 pkt 2.1. tabela Lp. 4 Pamięć RAM</w:t>
      </w:r>
      <w:r>
        <w:rPr>
          <w:rFonts w:ascii="Century Gothic" w:hAnsi="Century Gothic"/>
          <w:sz w:val="22"/>
          <w:szCs w:val="22"/>
        </w:rPr>
        <w:t>)</w:t>
      </w:r>
      <w:r w:rsidRPr="00270A3D">
        <w:rPr>
          <w:rFonts w:ascii="Century Gothic" w:hAnsi="Century Gothic"/>
          <w:sz w:val="22"/>
          <w:szCs w:val="22"/>
        </w:rPr>
        <w:t xml:space="preserve"> </w:t>
      </w:r>
      <w:r w:rsidR="00E73C10" w:rsidRPr="00A8718B">
        <w:rPr>
          <w:rFonts w:ascii="Century Gothic" w:hAnsi="Century Gothic"/>
          <w:i/>
          <w:sz w:val="22"/>
          <w:szCs w:val="22"/>
        </w:rPr>
        <w:t>(należy podać ilość</w:t>
      </w:r>
      <w:r>
        <w:rPr>
          <w:rFonts w:ascii="Century Gothic" w:hAnsi="Century Gothic"/>
          <w:i/>
          <w:sz w:val="22"/>
          <w:szCs w:val="22"/>
        </w:rPr>
        <w:t>: 8 wymagana lub 16 punktowana</w:t>
      </w:r>
      <w:r w:rsidR="00E73C10" w:rsidRPr="00A8718B">
        <w:rPr>
          <w:rFonts w:ascii="Century Gothic" w:hAnsi="Century Gothic"/>
          <w:i/>
          <w:sz w:val="22"/>
          <w:szCs w:val="22"/>
        </w:rPr>
        <w:t>).</w:t>
      </w:r>
    </w:p>
    <w:p w14:paraId="762B7363" w14:textId="40B55403" w:rsidR="00776ED5" w:rsidRPr="00A8718B" w:rsidRDefault="00776ED5" w:rsidP="00776ED5">
      <w:pPr>
        <w:pStyle w:val="Akapitzlist"/>
        <w:spacing w:before="120" w:after="120" w:line="25" w:lineRule="atLeast"/>
        <w:ind w:left="426"/>
        <w:contextualSpacing w:val="0"/>
        <w:jc w:val="both"/>
        <w:rPr>
          <w:rFonts w:ascii="Century Gothic" w:hAnsi="Century Gothic"/>
          <w:i/>
          <w:sz w:val="22"/>
          <w:szCs w:val="22"/>
        </w:rPr>
      </w:pPr>
      <w:r>
        <w:rPr>
          <w:rFonts w:ascii="Century Gothic" w:hAnsi="Century Gothic"/>
          <w:sz w:val="22"/>
          <w:szCs w:val="22"/>
        </w:rPr>
        <w:t xml:space="preserve">Dostarczę </w:t>
      </w:r>
      <w:r>
        <w:rPr>
          <w:rFonts w:ascii="Century Gothic" w:hAnsi="Century Gothic" w:cs="Arial"/>
          <w:sz w:val="22"/>
          <w:szCs w:val="22"/>
        </w:rPr>
        <w:t>… GB pamięci RAM dla 7</w:t>
      </w:r>
      <w:r w:rsidRPr="00270A3D">
        <w:rPr>
          <w:rFonts w:ascii="Century Gothic" w:hAnsi="Century Gothic" w:cs="Arial"/>
          <w:sz w:val="22"/>
          <w:szCs w:val="22"/>
        </w:rPr>
        <w:t xml:space="preserve">0 komputerów stacjonarnych </w:t>
      </w:r>
      <w:r>
        <w:rPr>
          <w:rFonts w:ascii="Century Gothic" w:hAnsi="Century Gothic" w:cs="Arial"/>
          <w:sz w:val="22"/>
          <w:szCs w:val="22"/>
        </w:rPr>
        <w:t>(</w:t>
      </w:r>
      <w:r w:rsidRPr="00270A3D">
        <w:rPr>
          <w:rFonts w:ascii="Century Gothic" w:hAnsi="Century Gothic"/>
          <w:sz w:val="22"/>
          <w:szCs w:val="22"/>
        </w:rPr>
        <w:t xml:space="preserve">Rozdział 2 pkt </w:t>
      </w:r>
      <w:r>
        <w:rPr>
          <w:rFonts w:ascii="Century Gothic" w:hAnsi="Century Gothic"/>
          <w:sz w:val="22"/>
          <w:szCs w:val="22"/>
        </w:rPr>
        <w:t>2.2</w:t>
      </w:r>
      <w:r w:rsidRPr="00270A3D">
        <w:rPr>
          <w:rFonts w:ascii="Century Gothic" w:hAnsi="Century Gothic"/>
          <w:sz w:val="22"/>
          <w:szCs w:val="22"/>
        </w:rPr>
        <w:t>. tabela Lp. 4 Pamięć RAM</w:t>
      </w:r>
      <w:r>
        <w:rPr>
          <w:rFonts w:ascii="Century Gothic" w:hAnsi="Century Gothic"/>
          <w:sz w:val="22"/>
          <w:szCs w:val="22"/>
        </w:rPr>
        <w:t>)</w:t>
      </w:r>
      <w:r w:rsidRPr="00270A3D">
        <w:rPr>
          <w:rFonts w:ascii="Century Gothic" w:hAnsi="Century Gothic"/>
          <w:sz w:val="22"/>
          <w:szCs w:val="22"/>
        </w:rPr>
        <w:t xml:space="preserve"> </w:t>
      </w:r>
      <w:r w:rsidRPr="00A8718B">
        <w:rPr>
          <w:rFonts w:ascii="Century Gothic" w:hAnsi="Century Gothic"/>
          <w:i/>
          <w:sz w:val="22"/>
          <w:szCs w:val="22"/>
        </w:rPr>
        <w:t>(należy podać ilość</w:t>
      </w:r>
      <w:r>
        <w:rPr>
          <w:rFonts w:ascii="Century Gothic" w:hAnsi="Century Gothic"/>
          <w:i/>
          <w:sz w:val="22"/>
          <w:szCs w:val="22"/>
        </w:rPr>
        <w:t>: 8 wymagana lub 16 punktowana</w:t>
      </w:r>
      <w:r w:rsidRPr="00A8718B">
        <w:rPr>
          <w:rFonts w:ascii="Century Gothic" w:hAnsi="Century Gothic"/>
          <w:i/>
          <w:sz w:val="22"/>
          <w:szCs w:val="22"/>
        </w:rPr>
        <w:t>).</w:t>
      </w:r>
    </w:p>
    <w:p w14:paraId="728BACAB" w14:textId="725B4197" w:rsidR="00E73C10" w:rsidRPr="00A8718B" w:rsidRDefault="00E73C10" w:rsidP="00B877E1">
      <w:pPr>
        <w:pStyle w:val="Akapitzlist"/>
        <w:spacing w:before="120" w:after="120" w:line="25" w:lineRule="atLeast"/>
        <w:ind w:left="426"/>
        <w:contextualSpacing w:val="0"/>
        <w:jc w:val="both"/>
        <w:rPr>
          <w:rFonts w:ascii="Century Gothic" w:hAnsi="Century Gothic"/>
          <w:sz w:val="22"/>
          <w:szCs w:val="22"/>
        </w:rPr>
      </w:pPr>
      <w:r w:rsidRPr="00A8718B">
        <w:rPr>
          <w:rFonts w:ascii="Century Gothic" w:hAnsi="Century Gothic"/>
          <w:b/>
          <w:sz w:val="22"/>
          <w:szCs w:val="22"/>
        </w:rPr>
        <w:t>Zrealizuję przedmiot zamówienia</w:t>
      </w:r>
      <w:r w:rsidRPr="00A8718B">
        <w:rPr>
          <w:rFonts w:ascii="Century Gothic" w:hAnsi="Century Gothic"/>
          <w:sz w:val="22"/>
          <w:szCs w:val="22"/>
        </w:rPr>
        <w:t xml:space="preserve"> w terminie ….. od daty zawarcia Umowy </w:t>
      </w:r>
      <w:r w:rsidRPr="00A8718B">
        <w:rPr>
          <w:rFonts w:ascii="Century Gothic" w:hAnsi="Century Gothic"/>
          <w:i/>
          <w:sz w:val="22"/>
          <w:szCs w:val="22"/>
        </w:rPr>
        <w:t>(należy podać liczbę dni).</w:t>
      </w:r>
    </w:p>
    <w:p w14:paraId="36032F53" w14:textId="1286DF8F" w:rsidR="00DB70BE" w:rsidRPr="00A8718B" w:rsidRDefault="008C414E" w:rsidP="00E609BB">
      <w:pPr>
        <w:pStyle w:val="Akapitzlist"/>
        <w:numPr>
          <w:ilvl w:val="3"/>
          <w:numId w:val="5"/>
        </w:numPr>
        <w:spacing w:before="120" w:after="120" w:line="25" w:lineRule="atLeast"/>
        <w:ind w:left="426"/>
        <w:contextualSpacing w:val="0"/>
        <w:jc w:val="both"/>
        <w:rPr>
          <w:rFonts w:ascii="Century Gothic" w:hAnsi="Century Gothic"/>
          <w:sz w:val="22"/>
          <w:szCs w:val="22"/>
        </w:rPr>
      </w:pPr>
      <w:r w:rsidRPr="00A8718B">
        <w:rPr>
          <w:rFonts w:ascii="Century Gothic" w:hAnsi="Century Gothic"/>
          <w:sz w:val="22"/>
          <w:szCs w:val="22"/>
        </w:rPr>
        <w:t xml:space="preserve">Uznaję warunki płatności określone w Specyfikacji Istotnych Warunków Zamówienia, w tym akceptuję termin płatności </w:t>
      </w:r>
      <w:r w:rsidR="00C83488">
        <w:rPr>
          <w:rFonts w:ascii="Century Gothic" w:hAnsi="Century Gothic"/>
          <w:sz w:val="22"/>
          <w:szCs w:val="22"/>
        </w:rPr>
        <w:t>14</w:t>
      </w:r>
      <w:r w:rsidRPr="00A8718B">
        <w:rPr>
          <w:rFonts w:ascii="Century Gothic" w:hAnsi="Century Gothic"/>
          <w:sz w:val="22"/>
          <w:szCs w:val="22"/>
        </w:rPr>
        <w:t xml:space="preserve"> dni od daty wystawienia faktury VAT</w:t>
      </w:r>
      <w:r w:rsidR="004144CF" w:rsidRPr="00A8718B">
        <w:rPr>
          <w:rFonts w:ascii="Century Gothic" w:hAnsi="Century Gothic"/>
          <w:i/>
          <w:sz w:val="22"/>
          <w:szCs w:val="22"/>
        </w:rPr>
        <w:t>.</w:t>
      </w:r>
    </w:p>
    <w:p w14:paraId="333B5B1F" w14:textId="0F29BA3C" w:rsidR="0034393F" w:rsidRPr="004804B4" w:rsidRDefault="00192AFE" w:rsidP="00E609BB">
      <w:pPr>
        <w:pStyle w:val="Akapitzlist"/>
        <w:numPr>
          <w:ilvl w:val="3"/>
          <w:numId w:val="5"/>
        </w:numPr>
        <w:spacing w:before="120" w:after="120" w:line="25" w:lineRule="atLeast"/>
        <w:ind w:left="426"/>
        <w:contextualSpacing w:val="0"/>
        <w:jc w:val="both"/>
        <w:rPr>
          <w:rFonts w:ascii="Century Gothic" w:hAnsi="Century Gothic"/>
          <w:sz w:val="22"/>
          <w:szCs w:val="22"/>
        </w:rPr>
      </w:pPr>
      <w:r w:rsidRPr="009A533E">
        <w:rPr>
          <w:rFonts w:ascii="Century Gothic" w:hAnsi="Century Gothic"/>
          <w:sz w:val="22"/>
          <w:szCs w:val="22"/>
        </w:rPr>
        <w:t>Uważam się za związanego</w:t>
      </w:r>
      <w:r w:rsidR="0034393F" w:rsidRPr="009A533E">
        <w:rPr>
          <w:rFonts w:ascii="Century Gothic" w:hAnsi="Century Gothic"/>
          <w:sz w:val="22"/>
          <w:szCs w:val="22"/>
        </w:rPr>
        <w:t xml:space="preserve"> niniejszą ofertą przez czas wskazany w Specyfikacji Istotnych Warunków Zamówienia. Na potwierdzenie tego </w:t>
      </w:r>
      <w:r w:rsidRPr="009A533E">
        <w:rPr>
          <w:rFonts w:ascii="Century Gothic" w:hAnsi="Century Gothic"/>
          <w:sz w:val="22"/>
          <w:szCs w:val="22"/>
        </w:rPr>
        <w:t>zostało wniesione</w:t>
      </w:r>
      <w:r w:rsidR="0034393F" w:rsidRPr="009A533E">
        <w:rPr>
          <w:rFonts w:ascii="Century Gothic" w:hAnsi="Century Gothic"/>
          <w:sz w:val="22"/>
          <w:szCs w:val="22"/>
        </w:rPr>
        <w:t xml:space="preserve"> wadium w </w:t>
      </w:r>
      <w:r w:rsidR="0034393F" w:rsidRPr="004804B4">
        <w:rPr>
          <w:rFonts w:ascii="Century Gothic" w:hAnsi="Century Gothic"/>
          <w:sz w:val="22"/>
          <w:szCs w:val="22"/>
        </w:rPr>
        <w:t xml:space="preserve">wysokości </w:t>
      </w:r>
      <w:r w:rsidR="00B25729">
        <w:rPr>
          <w:rFonts w:ascii="Century Gothic" w:hAnsi="Century Gothic"/>
          <w:sz w:val="22"/>
          <w:szCs w:val="22"/>
        </w:rPr>
        <w:t>5</w:t>
      </w:r>
      <w:r w:rsidR="0034393F" w:rsidRPr="004804B4">
        <w:rPr>
          <w:rFonts w:ascii="Century Gothic" w:hAnsi="Century Gothic"/>
          <w:sz w:val="22"/>
          <w:szCs w:val="22"/>
        </w:rPr>
        <w:t xml:space="preserve"> 000 zł.</w:t>
      </w:r>
    </w:p>
    <w:p w14:paraId="0723712F" w14:textId="77777777" w:rsidR="0034393F" w:rsidRPr="009A533E" w:rsidRDefault="0034393F" w:rsidP="0034393F">
      <w:pPr>
        <w:spacing w:after="120" w:line="25" w:lineRule="atLeast"/>
        <w:ind w:left="567" w:hanging="6"/>
        <w:rPr>
          <w:rFonts w:ascii="Century Gothic" w:hAnsi="Century Gothic"/>
          <w:sz w:val="22"/>
          <w:szCs w:val="22"/>
        </w:rPr>
      </w:pPr>
      <w:r w:rsidRPr="009A533E">
        <w:rPr>
          <w:rFonts w:ascii="Century Gothic" w:hAnsi="Century Gothic"/>
          <w:sz w:val="22"/>
          <w:szCs w:val="22"/>
        </w:rPr>
        <w:t>Zwrotu wadium prosimy dokonać na nasz rachunek bankowy:</w:t>
      </w:r>
    </w:p>
    <w:p w14:paraId="75B9BF09" w14:textId="77777777" w:rsidR="0034393F" w:rsidRPr="009A533E" w:rsidRDefault="0034393F" w:rsidP="0034393F">
      <w:pPr>
        <w:spacing w:after="120" w:line="25" w:lineRule="atLeast"/>
        <w:ind w:left="567" w:hanging="6"/>
        <w:rPr>
          <w:rFonts w:ascii="Century Gothic" w:hAnsi="Century Gothic"/>
          <w:i/>
          <w:sz w:val="22"/>
          <w:szCs w:val="22"/>
        </w:rPr>
      </w:pPr>
      <w:r w:rsidRPr="009A533E">
        <w:rPr>
          <w:rFonts w:ascii="Century Gothic" w:hAnsi="Century Gothic"/>
          <w:sz w:val="22"/>
          <w:szCs w:val="22"/>
        </w:rPr>
        <w:t>…..………………..…………….……………………………………………………...…</w:t>
      </w:r>
      <w:r w:rsidRPr="009A533E">
        <w:rPr>
          <w:rFonts w:ascii="Century Gothic" w:hAnsi="Century Gothic"/>
          <w:sz w:val="22"/>
          <w:szCs w:val="22"/>
        </w:rPr>
        <w:br/>
      </w:r>
      <w:r w:rsidRPr="009A533E">
        <w:rPr>
          <w:rFonts w:ascii="Century Gothic" w:hAnsi="Century Gothic"/>
          <w:i/>
          <w:sz w:val="22"/>
          <w:szCs w:val="22"/>
        </w:rPr>
        <w:t>(dotyczy wadium wniesionego w pieniądzu)</w:t>
      </w:r>
    </w:p>
    <w:p w14:paraId="71E2A77D" w14:textId="77777777" w:rsidR="008D6B8E" w:rsidRPr="009A533E" w:rsidRDefault="00DB70BE" w:rsidP="00E609BB">
      <w:pPr>
        <w:pStyle w:val="Akapitzlist"/>
        <w:keepNext/>
        <w:numPr>
          <w:ilvl w:val="3"/>
          <w:numId w:val="5"/>
        </w:numPr>
        <w:spacing w:before="120" w:after="120" w:line="25" w:lineRule="atLeast"/>
        <w:ind w:left="284"/>
        <w:jc w:val="both"/>
        <w:rPr>
          <w:rFonts w:ascii="Century Gothic" w:hAnsi="Century Gothic"/>
          <w:sz w:val="22"/>
          <w:szCs w:val="22"/>
        </w:rPr>
      </w:pPr>
      <w:r w:rsidRPr="009A533E">
        <w:rPr>
          <w:rFonts w:ascii="Century Gothic" w:hAnsi="Century Gothic"/>
          <w:sz w:val="22"/>
          <w:szCs w:val="22"/>
        </w:rPr>
        <w:t xml:space="preserve"> </w:t>
      </w:r>
      <w:r w:rsidR="0034393F" w:rsidRPr="009A533E">
        <w:rPr>
          <w:rFonts w:ascii="Century Gothic" w:hAnsi="Century Gothic"/>
          <w:sz w:val="22"/>
          <w:szCs w:val="22"/>
        </w:rPr>
        <w:t>Oświadczamy, że sposób reprezentacji spółki jest następujący:</w:t>
      </w:r>
    </w:p>
    <w:p w14:paraId="1F4063EB" w14:textId="77777777" w:rsidR="0034393F" w:rsidRPr="009A533E" w:rsidRDefault="0034393F" w:rsidP="008D6B8E">
      <w:pPr>
        <w:pStyle w:val="Akapitzlist"/>
        <w:keepNext/>
        <w:spacing w:before="120" w:after="120" w:line="25" w:lineRule="atLeast"/>
        <w:ind w:left="284"/>
        <w:jc w:val="both"/>
        <w:rPr>
          <w:rFonts w:ascii="Century Gothic" w:hAnsi="Century Gothic"/>
          <w:sz w:val="22"/>
          <w:szCs w:val="22"/>
        </w:rPr>
      </w:pPr>
      <w:r w:rsidRPr="009A533E">
        <w:rPr>
          <w:rFonts w:ascii="Century Gothic" w:hAnsi="Century Gothic"/>
          <w:sz w:val="22"/>
          <w:szCs w:val="22"/>
        </w:rPr>
        <w:t xml:space="preserve"> ……………………………………………………………………………………………. </w:t>
      </w:r>
    </w:p>
    <w:p w14:paraId="0445EB71" w14:textId="77777777" w:rsidR="008D6B8E" w:rsidRPr="009A533E" w:rsidRDefault="0034393F" w:rsidP="008D6B8E">
      <w:pPr>
        <w:spacing w:after="120" w:line="25" w:lineRule="atLeast"/>
        <w:ind w:left="561"/>
        <w:rPr>
          <w:rFonts w:ascii="Century Gothic" w:hAnsi="Century Gothic"/>
          <w:i/>
          <w:sz w:val="22"/>
          <w:szCs w:val="22"/>
        </w:rPr>
      </w:pPr>
      <w:r w:rsidRPr="009A533E">
        <w:rPr>
          <w:rFonts w:ascii="Century Gothic" w:hAnsi="Century Gothic"/>
          <w:i/>
          <w:sz w:val="22"/>
          <w:szCs w:val="22"/>
        </w:rPr>
        <w:t>(wypełniają jedynie przedsiębiorcy prowadzący działalność w formie spółki cywilnej)</w:t>
      </w:r>
    </w:p>
    <w:p w14:paraId="096602F4" w14:textId="77777777" w:rsidR="008D6B8E" w:rsidRPr="009A533E" w:rsidRDefault="0034393F" w:rsidP="00E609BB">
      <w:pPr>
        <w:pStyle w:val="Akapitzlist"/>
        <w:numPr>
          <w:ilvl w:val="3"/>
          <w:numId w:val="5"/>
        </w:numPr>
        <w:spacing w:after="120" w:line="25" w:lineRule="atLeast"/>
        <w:ind w:left="425" w:hanging="357"/>
        <w:contextualSpacing w:val="0"/>
        <w:jc w:val="both"/>
        <w:rPr>
          <w:rFonts w:ascii="Century Gothic" w:hAnsi="Century Gothic"/>
          <w:sz w:val="22"/>
          <w:szCs w:val="22"/>
        </w:rPr>
      </w:pPr>
      <w:r w:rsidRPr="009A533E">
        <w:rPr>
          <w:rFonts w:ascii="Century Gothic" w:hAnsi="Century Gothic"/>
          <w:sz w:val="22"/>
          <w:szCs w:val="22"/>
        </w:rPr>
        <w:t xml:space="preserve">Oświadczam, iż za wyjątkiem informacji i dokumentów zawartych w ofercie na stronach ………… i w załącznikach </w:t>
      </w:r>
      <w:r w:rsidRPr="009A533E">
        <w:rPr>
          <w:rFonts w:ascii="Century Gothic" w:hAnsi="Century Gothic"/>
          <w:i/>
          <w:sz w:val="22"/>
          <w:szCs w:val="22"/>
        </w:rPr>
        <w:t>nr …</w:t>
      </w:r>
      <w:r w:rsidRPr="009A533E">
        <w:rPr>
          <w:rFonts w:ascii="Century Gothic" w:hAnsi="Century Gothic"/>
          <w:sz w:val="22"/>
          <w:szCs w:val="22"/>
        </w:rPr>
        <w:t xml:space="preserve"> na stronach …. - niniejsza oferta oraz wszelkie pozostałe załączniki do niej są jawne i nie zawierają informacji stanowiących tajemnicę przedsiębiorstwa w rozumieniu przepisów o zwalczaniu nieuczciwej konkurencji.</w:t>
      </w:r>
    </w:p>
    <w:p w14:paraId="298C0742" w14:textId="77777777" w:rsidR="00CA5B57" w:rsidRPr="009A533E" w:rsidRDefault="0034393F" w:rsidP="00E609BB">
      <w:pPr>
        <w:pStyle w:val="Akapitzlist"/>
        <w:numPr>
          <w:ilvl w:val="3"/>
          <w:numId w:val="5"/>
        </w:numPr>
        <w:spacing w:after="120" w:line="25" w:lineRule="atLeast"/>
        <w:ind w:left="425" w:hanging="357"/>
        <w:contextualSpacing w:val="0"/>
        <w:jc w:val="both"/>
        <w:rPr>
          <w:rFonts w:ascii="Century Gothic" w:hAnsi="Century Gothic"/>
          <w:sz w:val="22"/>
          <w:szCs w:val="22"/>
        </w:rPr>
      </w:pPr>
      <w:r w:rsidRPr="009A533E">
        <w:rPr>
          <w:rFonts w:ascii="Century Gothic" w:hAnsi="Century Gothic"/>
          <w:sz w:val="22"/>
          <w:szCs w:val="22"/>
        </w:rPr>
        <w:t>Oświadczam, że zapozna</w:t>
      </w:r>
      <w:r w:rsidR="00192AFE" w:rsidRPr="009A533E">
        <w:rPr>
          <w:rFonts w:ascii="Century Gothic" w:hAnsi="Century Gothic"/>
          <w:sz w:val="22"/>
          <w:szCs w:val="22"/>
        </w:rPr>
        <w:t>łem</w:t>
      </w:r>
      <w:r w:rsidRPr="009A533E">
        <w:rPr>
          <w:rFonts w:ascii="Century Gothic" w:hAnsi="Century Gothic"/>
          <w:sz w:val="22"/>
          <w:szCs w:val="22"/>
        </w:rPr>
        <w:t xml:space="preserve"> się ze Specyfikacją Istotnych</w:t>
      </w:r>
      <w:r w:rsidR="00192AFE" w:rsidRPr="009A533E">
        <w:rPr>
          <w:rFonts w:ascii="Century Gothic" w:hAnsi="Century Gothic"/>
          <w:sz w:val="22"/>
          <w:szCs w:val="22"/>
        </w:rPr>
        <w:t xml:space="preserve"> Warunków Zamówienia, nie wnoszę do niej zastrzeżeń i uznaję</w:t>
      </w:r>
      <w:r w:rsidRPr="009A533E">
        <w:rPr>
          <w:rFonts w:ascii="Century Gothic" w:hAnsi="Century Gothic"/>
          <w:sz w:val="22"/>
          <w:szCs w:val="22"/>
        </w:rPr>
        <w:t xml:space="preserve"> się za związan</w:t>
      </w:r>
      <w:r w:rsidR="00192AFE" w:rsidRPr="009A533E">
        <w:rPr>
          <w:rFonts w:ascii="Century Gothic" w:hAnsi="Century Gothic"/>
          <w:sz w:val="22"/>
          <w:szCs w:val="22"/>
        </w:rPr>
        <w:t>ego</w:t>
      </w:r>
      <w:r w:rsidRPr="009A533E">
        <w:rPr>
          <w:rFonts w:ascii="Century Gothic" w:hAnsi="Century Gothic"/>
          <w:sz w:val="22"/>
          <w:szCs w:val="22"/>
        </w:rPr>
        <w:t xml:space="preserve"> określonymi w niej postanowieniami.</w:t>
      </w:r>
      <w:r w:rsidR="001E0DCC" w:rsidRPr="009A533E">
        <w:rPr>
          <w:rFonts w:ascii="Century Gothic" w:hAnsi="Century Gothic"/>
          <w:sz w:val="22"/>
          <w:szCs w:val="22"/>
        </w:rPr>
        <w:t xml:space="preserve"> </w:t>
      </w:r>
      <w:r w:rsidR="001E0DCC" w:rsidRPr="009A533E">
        <w:rPr>
          <w:rFonts w:ascii="Century Gothic" w:hAnsi="Century Gothic" w:cs="Arial"/>
          <w:sz w:val="22"/>
          <w:szCs w:val="22"/>
        </w:rPr>
        <w:t>W przypadku wyboru mojej oferty zobowiązuję się do zrealizowania przedmiotu zamówienia zgodnie z warunkami zapisanymi w SIWZ oraz we wzorze umowy.</w:t>
      </w:r>
    </w:p>
    <w:p w14:paraId="7BFF46CA" w14:textId="77777777" w:rsidR="00CA5B57" w:rsidRPr="009A533E" w:rsidRDefault="00192AFE" w:rsidP="00E609BB">
      <w:pPr>
        <w:pStyle w:val="Akapitzlist"/>
        <w:numPr>
          <w:ilvl w:val="3"/>
          <w:numId w:val="5"/>
        </w:numPr>
        <w:spacing w:after="120" w:line="25" w:lineRule="atLeast"/>
        <w:ind w:left="425" w:hanging="357"/>
        <w:contextualSpacing w:val="0"/>
        <w:jc w:val="both"/>
        <w:rPr>
          <w:rFonts w:ascii="Century Gothic" w:hAnsi="Century Gothic"/>
          <w:sz w:val="22"/>
          <w:szCs w:val="22"/>
        </w:rPr>
      </w:pPr>
      <w:r w:rsidRPr="009A533E">
        <w:rPr>
          <w:rFonts w:ascii="Century Gothic" w:hAnsi="Century Gothic"/>
          <w:sz w:val="22"/>
          <w:szCs w:val="22"/>
        </w:rPr>
        <w:t>Oświadczam, że zapoznałem</w:t>
      </w:r>
      <w:r w:rsidR="0034393F" w:rsidRPr="009A533E">
        <w:rPr>
          <w:rFonts w:ascii="Century Gothic" w:hAnsi="Century Gothic"/>
          <w:sz w:val="22"/>
          <w:szCs w:val="22"/>
        </w:rPr>
        <w:t xml:space="preserve"> się z </w:t>
      </w:r>
      <w:r w:rsidR="0034393F" w:rsidRPr="009A533E">
        <w:rPr>
          <w:rFonts w:ascii="Century Gothic" w:hAnsi="Century Gothic" w:cs="Century Gothic"/>
          <w:sz w:val="22"/>
          <w:szCs w:val="22"/>
        </w:rPr>
        <w:t>wzorem</w:t>
      </w:r>
      <w:r w:rsidR="0034393F" w:rsidRPr="009A533E">
        <w:rPr>
          <w:rFonts w:ascii="Century Gothic" w:eastAsia="Century Gothic" w:hAnsi="Century Gothic" w:cs="Century Gothic"/>
          <w:sz w:val="22"/>
          <w:szCs w:val="22"/>
        </w:rPr>
        <w:t xml:space="preserve"> </w:t>
      </w:r>
      <w:r w:rsidR="0034393F" w:rsidRPr="009A533E">
        <w:rPr>
          <w:rFonts w:ascii="Century Gothic" w:hAnsi="Century Gothic" w:cs="Century Gothic"/>
          <w:sz w:val="22"/>
          <w:szCs w:val="22"/>
        </w:rPr>
        <w:t>umowy</w:t>
      </w:r>
      <w:r w:rsidRPr="009A533E">
        <w:rPr>
          <w:rFonts w:ascii="Century Gothic" w:hAnsi="Century Gothic"/>
          <w:sz w:val="22"/>
          <w:szCs w:val="22"/>
        </w:rPr>
        <w:t>. Zobowiązuję</w:t>
      </w:r>
      <w:r w:rsidR="0034393F" w:rsidRPr="009A533E">
        <w:rPr>
          <w:rFonts w:ascii="Century Gothic" w:hAnsi="Century Gothic"/>
          <w:sz w:val="22"/>
          <w:szCs w:val="22"/>
        </w:rPr>
        <w:t xml:space="preserve"> się, w przypadku wyboru </w:t>
      </w:r>
      <w:r w:rsidRPr="009A533E">
        <w:rPr>
          <w:rFonts w:ascii="Century Gothic" w:hAnsi="Century Gothic"/>
          <w:sz w:val="22"/>
          <w:szCs w:val="22"/>
        </w:rPr>
        <w:t>mojej</w:t>
      </w:r>
      <w:r w:rsidR="0034393F" w:rsidRPr="009A533E">
        <w:rPr>
          <w:rFonts w:ascii="Century Gothic" w:hAnsi="Century Gothic"/>
          <w:sz w:val="22"/>
          <w:szCs w:val="22"/>
        </w:rPr>
        <w:t xml:space="preserve"> oferty, do zawarcia umowy na zasadach w nim określonych, zgodnej z niniejszą ofertą i Specyfikacją Istotnych Warunków Zamówienia, w miejscu i terminie wyznaczonym przez Zamawiającego.</w:t>
      </w:r>
    </w:p>
    <w:p w14:paraId="0B4BAF18" w14:textId="77777777" w:rsidR="00CA5B57" w:rsidRPr="009A533E" w:rsidRDefault="008D6B8E" w:rsidP="00E609BB">
      <w:pPr>
        <w:pStyle w:val="Akapitzlist"/>
        <w:numPr>
          <w:ilvl w:val="3"/>
          <w:numId w:val="5"/>
        </w:numPr>
        <w:spacing w:after="120" w:line="25" w:lineRule="atLeast"/>
        <w:ind w:left="425" w:hanging="357"/>
        <w:contextualSpacing w:val="0"/>
        <w:jc w:val="both"/>
        <w:rPr>
          <w:rFonts w:ascii="Century Gothic" w:hAnsi="Century Gothic"/>
          <w:sz w:val="22"/>
          <w:szCs w:val="22"/>
        </w:rPr>
      </w:pPr>
      <w:r w:rsidRPr="009A533E">
        <w:rPr>
          <w:rFonts w:ascii="Century Gothic" w:hAnsi="Century Gothic"/>
          <w:sz w:val="22"/>
          <w:szCs w:val="22"/>
        </w:rPr>
        <w:t xml:space="preserve">Oświadczam, że </w:t>
      </w:r>
      <w:r w:rsidRPr="009A533E">
        <w:rPr>
          <w:rFonts w:ascii="Century Gothic" w:hAnsi="Century Gothic" w:cs="Arial"/>
          <w:sz w:val="22"/>
          <w:szCs w:val="22"/>
        </w:rPr>
        <w:t>nie uczestniczę jako Wykonawca w jakiejkolwiek innej ofercie złożonej w celu udzielenia niniejszego zamówienia.</w:t>
      </w:r>
    </w:p>
    <w:p w14:paraId="7188DAFF" w14:textId="77777777" w:rsidR="00636DF2" w:rsidRPr="009A533E" w:rsidRDefault="00636DF2" w:rsidP="00E609BB">
      <w:pPr>
        <w:pStyle w:val="Akapitzlist"/>
        <w:numPr>
          <w:ilvl w:val="3"/>
          <w:numId w:val="5"/>
        </w:numPr>
        <w:spacing w:after="120" w:line="25" w:lineRule="atLeast"/>
        <w:ind w:left="425" w:hanging="357"/>
        <w:contextualSpacing w:val="0"/>
        <w:jc w:val="both"/>
        <w:rPr>
          <w:rFonts w:ascii="Century Gothic" w:hAnsi="Century Gothic"/>
          <w:sz w:val="22"/>
          <w:szCs w:val="22"/>
        </w:rPr>
      </w:pPr>
      <w:r w:rsidRPr="009A533E">
        <w:rPr>
          <w:rFonts w:ascii="Century Gothic" w:hAnsi="Century Gothic"/>
          <w:sz w:val="22"/>
          <w:szCs w:val="22"/>
        </w:rPr>
        <w:t xml:space="preserve">Oświadczam, że </w:t>
      </w:r>
      <w:r w:rsidRPr="009A533E">
        <w:rPr>
          <w:rFonts w:ascii="Century Gothic" w:hAnsi="Century Gothic" w:cs="Arial"/>
          <w:sz w:val="22"/>
          <w:szCs w:val="22"/>
        </w:rPr>
        <w:t>jestem / nie jestem * czynnym podatnikiem podatku VAT.</w:t>
      </w:r>
    </w:p>
    <w:p w14:paraId="2A465A14" w14:textId="77777777" w:rsidR="00636DF2" w:rsidRPr="009A533E" w:rsidRDefault="00636DF2" w:rsidP="00E609BB">
      <w:pPr>
        <w:pStyle w:val="Akapitzlist"/>
        <w:numPr>
          <w:ilvl w:val="3"/>
          <w:numId w:val="5"/>
        </w:numPr>
        <w:spacing w:after="120" w:line="25" w:lineRule="atLeast"/>
        <w:ind w:left="425" w:hanging="357"/>
        <w:contextualSpacing w:val="0"/>
        <w:jc w:val="both"/>
        <w:rPr>
          <w:rFonts w:ascii="Century Gothic" w:hAnsi="Century Gothic"/>
          <w:sz w:val="22"/>
          <w:szCs w:val="22"/>
        </w:rPr>
      </w:pPr>
      <w:r w:rsidRPr="009A533E">
        <w:rPr>
          <w:rFonts w:ascii="Century Gothic" w:hAnsi="Century Gothic" w:cs="Arial"/>
          <w:sz w:val="22"/>
          <w:szCs w:val="22"/>
        </w:rPr>
        <w:t xml:space="preserve"> Oświadczam, że korzystam/nie korzystam* w trakcie realizacji niniejszego zamówienia z potencjału innego podmiotu w rozumieniu art. 22a ustawy.</w:t>
      </w:r>
    </w:p>
    <w:p w14:paraId="67FA8B67" w14:textId="77777777" w:rsidR="00636DF2" w:rsidRPr="009A533E" w:rsidRDefault="00636DF2" w:rsidP="00E609BB">
      <w:pPr>
        <w:pStyle w:val="Akapitzlist"/>
        <w:numPr>
          <w:ilvl w:val="3"/>
          <w:numId w:val="5"/>
        </w:numPr>
        <w:spacing w:after="120" w:line="25" w:lineRule="atLeast"/>
        <w:ind w:left="425" w:hanging="357"/>
        <w:contextualSpacing w:val="0"/>
        <w:jc w:val="both"/>
        <w:rPr>
          <w:rFonts w:ascii="Century Gothic" w:hAnsi="Century Gothic"/>
          <w:sz w:val="22"/>
          <w:szCs w:val="22"/>
        </w:rPr>
      </w:pPr>
      <w:r w:rsidRPr="009A533E">
        <w:rPr>
          <w:rFonts w:ascii="Century Gothic" w:hAnsi="Century Gothic" w:cs="Arial"/>
          <w:sz w:val="22"/>
          <w:szCs w:val="22"/>
        </w:rPr>
        <w:t xml:space="preserve"> Oświadczam, że dane rejestrowe podmiotu udostępniającego zasoby, z których korzystam w trakcie realizacji niniejszego zamówienia w rozumieniu art. 22a ustawy są następujące:</w:t>
      </w:r>
    </w:p>
    <w:p w14:paraId="11C2DBF7" w14:textId="77777777" w:rsidR="00636DF2" w:rsidRPr="009A533E" w:rsidRDefault="00636DF2" w:rsidP="00636DF2">
      <w:pPr>
        <w:pStyle w:val="Akapitzlist"/>
        <w:keepNext/>
        <w:spacing w:before="120" w:after="120" w:line="25" w:lineRule="atLeast"/>
        <w:contextualSpacing w:val="0"/>
        <w:jc w:val="both"/>
        <w:rPr>
          <w:rFonts w:ascii="Century Gothic" w:hAnsi="Century Gothic" w:cs="Arial"/>
          <w:sz w:val="22"/>
          <w:szCs w:val="22"/>
        </w:rPr>
      </w:pPr>
      <w:r w:rsidRPr="009A533E">
        <w:rPr>
          <w:rFonts w:ascii="Century Gothic" w:hAnsi="Century Gothic" w:cs="Arial"/>
          <w:sz w:val="22"/>
          <w:szCs w:val="22"/>
        </w:rPr>
        <w:lastRenderedPageBreak/>
        <w:t>Nazwa podmiotu/ów - ……………………….</w:t>
      </w:r>
    </w:p>
    <w:p w14:paraId="7B7D5BA2" w14:textId="77777777" w:rsidR="00636DF2" w:rsidRPr="009A533E" w:rsidRDefault="00636DF2" w:rsidP="00636DF2">
      <w:pPr>
        <w:pStyle w:val="Akapitzlist"/>
        <w:keepNext/>
        <w:spacing w:before="120" w:after="120" w:line="25" w:lineRule="atLeast"/>
        <w:contextualSpacing w:val="0"/>
        <w:jc w:val="both"/>
        <w:rPr>
          <w:rFonts w:ascii="Century Gothic" w:hAnsi="Century Gothic" w:cs="Arial"/>
          <w:sz w:val="22"/>
          <w:szCs w:val="22"/>
        </w:rPr>
      </w:pPr>
      <w:r w:rsidRPr="009A533E">
        <w:rPr>
          <w:rFonts w:ascii="Century Gothic" w:hAnsi="Century Gothic" w:cs="Arial"/>
          <w:sz w:val="22"/>
          <w:szCs w:val="22"/>
        </w:rPr>
        <w:t>Adres podmiotu/ów - ………………………..</w:t>
      </w:r>
    </w:p>
    <w:p w14:paraId="13314BF1" w14:textId="77777777" w:rsidR="00636DF2" w:rsidRPr="009A533E" w:rsidRDefault="00636DF2" w:rsidP="00636DF2">
      <w:pPr>
        <w:pStyle w:val="Akapitzlist"/>
        <w:keepNext/>
        <w:tabs>
          <w:tab w:val="left" w:pos="1515"/>
        </w:tabs>
        <w:spacing w:before="120" w:after="120" w:line="25" w:lineRule="atLeast"/>
        <w:contextualSpacing w:val="0"/>
        <w:jc w:val="both"/>
        <w:rPr>
          <w:rFonts w:ascii="Century Gothic" w:hAnsi="Century Gothic"/>
          <w:sz w:val="22"/>
          <w:szCs w:val="22"/>
        </w:rPr>
      </w:pPr>
      <w:r w:rsidRPr="009A533E">
        <w:rPr>
          <w:rFonts w:ascii="Century Gothic" w:hAnsi="Century Gothic"/>
          <w:sz w:val="22"/>
          <w:szCs w:val="22"/>
        </w:rPr>
        <w:t>Numer wpisu do odpowiedniego rejestru – KRS lub data rozpoczęcia działalności z CEIDG -  ………………………</w:t>
      </w:r>
    </w:p>
    <w:p w14:paraId="653B1A37" w14:textId="77777777" w:rsidR="00636DF2" w:rsidRPr="009A533E" w:rsidRDefault="00636DF2" w:rsidP="00636DF2">
      <w:pPr>
        <w:pStyle w:val="Akapitzlist"/>
        <w:keepNext/>
        <w:tabs>
          <w:tab w:val="left" w:pos="1515"/>
        </w:tabs>
        <w:spacing w:before="120" w:after="120" w:line="25" w:lineRule="atLeast"/>
        <w:contextualSpacing w:val="0"/>
        <w:jc w:val="both"/>
        <w:rPr>
          <w:rFonts w:ascii="Century Gothic" w:hAnsi="Century Gothic"/>
          <w:sz w:val="22"/>
          <w:szCs w:val="22"/>
        </w:rPr>
      </w:pPr>
      <w:r w:rsidRPr="009A533E">
        <w:rPr>
          <w:rFonts w:ascii="Century Gothic" w:hAnsi="Century Gothic"/>
          <w:sz w:val="22"/>
          <w:szCs w:val="22"/>
        </w:rPr>
        <w:t>NIP oraz Regon -     …………………………..</w:t>
      </w:r>
    </w:p>
    <w:p w14:paraId="27699CA1" w14:textId="77777777" w:rsidR="00CA5B57" w:rsidRPr="009A533E" w:rsidRDefault="008D6B8E" w:rsidP="00E609BB">
      <w:pPr>
        <w:pStyle w:val="Akapitzlist"/>
        <w:numPr>
          <w:ilvl w:val="3"/>
          <w:numId w:val="5"/>
        </w:numPr>
        <w:spacing w:after="120" w:line="25" w:lineRule="atLeast"/>
        <w:ind w:left="426"/>
        <w:jc w:val="both"/>
        <w:rPr>
          <w:rFonts w:ascii="Century Gothic" w:hAnsi="Century Gothic"/>
          <w:sz w:val="22"/>
          <w:szCs w:val="22"/>
        </w:rPr>
      </w:pPr>
      <w:r w:rsidRPr="009A533E">
        <w:rPr>
          <w:rFonts w:ascii="Century Gothic" w:hAnsi="Century Gothic" w:cs="Arial"/>
          <w:sz w:val="22"/>
          <w:szCs w:val="22"/>
        </w:rPr>
        <w:t>Oświadczam, że w przypadku wygrania postępowania</w:t>
      </w:r>
      <w:r w:rsidR="00CA5B57" w:rsidRPr="009A533E">
        <w:rPr>
          <w:rFonts w:ascii="Century Gothic" w:hAnsi="Century Gothic" w:cs="Arial"/>
          <w:sz w:val="22"/>
          <w:szCs w:val="22"/>
        </w:rPr>
        <w:t>:</w:t>
      </w:r>
    </w:p>
    <w:p w14:paraId="19AA8E81" w14:textId="77777777" w:rsidR="00CA5B57" w:rsidRPr="009A533E" w:rsidRDefault="00CA5B57" w:rsidP="00CA5B57">
      <w:pPr>
        <w:pStyle w:val="Akapitzlist"/>
        <w:spacing w:after="120" w:line="25" w:lineRule="atLeast"/>
        <w:ind w:left="426"/>
        <w:jc w:val="both"/>
        <w:rPr>
          <w:rFonts w:ascii="Century Gothic" w:hAnsi="Century Gothic" w:cs="Arial"/>
          <w:sz w:val="22"/>
          <w:szCs w:val="22"/>
        </w:rPr>
      </w:pPr>
      <w:r w:rsidRPr="009A533E">
        <w:rPr>
          <w:rFonts w:ascii="Century Gothic" w:hAnsi="Century Gothic" w:cs="Arial"/>
          <w:sz w:val="22"/>
          <w:szCs w:val="22"/>
        </w:rPr>
        <w:t xml:space="preserve">1) </w:t>
      </w:r>
      <w:r w:rsidR="008D6B8E" w:rsidRPr="009A533E">
        <w:rPr>
          <w:rFonts w:ascii="Century Gothic" w:hAnsi="Century Gothic" w:cs="Arial"/>
          <w:sz w:val="22"/>
          <w:szCs w:val="22"/>
        </w:rPr>
        <w:t xml:space="preserve"> całość prac objętych zamówieniem wykonam siłami własnymi</w:t>
      </w:r>
      <w:r w:rsidRPr="009A533E">
        <w:rPr>
          <w:rFonts w:ascii="Century Gothic" w:hAnsi="Century Gothic" w:cs="Arial"/>
          <w:sz w:val="22"/>
          <w:szCs w:val="22"/>
        </w:rPr>
        <w:t>*;</w:t>
      </w:r>
    </w:p>
    <w:p w14:paraId="3F299F50" w14:textId="77777777" w:rsidR="008D6B8E" w:rsidRPr="009A533E" w:rsidRDefault="00CA5B57" w:rsidP="00CA5B57">
      <w:pPr>
        <w:pStyle w:val="Akapitzlist"/>
        <w:spacing w:after="120" w:line="25" w:lineRule="atLeast"/>
        <w:ind w:left="426"/>
        <w:jc w:val="both"/>
        <w:rPr>
          <w:rFonts w:ascii="Century Gothic" w:hAnsi="Century Gothic"/>
          <w:sz w:val="22"/>
          <w:szCs w:val="22"/>
        </w:rPr>
      </w:pPr>
      <w:r w:rsidRPr="009A533E">
        <w:rPr>
          <w:rFonts w:ascii="Century Gothic" w:hAnsi="Century Gothic" w:cs="Arial"/>
          <w:sz w:val="22"/>
          <w:szCs w:val="22"/>
        </w:rPr>
        <w:t xml:space="preserve">2) </w:t>
      </w:r>
      <w:r w:rsidR="008D6B8E" w:rsidRPr="009A533E">
        <w:rPr>
          <w:rFonts w:ascii="Century Gothic" w:hAnsi="Century Gothic" w:cs="Arial"/>
          <w:sz w:val="22"/>
          <w:szCs w:val="22"/>
        </w:rPr>
        <w:t xml:space="preserve"> </w:t>
      </w:r>
      <w:r w:rsidR="008D6B8E" w:rsidRPr="009A533E">
        <w:rPr>
          <w:rFonts w:ascii="Century Gothic" w:hAnsi="Century Gothic" w:cs="CenturyGothic"/>
          <w:sz w:val="22"/>
          <w:szCs w:val="22"/>
        </w:rPr>
        <w:t xml:space="preserve">powierzę </w:t>
      </w:r>
      <w:r w:rsidR="0034393F" w:rsidRPr="009A533E">
        <w:rPr>
          <w:rFonts w:ascii="Century Gothic" w:hAnsi="Century Gothic" w:cs="CenturyGothic"/>
          <w:sz w:val="22"/>
          <w:szCs w:val="22"/>
        </w:rPr>
        <w:t>podwykonawcom</w:t>
      </w:r>
      <w:r w:rsidRPr="009A533E">
        <w:rPr>
          <w:rFonts w:ascii="Century Gothic" w:hAnsi="Century Gothic" w:cs="CenturyGothic"/>
          <w:sz w:val="22"/>
          <w:szCs w:val="22"/>
        </w:rPr>
        <w:t xml:space="preserve"> wykonanie następujących </w:t>
      </w:r>
      <w:r w:rsidR="0034393F" w:rsidRPr="009A533E">
        <w:rPr>
          <w:rFonts w:ascii="Century Gothic" w:hAnsi="Century Gothic" w:cs="CenturyGothic"/>
          <w:sz w:val="22"/>
          <w:szCs w:val="22"/>
        </w:rPr>
        <w:t>części zamówienia</w:t>
      </w:r>
      <w:r w:rsidRPr="009A533E">
        <w:rPr>
          <w:rFonts w:ascii="Century Gothic" w:hAnsi="Century Gothic" w:cs="CenturyGothic"/>
          <w:sz w:val="22"/>
          <w:szCs w:val="22"/>
        </w:rPr>
        <w:t>*</w:t>
      </w:r>
      <w:r w:rsidR="0034393F" w:rsidRPr="009A533E">
        <w:rPr>
          <w:rFonts w:ascii="Century Gothic" w:hAnsi="Century Gothic" w:cs="CenturyGothic"/>
          <w:sz w:val="22"/>
          <w:szCs w:val="22"/>
        </w:rPr>
        <w:t xml:space="preserve"> </w:t>
      </w:r>
      <w:r w:rsidRPr="009A533E">
        <w:rPr>
          <w:rFonts w:ascii="Century Gothic" w:hAnsi="Century Gothic" w:cs="CenturyGothic"/>
          <w:sz w:val="22"/>
          <w:szCs w:val="22"/>
        </w:rPr>
        <w:t xml:space="preserve"> </w:t>
      </w:r>
      <w:r w:rsidR="0034393F" w:rsidRPr="009A533E">
        <w:rPr>
          <w:rFonts w:ascii="Century Gothic" w:hAnsi="Century Gothic" w:cs="CenturyGothic"/>
          <w:sz w:val="22"/>
          <w:szCs w:val="22"/>
        </w:rPr>
        <w:t>………………………………………………………….</w:t>
      </w:r>
    </w:p>
    <w:p w14:paraId="3AD19F99" w14:textId="77777777" w:rsidR="008D6B8E" w:rsidRPr="009A533E" w:rsidRDefault="00CA5B57" w:rsidP="00E609BB">
      <w:pPr>
        <w:pStyle w:val="Akapitzlist"/>
        <w:keepNext/>
        <w:numPr>
          <w:ilvl w:val="3"/>
          <w:numId w:val="5"/>
        </w:numPr>
        <w:spacing w:before="120" w:after="120" w:line="25" w:lineRule="atLeast"/>
        <w:ind w:left="425" w:hanging="357"/>
        <w:contextualSpacing w:val="0"/>
        <w:jc w:val="both"/>
        <w:rPr>
          <w:rFonts w:ascii="Century Gothic" w:hAnsi="Century Gothic"/>
          <w:sz w:val="22"/>
          <w:szCs w:val="22"/>
        </w:rPr>
      </w:pPr>
      <w:r w:rsidRPr="009A533E">
        <w:rPr>
          <w:rFonts w:ascii="Century Gothic" w:hAnsi="Century Gothic" w:cs="Arial"/>
          <w:sz w:val="22"/>
          <w:szCs w:val="22"/>
        </w:rPr>
        <w:t xml:space="preserve"> </w:t>
      </w:r>
      <w:r w:rsidR="008D6B8E" w:rsidRPr="009A533E">
        <w:rPr>
          <w:rFonts w:ascii="Century Gothic" w:hAnsi="Century Gothic" w:cs="Arial"/>
          <w:sz w:val="22"/>
          <w:szCs w:val="22"/>
        </w:rPr>
        <w:t xml:space="preserve">Dane rejestrowe podwykonawców, którym powierzę realizację części zamówienia, o których mowa w pkt. </w:t>
      </w:r>
      <w:r w:rsidR="006D2C7D">
        <w:rPr>
          <w:rFonts w:ascii="Century Gothic" w:hAnsi="Century Gothic" w:cs="Arial"/>
          <w:sz w:val="22"/>
          <w:szCs w:val="22"/>
        </w:rPr>
        <w:t>1</w:t>
      </w:r>
      <w:r w:rsidR="008F7257">
        <w:rPr>
          <w:rFonts w:ascii="Century Gothic" w:hAnsi="Century Gothic" w:cs="Arial"/>
          <w:sz w:val="22"/>
          <w:szCs w:val="22"/>
        </w:rPr>
        <w:t>5</w:t>
      </w:r>
      <w:r w:rsidR="006D2C7D">
        <w:rPr>
          <w:rFonts w:ascii="Century Gothic" w:hAnsi="Century Gothic" w:cs="Arial"/>
          <w:sz w:val="22"/>
          <w:szCs w:val="22"/>
        </w:rPr>
        <w:t xml:space="preserve"> ppkt 2</w:t>
      </w:r>
      <w:r w:rsidR="008D6B8E" w:rsidRPr="009A533E">
        <w:rPr>
          <w:rFonts w:ascii="Century Gothic" w:hAnsi="Century Gothic" w:cs="Arial"/>
          <w:sz w:val="22"/>
          <w:szCs w:val="22"/>
        </w:rPr>
        <w:t xml:space="preserve"> są następujące:</w:t>
      </w:r>
    </w:p>
    <w:p w14:paraId="16E47AC4" w14:textId="77777777" w:rsidR="008D6B8E" w:rsidRPr="009A533E" w:rsidRDefault="008D6B8E" w:rsidP="008D6B8E">
      <w:pPr>
        <w:pStyle w:val="Akapitzlist"/>
        <w:keepNext/>
        <w:spacing w:before="120" w:after="120" w:line="25" w:lineRule="atLeast"/>
        <w:ind w:left="425"/>
        <w:contextualSpacing w:val="0"/>
        <w:jc w:val="both"/>
        <w:rPr>
          <w:rFonts w:ascii="Century Gothic" w:hAnsi="Century Gothic" w:cs="Arial"/>
          <w:sz w:val="22"/>
          <w:szCs w:val="22"/>
        </w:rPr>
      </w:pPr>
      <w:r w:rsidRPr="009A533E">
        <w:rPr>
          <w:rFonts w:ascii="Century Gothic" w:hAnsi="Century Gothic" w:cs="Arial"/>
          <w:sz w:val="22"/>
          <w:szCs w:val="22"/>
        </w:rPr>
        <w:t>Nazwa podwykonawcy/ców - ……………………….</w:t>
      </w:r>
    </w:p>
    <w:p w14:paraId="56465DEF" w14:textId="77777777" w:rsidR="008D6B8E" w:rsidRPr="009A533E" w:rsidRDefault="008D6B8E" w:rsidP="008D6B8E">
      <w:pPr>
        <w:pStyle w:val="Akapitzlist"/>
        <w:keepNext/>
        <w:spacing w:before="120" w:after="120" w:line="25" w:lineRule="atLeast"/>
        <w:ind w:left="425"/>
        <w:contextualSpacing w:val="0"/>
        <w:jc w:val="both"/>
        <w:rPr>
          <w:rFonts w:ascii="Century Gothic" w:hAnsi="Century Gothic" w:cs="Arial"/>
          <w:sz w:val="22"/>
          <w:szCs w:val="22"/>
        </w:rPr>
      </w:pPr>
      <w:r w:rsidRPr="009A533E">
        <w:rPr>
          <w:rFonts w:ascii="Century Gothic" w:hAnsi="Century Gothic" w:cs="Arial"/>
          <w:sz w:val="22"/>
          <w:szCs w:val="22"/>
        </w:rPr>
        <w:t>Adres podwykonawcy/ców - ………………………..</w:t>
      </w:r>
    </w:p>
    <w:p w14:paraId="648E8485" w14:textId="77777777" w:rsidR="008D6B8E" w:rsidRPr="009A533E" w:rsidRDefault="008D6B8E" w:rsidP="008D6B8E">
      <w:pPr>
        <w:pStyle w:val="Akapitzlist"/>
        <w:keepNext/>
        <w:tabs>
          <w:tab w:val="left" w:pos="1515"/>
        </w:tabs>
        <w:spacing w:before="120" w:after="120" w:line="25" w:lineRule="atLeast"/>
        <w:ind w:left="425"/>
        <w:contextualSpacing w:val="0"/>
        <w:jc w:val="both"/>
        <w:rPr>
          <w:rFonts w:ascii="Century Gothic" w:hAnsi="Century Gothic"/>
          <w:sz w:val="22"/>
          <w:szCs w:val="22"/>
        </w:rPr>
      </w:pPr>
      <w:r w:rsidRPr="009A533E">
        <w:rPr>
          <w:rFonts w:ascii="Century Gothic" w:hAnsi="Century Gothic"/>
          <w:sz w:val="22"/>
          <w:szCs w:val="22"/>
        </w:rPr>
        <w:t xml:space="preserve">Numer wpisu do odpowiedniego rejestru – KRS lub data rozpoczęcia działalności z CEIDG - </w:t>
      </w:r>
      <w:r w:rsidR="00636DF2" w:rsidRPr="009A533E">
        <w:rPr>
          <w:rFonts w:ascii="Century Gothic" w:hAnsi="Century Gothic"/>
          <w:sz w:val="22"/>
          <w:szCs w:val="22"/>
        </w:rPr>
        <w:t xml:space="preserve">    </w:t>
      </w:r>
      <w:r w:rsidRPr="009A533E">
        <w:rPr>
          <w:rFonts w:ascii="Century Gothic" w:hAnsi="Century Gothic"/>
          <w:sz w:val="22"/>
          <w:szCs w:val="22"/>
        </w:rPr>
        <w:t>……</w:t>
      </w:r>
      <w:r w:rsidR="00636DF2" w:rsidRPr="009A533E">
        <w:rPr>
          <w:rFonts w:ascii="Century Gothic" w:hAnsi="Century Gothic"/>
          <w:sz w:val="22"/>
          <w:szCs w:val="22"/>
        </w:rPr>
        <w:t>……………</w:t>
      </w:r>
      <w:r w:rsidRPr="009A533E">
        <w:rPr>
          <w:rFonts w:ascii="Century Gothic" w:hAnsi="Century Gothic"/>
          <w:sz w:val="22"/>
          <w:szCs w:val="22"/>
        </w:rPr>
        <w:t>………</w:t>
      </w:r>
    </w:p>
    <w:p w14:paraId="4A7ED555" w14:textId="77777777" w:rsidR="008D6B8E" w:rsidRPr="009A533E" w:rsidRDefault="008D6B8E" w:rsidP="008D6B8E">
      <w:pPr>
        <w:pStyle w:val="Akapitzlist"/>
        <w:keepNext/>
        <w:tabs>
          <w:tab w:val="left" w:pos="1515"/>
        </w:tabs>
        <w:spacing w:before="120" w:after="120" w:line="25" w:lineRule="atLeast"/>
        <w:ind w:left="425"/>
        <w:contextualSpacing w:val="0"/>
        <w:jc w:val="both"/>
        <w:rPr>
          <w:rFonts w:ascii="Century Gothic" w:hAnsi="Century Gothic"/>
          <w:sz w:val="22"/>
          <w:szCs w:val="22"/>
        </w:rPr>
      </w:pPr>
      <w:r w:rsidRPr="009A533E">
        <w:rPr>
          <w:rFonts w:ascii="Century Gothic" w:hAnsi="Century Gothic"/>
          <w:sz w:val="22"/>
          <w:szCs w:val="22"/>
        </w:rPr>
        <w:t xml:space="preserve">NIP oraz Regon - </w:t>
      </w:r>
      <w:r w:rsidR="00636DF2" w:rsidRPr="009A533E">
        <w:rPr>
          <w:rFonts w:ascii="Century Gothic" w:hAnsi="Century Gothic"/>
          <w:sz w:val="22"/>
          <w:szCs w:val="22"/>
        </w:rPr>
        <w:t xml:space="preserve">  </w:t>
      </w:r>
      <w:r w:rsidRPr="009A533E">
        <w:rPr>
          <w:rFonts w:ascii="Century Gothic" w:hAnsi="Century Gothic"/>
          <w:sz w:val="22"/>
          <w:szCs w:val="22"/>
        </w:rPr>
        <w:t>………………………</w:t>
      </w:r>
      <w:r w:rsidRPr="009A533E">
        <w:rPr>
          <w:rFonts w:ascii="Century Gothic" w:hAnsi="Century Gothic"/>
          <w:sz w:val="22"/>
          <w:szCs w:val="22"/>
        </w:rPr>
        <w:tab/>
      </w:r>
    </w:p>
    <w:p w14:paraId="7ECAF0BF" w14:textId="77777777" w:rsidR="0034393F" w:rsidRPr="009A533E" w:rsidRDefault="0034393F" w:rsidP="00E609BB">
      <w:pPr>
        <w:pStyle w:val="Akapitzlist"/>
        <w:keepNext/>
        <w:numPr>
          <w:ilvl w:val="3"/>
          <w:numId w:val="5"/>
        </w:numPr>
        <w:spacing w:before="120" w:after="120" w:line="25" w:lineRule="atLeast"/>
        <w:ind w:left="425" w:hanging="357"/>
        <w:contextualSpacing w:val="0"/>
        <w:jc w:val="both"/>
        <w:rPr>
          <w:rFonts w:ascii="Century Gothic" w:hAnsi="Century Gothic"/>
          <w:sz w:val="22"/>
          <w:szCs w:val="22"/>
        </w:rPr>
      </w:pPr>
      <w:r w:rsidRPr="009A533E">
        <w:rPr>
          <w:rFonts w:ascii="Century Gothic" w:hAnsi="Century Gothic"/>
          <w:sz w:val="22"/>
          <w:szCs w:val="22"/>
        </w:rPr>
        <w:t xml:space="preserve">Wszelką korespondencję w sprawie niniejszego postępowania należy kierować na adres e-mail:……………………………………………………………………………… </w:t>
      </w:r>
    </w:p>
    <w:p w14:paraId="4A82CB8B" w14:textId="77777777" w:rsidR="0034393F" w:rsidRPr="009A533E" w:rsidRDefault="0034393F" w:rsidP="0034393F">
      <w:pPr>
        <w:spacing w:after="120" w:line="25" w:lineRule="atLeast"/>
        <w:ind w:left="567" w:hanging="27"/>
        <w:jc w:val="both"/>
        <w:rPr>
          <w:rFonts w:ascii="Century Gothic" w:hAnsi="Century Gothic"/>
          <w:sz w:val="22"/>
          <w:szCs w:val="22"/>
        </w:rPr>
      </w:pPr>
      <w:r w:rsidRPr="009A533E">
        <w:rPr>
          <w:rFonts w:ascii="Century Gothic" w:hAnsi="Century Gothic"/>
          <w:sz w:val="22"/>
          <w:szCs w:val="22"/>
        </w:rPr>
        <w:t>lub poniższy adres:</w:t>
      </w:r>
    </w:p>
    <w:p w14:paraId="16C76C97" w14:textId="77777777" w:rsidR="0034393F" w:rsidRPr="009A533E" w:rsidRDefault="0034393F" w:rsidP="0034393F">
      <w:pPr>
        <w:spacing w:after="120" w:line="25" w:lineRule="atLeast"/>
        <w:ind w:left="567" w:hanging="27"/>
        <w:jc w:val="both"/>
        <w:rPr>
          <w:rFonts w:ascii="Century Gothic" w:hAnsi="Century Gothic"/>
          <w:sz w:val="22"/>
          <w:szCs w:val="22"/>
        </w:rPr>
      </w:pPr>
      <w:r w:rsidRPr="009A533E">
        <w:rPr>
          <w:rFonts w:ascii="Century Gothic" w:hAnsi="Century Gothic"/>
          <w:sz w:val="22"/>
          <w:szCs w:val="22"/>
        </w:rPr>
        <w:t>…………………………………………………………………………………………… ……………………………………………………………………………………………</w:t>
      </w:r>
    </w:p>
    <w:p w14:paraId="7B9D8F34" w14:textId="77777777" w:rsidR="0034393F" w:rsidRDefault="0034393F" w:rsidP="00E609BB">
      <w:pPr>
        <w:pStyle w:val="Akapitzlist"/>
        <w:keepNext/>
        <w:numPr>
          <w:ilvl w:val="3"/>
          <w:numId w:val="5"/>
        </w:numPr>
        <w:spacing w:before="120" w:after="120" w:line="25" w:lineRule="atLeast"/>
        <w:ind w:left="425" w:hanging="357"/>
        <w:contextualSpacing w:val="0"/>
        <w:jc w:val="both"/>
        <w:rPr>
          <w:rFonts w:ascii="Century Gothic" w:hAnsi="Century Gothic"/>
          <w:sz w:val="22"/>
          <w:szCs w:val="22"/>
        </w:rPr>
      </w:pPr>
      <w:r w:rsidRPr="009A533E">
        <w:rPr>
          <w:rFonts w:ascii="Century Gothic" w:hAnsi="Century Gothic"/>
          <w:sz w:val="22"/>
          <w:szCs w:val="22"/>
        </w:rPr>
        <w:t>Ofertę niniejszą składamy na ………… kolejno ponumerowanych stronach.</w:t>
      </w:r>
    </w:p>
    <w:p w14:paraId="668BC07D" w14:textId="77777777" w:rsidR="00814117" w:rsidRPr="009A533E" w:rsidRDefault="00814117" w:rsidP="00E609BB">
      <w:pPr>
        <w:pStyle w:val="Akapitzlist"/>
        <w:keepNext/>
        <w:numPr>
          <w:ilvl w:val="3"/>
          <w:numId w:val="5"/>
        </w:numPr>
        <w:spacing w:before="120" w:after="120" w:line="25" w:lineRule="atLeast"/>
        <w:ind w:left="425" w:hanging="357"/>
        <w:contextualSpacing w:val="0"/>
        <w:jc w:val="both"/>
        <w:rPr>
          <w:rFonts w:ascii="Century Gothic" w:hAnsi="Century Gothic"/>
          <w:sz w:val="22"/>
          <w:szCs w:val="22"/>
        </w:rPr>
      </w:pPr>
      <w:r>
        <w:rPr>
          <w:rFonts w:ascii="Century Gothic" w:hAnsi="Century Gothic"/>
          <w:sz w:val="22"/>
          <w:szCs w:val="22"/>
        </w:rPr>
        <w:t xml:space="preserve">Oświadczam, że jestem/nie jestem* małym lub średnim przedsiębiorcą. </w:t>
      </w:r>
    </w:p>
    <w:p w14:paraId="1A646C54" w14:textId="77777777" w:rsidR="0034393F" w:rsidRPr="009A533E" w:rsidRDefault="00CA5B57" w:rsidP="00E609BB">
      <w:pPr>
        <w:pStyle w:val="Akapitzlist"/>
        <w:keepNext/>
        <w:numPr>
          <w:ilvl w:val="3"/>
          <w:numId w:val="5"/>
        </w:numPr>
        <w:spacing w:before="120" w:after="120" w:line="25" w:lineRule="atLeast"/>
        <w:ind w:left="425" w:hanging="357"/>
        <w:contextualSpacing w:val="0"/>
        <w:jc w:val="both"/>
        <w:rPr>
          <w:rFonts w:ascii="Century Gothic" w:hAnsi="Century Gothic"/>
          <w:sz w:val="22"/>
          <w:szCs w:val="22"/>
        </w:rPr>
      </w:pPr>
      <w:r w:rsidRPr="009A533E">
        <w:rPr>
          <w:rFonts w:ascii="Century Gothic" w:hAnsi="Century Gothic"/>
          <w:sz w:val="22"/>
          <w:szCs w:val="22"/>
        </w:rPr>
        <w:t xml:space="preserve"> </w:t>
      </w:r>
      <w:r w:rsidR="0034393F" w:rsidRPr="009A533E">
        <w:rPr>
          <w:rFonts w:ascii="Century Gothic" w:hAnsi="Century Gothic"/>
          <w:sz w:val="22"/>
          <w:szCs w:val="22"/>
        </w:rPr>
        <w:t>Załącznikami do niniejszej oferty są:</w:t>
      </w:r>
    </w:p>
    <w:p w14:paraId="199CA218" w14:textId="77777777" w:rsidR="008F7257" w:rsidRDefault="008F7257" w:rsidP="00E609BB">
      <w:pPr>
        <w:pStyle w:val="Akapitzlist"/>
        <w:numPr>
          <w:ilvl w:val="7"/>
          <w:numId w:val="5"/>
        </w:numPr>
        <w:spacing w:after="120" w:line="25" w:lineRule="atLeast"/>
        <w:ind w:left="850" w:hanging="357"/>
        <w:contextualSpacing w:val="0"/>
        <w:jc w:val="both"/>
        <w:rPr>
          <w:rFonts w:ascii="Century Gothic" w:hAnsi="Century Gothic"/>
          <w:i/>
          <w:sz w:val="22"/>
          <w:szCs w:val="22"/>
        </w:rPr>
      </w:pPr>
      <w:r w:rsidRPr="008F7257">
        <w:rPr>
          <w:rFonts w:ascii="Century Gothic" w:hAnsi="Century Gothic"/>
          <w:i/>
          <w:sz w:val="22"/>
          <w:szCs w:val="22"/>
        </w:rPr>
        <w:t xml:space="preserve">Formularz cenowy - zał. nr 1 do oferty. </w:t>
      </w:r>
    </w:p>
    <w:p w14:paraId="29032273" w14:textId="77777777" w:rsidR="008F7257" w:rsidRDefault="008F7257" w:rsidP="00E609BB">
      <w:pPr>
        <w:pStyle w:val="Akapitzlist"/>
        <w:numPr>
          <w:ilvl w:val="7"/>
          <w:numId w:val="5"/>
        </w:numPr>
        <w:spacing w:after="120" w:line="25" w:lineRule="atLeast"/>
        <w:ind w:left="850" w:hanging="357"/>
        <w:contextualSpacing w:val="0"/>
        <w:jc w:val="both"/>
        <w:rPr>
          <w:rFonts w:ascii="Century Gothic" w:hAnsi="Century Gothic"/>
          <w:i/>
          <w:sz w:val="22"/>
          <w:szCs w:val="22"/>
        </w:rPr>
      </w:pPr>
      <w:r w:rsidRPr="008F7257">
        <w:rPr>
          <w:rFonts w:ascii="Century Gothic" w:hAnsi="Century Gothic"/>
          <w:i/>
          <w:sz w:val="22"/>
          <w:szCs w:val="22"/>
        </w:rPr>
        <w:t xml:space="preserve">Oświadczenie Wykonawcy o spełnianiu warunków udziału w postępowaniu, o których mowa w art. 25 a ust. 1 ustawy Prawo zamówień publicznych - zał. nr 2 do oferty.   </w:t>
      </w:r>
    </w:p>
    <w:p w14:paraId="784D644D" w14:textId="77777777" w:rsidR="008F7257" w:rsidRDefault="008F7257" w:rsidP="00E609BB">
      <w:pPr>
        <w:pStyle w:val="Akapitzlist"/>
        <w:numPr>
          <w:ilvl w:val="7"/>
          <w:numId w:val="5"/>
        </w:numPr>
        <w:spacing w:after="120" w:line="25" w:lineRule="atLeast"/>
        <w:ind w:left="850" w:hanging="357"/>
        <w:contextualSpacing w:val="0"/>
        <w:jc w:val="both"/>
        <w:rPr>
          <w:rFonts w:ascii="Century Gothic" w:hAnsi="Century Gothic"/>
          <w:i/>
          <w:sz w:val="22"/>
          <w:szCs w:val="22"/>
        </w:rPr>
      </w:pPr>
      <w:r w:rsidRPr="008F7257">
        <w:rPr>
          <w:rFonts w:ascii="Century Gothic" w:hAnsi="Century Gothic"/>
          <w:i/>
          <w:sz w:val="22"/>
          <w:szCs w:val="22"/>
        </w:rPr>
        <w:t>Oświadczenie Wykonawcy dotyczące przesłanek wykluczenia, o którym mowa w art. 25 a ust. 1 ustawy Prawo zamówień publicznych - zał. nr 3 do oferty.</w:t>
      </w:r>
    </w:p>
    <w:p w14:paraId="4C0DC599" w14:textId="77777777" w:rsidR="008F7257" w:rsidRDefault="008F7257" w:rsidP="00E609BB">
      <w:pPr>
        <w:pStyle w:val="Akapitzlist"/>
        <w:numPr>
          <w:ilvl w:val="7"/>
          <w:numId w:val="5"/>
        </w:numPr>
        <w:spacing w:after="120" w:line="25" w:lineRule="atLeast"/>
        <w:ind w:left="850" w:hanging="357"/>
        <w:contextualSpacing w:val="0"/>
        <w:jc w:val="both"/>
        <w:rPr>
          <w:rFonts w:ascii="Century Gothic" w:hAnsi="Century Gothic"/>
          <w:i/>
          <w:sz w:val="22"/>
          <w:szCs w:val="22"/>
        </w:rPr>
      </w:pPr>
      <w:r w:rsidRPr="008F7257">
        <w:rPr>
          <w:rFonts w:ascii="Century Gothic" w:hAnsi="Century Gothic"/>
          <w:i/>
          <w:sz w:val="22"/>
          <w:szCs w:val="22"/>
        </w:rPr>
        <w:t>Oryginał zobowiązania innego podmiotu, na zasobach którego polega Wykonawca zgodnie z art. 22a, do oddania do dyspozycji Wykonawcy niezbędnych zasobów na potrzeby realizacji zamówienia.</w:t>
      </w:r>
      <w:bookmarkStart w:id="5" w:name="_Toc462052171"/>
    </w:p>
    <w:p w14:paraId="47626083" w14:textId="2FFD452B" w:rsidR="008F7257" w:rsidRDefault="008F7257" w:rsidP="00E609BB">
      <w:pPr>
        <w:pStyle w:val="Akapitzlist"/>
        <w:numPr>
          <w:ilvl w:val="7"/>
          <w:numId w:val="5"/>
        </w:numPr>
        <w:spacing w:after="120" w:line="25" w:lineRule="atLeast"/>
        <w:ind w:left="850" w:hanging="357"/>
        <w:contextualSpacing w:val="0"/>
        <w:jc w:val="both"/>
        <w:rPr>
          <w:rFonts w:ascii="Century Gothic" w:hAnsi="Century Gothic"/>
          <w:i/>
          <w:sz w:val="22"/>
          <w:szCs w:val="22"/>
        </w:rPr>
      </w:pPr>
      <w:r w:rsidRPr="008F7257">
        <w:rPr>
          <w:rFonts w:ascii="Century Gothic" w:hAnsi="Century Gothic"/>
          <w:i/>
          <w:sz w:val="22"/>
          <w:szCs w:val="22"/>
        </w:rPr>
        <w:t>Wyjaśnienia mające wykazać, iż zastrzeżone informacje stanowią tajemnicę przedsiębiorstwa w rozumieniu przepisów o zwalczaniu nieuczciwej konkurencji</w:t>
      </w:r>
      <w:bookmarkEnd w:id="5"/>
      <w:r w:rsidRPr="008F7257">
        <w:rPr>
          <w:rFonts w:ascii="Century Gothic" w:hAnsi="Century Gothic"/>
          <w:i/>
          <w:sz w:val="22"/>
          <w:szCs w:val="22"/>
        </w:rPr>
        <w:t xml:space="preserve"> (w przypadku zastrzeżenia części oferty jako tajemnica przedsiębiorstwa na podstawie art. 8 ust 3 ustawy).</w:t>
      </w:r>
    </w:p>
    <w:p w14:paraId="1A8651A6" w14:textId="41A503F3" w:rsidR="00C75FCC" w:rsidRPr="00C75FCC" w:rsidRDefault="00C75FCC" w:rsidP="00C75FCC">
      <w:pPr>
        <w:pStyle w:val="Akapitzlist"/>
        <w:numPr>
          <w:ilvl w:val="7"/>
          <w:numId w:val="5"/>
        </w:numPr>
        <w:spacing w:after="120" w:line="25" w:lineRule="atLeast"/>
        <w:ind w:left="850" w:hanging="357"/>
        <w:contextualSpacing w:val="0"/>
        <w:jc w:val="both"/>
        <w:rPr>
          <w:rFonts w:ascii="Century Gothic" w:hAnsi="Century Gothic"/>
          <w:i/>
          <w:sz w:val="22"/>
          <w:szCs w:val="22"/>
        </w:rPr>
      </w:pPr>
      <w:r w:rsidRPr="00C75FCC">
        <w:rPr>
          <w:rFonts w:ascii="Century Gothic" w:hAnsi="Century Gothic" w:cs="Century Gothic"/>
          <w:i/>
          <w:color w:val="000000"/>
          <w:sz w:val="22"/>
          <w:szCs w:val="22"/>
          <w:u w:val="single"/>
        </w:rPr>
        <w:t xml:space="preserve">Wraz z ofertą Wykonawca przedłoży oświadczenie, w którym zobowiąże się, że </w:t>
      </w:r>
      <w:r w:rsidRPr="00C75FCC">
        <w:rPr>
          <w:rFonts w:ascii="Century Gothic" w:hAnsi="Century Gothic" w:cs="Century Gothic"/>
          <w:i/>
          <w:sz w:val="22"/>
          <w:szCs w:val="22"/>
          <w:u w:val="single"/>
        </w:rPr>
        <w:t>w</w:t>
      </w:r>
      <w:r w:rsidRPr="00C75FCC">
        <w:rPr>
          <w:rFonts w:ascii="Century Gothic" w:eastAsia="Century Gothic" w:hAnsi="Century Gothic" w:cs="Century Gothic"/>
          <w:i/>
          <w:sz w:val="22"/>
          <w:szCs w:val="22"/>
          <w:u w:val="single"/>
        </w:rPr>
        <w:t xml:space="preserve"> </w:t>
      </w:r>
      <w:r w:rsidRPr="00C75FCC">
        <w:rPr>
          <w:rFonts w:ascii="Century Gothic" w:hAnsi="Century Gothic" w:cs="Century Gothic"/>
          <w:i/>
          <w:sz w:val="22"/>
          <w:szCs w:val="22"/>
          <w:u w:val="single"/>
        </w:rPr>
        <w:t>przypadku</w:t>
      </w:r>
      <w:r w:rsidRPr="00C75FCC">
        <w:rPr>
          <w:rFonts w:ascii="Century Gothic" w:eastAsia="Century Gothic" w:hAnsi="Century Gothic" w:cs="Century Gothic"/>
          <w:i/>
          <w:sz w:val="22"/>
          <w:szCs w:val="22"/>
          <w:u w:val="single"/>
        </w:rPr>
        <w:t xml:space="preserve"> wyboru jego oferty dostarczy przed zawarciem umowy oświadczenie</w:t>
      </w:r>
      <w:r w:rsidRPr="00C75FCC">
        <w:rPr>
          <w:rFonts w:ascii="Century Gothic" w:hAnsi="Century Gothic" w:cs="Century Gothic"/>
          <w:i/>
          <w:sz w:val="22"/>
          <w:szCs w:val="22"/>
          <w:u w:val="single"/>
        </w:rPr>
        <w:t xml:space="preserve"> producenta</w:t>
      </w:r>
      <w:r w:rsidRPr="00C75FCC">
        <w:rPr>
          <w:rFonts w:ascii="Century Gothic" w:eastAsia="Century Gothic" w:hAnsi="Century Gothic" w:cs="Century Gothic"/>
          <w:i/>
          <w:sz w:val="22"/>
          <w:szCs w:val="22"/>
          <w:u w:val="single"/>
        </w:rPr>
        <w:t xml:space="preserve"> </w:t>
      </w:r>
      <w:r w:rsidRPr="00C75FCC">
        <w:rPr>
          <w:rFonts w:ascii="Century Gothic" w:hAnsi="Century Gothic" w:cs="Century Gothic"/>
          <w:i/>
          <w:sz w:val="22"/>
          <w:szCs w:val="22"/>
          <w:u w:val="single"/>
        </w:rPr>
        <w:t>sprzętu (lub</w:t>
      </w:r>
      <w:r w:rsidRPr="00C75FCC">
        <w:rPr>
          <w:rFonts w:ascii="Century Gothic" w:eastAsia="Century Gothic" w:hAnsi="Century Gothic" w:cs="Century Gothic"/>
          <w:i/>
          <w:sz w:val="22"/>
          <w:szCs w:val="22"/>
          <w:u w:val="single"/>
        </w:rPr>
        <w:t xml:space="preserve"> </w:t>
      </w:r>
      <w:r w:rsidRPr="00C75FCC">
        <w:rPr>
          <w:rFonts w:ascii="Century Gothic" w:hAnsi="Century Gothic" w:cs="Century Gothic"/>
          <w:i/>
          <w:sz w:val="22"/>
          <w:szCs w:val="22"/>
          <w:u w:val="single"/>
        </w:rPr>
        <w:t>jego</w:t>
      </w:r>
      <w:r w:rsidRPr="00C75FCC">
        <w:rPr>
          <w:rFonts w:ascii="Century Gothic" w:eastAsia="Century Gothic" w:hAnsi="Century Gothic" w:cs="Century Gothic"/>
          <w:i/>
          <w:sz w:val="22"/>
          <w:szCs w:val="22"/>
          <w:u w:val="single"/>
        </w:rPr>
        <w:t xml:space="preserve"> </w:t>
      </w:r>
      <w:r w:rsidRPr="00C75FCC">
        <w:rPr>
          <w:rFonts w:ascii="Century Gothic" w:hAnsi="Century Gothic" w:cs="Century Gothic"/>
          <w:i/>
          <w:sz w:val="22"/>
          <w:szCs w:val="22"/>
          <w:u w:val="single"/>
        </w:rPr>
        <w:t>autoryzowanego</w:t>
      </w:r>
      <w:r w:rsidRPr="00C75FCC">
        <w:rPr>
          <w:rFonts w:ascii="Century Gothic" w:eastAsia="Century Gothic" w:hAnsi="Century Gothic" w:cs="Century Gothic"/>
          <w:i/>
          <w:sz w:val="22"/>
          <w:szCs w:val="22"/>
          <w:u w:val="single"/>
        </w:rPr>
        <w:t xml:space="preserve"> </w:t>
      </w:r>
      <w:r w:rsidRPr="00C75FCC">
        <w:rPr>
          <w:rFonts w:ascii="Century Gothic" w:hAnsi="Century Gothic" w:cs="Century Gothic"/>
          <w:i/>
          <w:sz w:val="22"/>
          <w:szCs w:val="22"/>
          <w:u w:val="single"/>
        </w:rPr>
        <w:t>Partnera</w:t>
      </w:r>
      <w:r w:rsidRPr="00C75FCC">
        <w:rPr>
          <w:rFonts w:ascii="Century Gothic" w:eastAsia="Century Gothic" w:hAnsi="Century Gothic" w:cs="Century Gothic"/>
          <w:i/>
          <w:sz w:val="22"/>
          <w:szCs w:val="22"/>
          <w:u w:val="single"/>
        </w:rPr>
        <w:t xml:space="preserve"> </w:t>
      </w:r>
      <w:r w:rsidRPr="00C75FCC">
        <w:rPr>
          <w:rFonts w:ascii="Century Gothic" w:hAnsi="Century Gothic" w:cs="Century Gothic"/>
          <w:i/>
          <w:sz w:val="22"/>
          <w:szCs w:val="22"/>
          <w:u w:val="single"/>
        </w:rPr>
        <w:t>Handlowego), że w przypadku</w:t>
      </w:r>
      <w:r w:rsidRPr="00C75FCC">
        <w:rPr>
          <w:rFonts w:ascii="Century Gothic" w:eastAsia="Century Gothic" w:hAnsi="Century Gothic" w:cs="Century Gothic"/>
          <w:i/>
          <w:sz w:val="22"/>
          <w:szCs w:val="22"/>
          <w:u w:val="single"/>
        </w:rPr>
        <w:t xml:space="preserve"> </w:t>
      </w:r>
      <w:r w:rsidRPr="00C75FCC">
        <w:rPr>
          <w:rFonts w:ascii="Century Gothic" w:hAnsi="Century Gothic" w:cs="Calibri"/>
          <w:i/>
          <w:sz w:val="22"/>
          <w:szCs w:val="22"/>
          <w:u w:val="single"/>
        </w:rPr>
        <w:t xml:space="preserve">awarii dysków twardych w okresie gwarancji, dyski pozostają u Zamawiającego oraz że w </w:t>
      </w:r>
      <w:r w:rsidRPr="00C75FCC">
        <w:rPr>
          <w:rFonts w:ascii="Century Gothic" w:hAnsi="Century Gothic" w:cs="Century Gothic"/>
          <w:i/>
          <w:sz w:val="22"/>
          <w:szCs w:val="22"/>
          <w:u w:val="single"/>
        </w:rPr>
        <w:t>przypadku</w:t>
      </w:r>
      <w:r w:rsidRPr="00C75FCC">
        <w:rPr>
          <w:rFonts w:ascii="Century Gothic" w:eastAsia="Century Gothic" w:hAnsi="Century Gothic" w:cs="Century Gothic"/>
          <w:i/>
          <w:sz w:val="22"/>
          <w:szCs w:val="22"/>
          <w:u w:val="single"/>
        </w:rPr>
        <w:t xml:space="preserve"> </w:t>
      </w:r>
      <w:r w:rsidRPr="00C75FCC">
        <w:rPr>
          <w:rFonts w:ascii="Century Gothic" w:hAnsi="Century Gothic" w:cs="Century Gothic"/>
          <w:i/>
          <w:sz w:val="22"/>
          <w:szCs w:val="22"/>
          <w:u w:val="single"/>
        </w:rPr>
        <w:t>niewywiązywania</w:t>
      </w:r>
      <w:r w:rsidRPr="00C75FCC">
        <w:rPr>
          <w:rFonts w:ascii="Century Gothic" w:eastAsia="Century Gothic" w:hAnsi="Century Gothic" w:cs="Century Gothic"/>
          <w:i/>
          <w:sz w:val="22"/>
          <w:szCs w:val="22"/>
          <w:u w:val="single"/>
        </w:rPr>
        <w:t xml:space="preserve"> </w:t>
      </w:r>
      <w:r w:rsidRPr="00C75FCC">
        <w:rPr>
          <w:rFonts w:ascii="Century Gothic" w:hAnsi="Century Gothic" w:cs="Century Gothic"/>
          <w:i/>
          <w:sz w:val="22"/>
          <w:szCs w:val="22"/>
          <w:u w:val="single"/>
        </w:rPr>
        <w:t>się</w:t>
      </w:r>
      <w:r w:rsidRPr="00C75FCC">
        <w:rPr>
          <w:rFonts w:ascii="Century Gothic" w:eastAsia="Century Gothic" w:hAnsi="Century Gothic" w:cs="Century Gothic"/>
          <w:i/>
          <w:sz w:val="22"/>
          <w:szCs w:val="22"/>
          <w:u w:val="single"/>
        </w:rPr>
        <w:t xml:space="preserve"> </w:t>
      </w:r>
      <w:r w:rsidRPr="00C75FCC">
        <w:rPr>
          <w:rFonts w:ascii="Century Gothic" w:hAnsi="Century Gothic" w:cs="Century Gothic"/>
          <w:i/>
          <w:sz w:val="22"/>
          <w:szCs w:val="22"/>
          <w:u w:val="single"/>
        </w:rPr>
        <w:lastRenderedPageBreak/>
        <w:t>z</w:t>
      </w:r>
      <w:r w:rsidRPr="00C75FCC">
        <w:rPr>
          <w:rFonts w:ascii="Century Gothic" w:eastAsia="Century Gothic" w:hAnsi="Century Gothic" w:cs="Century Gothic"/>
          <w:i/>
          <w:sz w:val="22"/>
          <w:szCs w:val="22"/>
          <w:u w:val="single"/>
        </w:rPr>
        <w:t xml:space="preserve"> </w:t>
      </w:r>
      <w:r w:rsidRPr="00C75FCC">
        <w:rPr>
          <w:rFonts w:ascii="Century Gothic" w:hAnsi="Century Gothic" w:cs="Century Gothic"/>
          <w:i/>
          <w:sz w:val="22"/>
          <w:szCs w:val="22"/>
          <w:u w:val="single"/>
        </w:rPr>
        <w:t>obowiązków</w:t>
      </w:r>
      <w:r w:rsidRPr="00C75FCC">
        <w:rPr>
          <w:rFonts w:ascii="Century Gothic" w:eastAsia="Century Gothic" w:hAnsi="Century Gothic" w:cs="Century Gothic"/>
          <w:i/>
          <w:sz w:val="22"/>
          <w:szCs w:val="22"/>
          <w:u w:val="single"/>
        </w:rPr>
        <w:t xml:space="preserve"> </w:t>
      </w:r>
      <w:r w:rsidRPr="00C75FCC">
        <w:rPr>
          <w:rFonts w:ascii="Century Gothic" w:hAnsi="Century Gothic" w:cs="Century Gothic"/>
          <w:i/>
          <w:sz w:val="22"/>
          <w:szCs w:val="22"/>
          <w:u w:val="single"/>
        </w:rPr>
        <w:t>gwarancyjnych</w:t>
      </w:r>
      <w:r w:rsidRPr="00C75FCC">
        <w:rPr>
          <w:rFonts w:ascii="Century Gothic" w:eastAsia="Century Gothic" w:hAnsi="Century Gothic" w:cs="Century Gothic"/>
          <w:i/>
          <w:sz w:val="22"/>
          <w:szCs w:val="22"/>
          <w:u w:val="single"/>
        </w:rPr>
        <w:t xml:space="preserve"> przez </w:t>
      </w:r>
      <w:r w:rsidRPr="00C75FCC">
        <w:rPr>
          <w:rFonts w:ascii="Century Gothic" w:hAnsi="Century Gothic" w:cs="Century Gothic"/>
          <w:i/>
          <w:sz w:val="22"/>
          <w:szCs w:val="22"/>
          <w:u w:val="single"/>
        </w:rPr>
        <w:t>Wykonawcę</w:t>
      </w:r>
      <w:r w:rsidRPr="00C75FCC">
        <w:rPr>
          <w:rFonts w:ascii="Century Gothic" w:eastAsia="Century Gothic" w:hAnsi="Century Gothic" w:cs="Century Gothic"/>
          <w:i/>
          <w:sz w:val="22"/>
          <w:szCs w:val="22"/>
          <w:u w:val="single"/>
        </w:rPr>
        <w:t xml:space="preserve"> </w:t>
      </w:r>
      <w:r w:rsidRPr="00C75FCC">
        <w:rPr>
          <w:rFonts w:ascii="Century Gothic" w:hAnsi="Century Gothic" w:cs="Century Gothic"/>
          <w:i/>
          <w:sz w:val="22"/>
          <w:szCs w:val="22"/>
          <w:u w:val="single"/>
        </w:rPr>
        <w:t>lub</w:t>
      </w:r>
      <w:r w:rsidRPr="00C75FCC">
        <w:rPr>
          <w:rFonts w:ascii="Century Gothic" w:eastAsia="Century Gothic" w:hAnsi="Century Gothic" w:cs="Century Gothic"/>
          <w:i/>
          <w:sz w:val="22"/>
          <w:szCs w:val="22"/>
          <w:u w:val="single"/>
        </w:rPr>
        <w:t xml:space="preserve"> </w:t>
      </w:r>
      <w:r w:rsidRPr="00C75FCC">
        <w:rPr>
          <w:rFonts w:ascii="Century Gothic" w:hAnsi="Century Gothic" w:cs="Century Gothic"/>
          <w:i/>
          <w:sz w:val="22"/>
          <w:szCs w:val="22"/>
          <w:u w:val="single"/>
        </w:rPr>
        <w:t>firmę</w:t>
      </w:r>
      <w:r w:rsidRPr="00C75FCC">
        <w:rPr>
          <w:rFonts w:ascii="Century Gothic" w:eastAsia="Century Gothic" w:hAnsi="Century Gothic" w:cs="Century Gothic"/>
          <w:i/>
          <w:sz w:val="22"/>
          <w:szCs w:val="22"/>
          <w:u w:val="single"/>
        </w:rPr>
        <w:t xml:space="preserve"> </w:t>
      </w:r>
      <w:r w:rsidRPr="00C75FCC">
        <w:rPr>
          <w:rFonts w:ascii="Century Gothic" w:hAnsi="Century Gothic" w:cs="Century Gothic"/>
          <w:i/>
          <w:sz w:val="22"/>
          <w:szCs w:val="22"/>
          <w:u w:val="single"/>
        </w:rPr>
        <w:t>serwisującą,</w:t>
      </w:r>
      <w:r w:rsidRPr="00C75FCC">
        <w:rPr>
          <w:rFonts w:ascii="Century Gothic" w:eastAsia="Century Gothic" w:hAnsi="Century Gothic" w:cs="Century Gothic"/>
          <w:i/>
          <w:sz w:val="22"/>
          <w:szCs w:val="22"/>
          <w:u w:val="single"/>
        </w:rPr>
        <w:t xml:space="preserve"> </w:t>
      </w:r>
      <w:r w:rsidRPr="00C75FCC">
        <w:rPr>
          <w:rFonts w:ascii="Century Gothic" w:hAnsi="Century Gothic" w:cs="Century Gothic"/>
          <w:i/>
          <w:sz w:val="22"/>
          <w:szCs w:val="22"/>
          <w:u w:val="single"/>
        </w:rPr>
        <w:t>producent</w:t>
      </w:r>
      <w:r w:rsidRPr="00C75FCC">
        <w:rPr>
          <w:rFonts w:ascii="Century Gothic" w:eastAsia="Century Gothic" w:hAnsi="Century Gothic" w:cs="Century Gothic"/>
          <w:i/>
          <w:sz w:val="22"/>
          <w:szCs w:val="22"/>
          <w:u w:val="single"/>
        </w:rPr>
        <w:t xml:space="preserve"> </w:t>
      </w:r>
      <w:r w:rsidRPr="00C75FCC">
        <w:rPr>
          <w:rFonts w:ascii="Century Gothic" w:hAnsi="Century Gothic" w:cs="Century Gothic"/>
          <w:i/>
          <w:sz w:val="22"/>
          <w:szCs w:val="22"/>
          <w:u w:val="single"/>
        </w:rPr>
        <w:t>oferowanego</w:t>
      </w:r>
      <w:r w:rsidRPr="00C75FCC">
        <w:rPr>
          <w:rFonts w:ascii="Century Gothic" w:eastAsia="Century Gothic" w:hAnsi="Century Gothic" w:cs="Century Gothic"/>
          <w:i/>
          <w:sz w:val="22"/>
          <w:szCs w:val="22"/>
          <w:u w:val="single"/>
        </w:rPr>
        <w:t xml:space="preserve"> </w:t>
      </w:r>
      <w:r w:rsidRPr="00C75FCC">
        <w:rPr>
          <w:rFonts w:ascii="Century Gothic" w:hAnsi="Century Gothic" w:cs="Century Gothic"/>
          <w:i/>
          <w:sz w:val="22"/>
          <w:szCs w:val="22"/>
          <w:u w:val="single"/>
        </w:rPr>
        <w:t>sprzętu</w:t>
      </w:r>
      <w:r w:rsidRPr="00C75FCC">
        <w:rPr>
          <w:rFonts w:ascii="Century Gothic" w:eastAsia="Century Gothic" w:hAnsi="Century Gothic" w:cs="Century Gothic"/>
          <w:i/>
          <w:sz w:val="22"/>
          <w:szCs w:val="22"/>
          <w:u w:val="single"/>
        </w:rPr>
        <w:t xml:space="preserve"> </w:t>
      </w:r>
      <w:r w:rsidRPr="00C75FCC">
        <w:rPr>
          <w:rFonts w:ascii="Century Gothic" w:hAnsi="Century Gothic" w:cs="Century Gothic"/>
          <w:i/>
          <w:sz w:val="22"/>
          <w:szCs w:val="22"/>
          <w:u w:val="single"/>
        </w:rPr>
        <w:t>przejmie</w:t>
      </w:r>
      <w:r w:rsidRPr="00C75FCC">
        <w:rPr>
          <w:rFonts w:ascii="Century Gothic" w:eastAsia="Century Gothic" w:hAnsi="Century Gothic" w:cs="Century Gothic"/>
          <w:i/>
          <w:sz w:val="22"/>
          <w:szCs w:val="22"/>
          <w:u w:val="single"/>
        </w:rPr>
        <w:t xml:space="preserve"> </w:t>
      </w:r>
      <w:r w:rsidRPr="00C75FCC">
        <w:rPr>
          <w:rFonts w:ascii="Century Gothic" w:hAnsi="Century Gothic" w:cs="Century Gothic"/>
          <w:i/>
          <w:sz w:val="22"/>
          <w:szCs w:val="22"/>
          <w:u w:val="single"/>
        </w:rPr>
        <w:t>na</w:t>
      </w:r>
      <w:r w:rsidRPr="00C75FCC">
        <w:rPr>
          <w:rFonts w:ascii="Century Gothic" w:eastAsia="Century Gothic" w:hAnsi="Century Gothic" w:cs="Century Gothic"/>
          <w:i/>
          <w:sz w:val="22"/>
          <w:szCs w:val="22"/>
          <w:u w:val="single"/>
        </w:rPr>
        <w:t xml:space="preserve"> </w:t>
      </w:r>
      <w:r w:rsidRPr="00C75FCC">
        <w:rPr>
          <w:rFonts w:ascii="Century Gothic" w:hAnsi="Century Gothic" w:cs="Century Gothic"/>
          <w:i/>
          <w:sz w:val="22"/>
          <w:szCs w:val="22"/>
          <w:u w:val="single"/>
        </w:rPr>
        <w:t>siebie</w:t>
      </w:r>
      <w:r w:rsidRPr="00C75FCC">
        <w:rPr>
          <w:rFonts w:ascii="Century Gothic" w:eastAsia="Century Gothic" w:hAnsi="Century Gothic" w:cs="Century Gothic"/>
          <w:i/>
          <w:sz w:val="22"/>
          <w:szCs w:val="22"/>
          <w:u w:val="single"/>
        </w:rPr>
        <w:t xml:space="preserve"> </w:t>
      </w:r>
      <w:r w:rsidRPr="00C75FCC">
        <w:rPr>
          <w:rFonts w:ascii="Century Gothic" w:hAnsi="Century Gothic" w:cs="Century Gothic"/>
          <w:i/>
          <w:sz w:val="22"/>
          <w:szCs w:val="22"/>
          <w:u w:val="single"/>
        </w:rPr>
        <w:t>wszelkie</w:t>
      </w:r>
      <w:r w:rsidRPr="00C75FCC">
        <w:rPr>
          <w:rFonts w:ascii="Century Gothic" w:eastAsia="Century Gothic" w:hAnsi="Century Gothic" w:cs="Century Gothic"/>
          <w:i/>
          <w:sz w:val="22"/>
          <w:szCs w:val="22"/>
          <w:u w:val="single"/>
        </w:rPr>
        <w:t xml:space="preserve"> </w:t>
      </w:r>
      <w:r w:rsidRPr="00C75FCC">
        <w:rPr>
          <w:rFonts w:ascii="Century Gothic" w:hAnsi="Century Gothic" w:cs="Century Gothic"/>
          <w:i/>
          <w:sz w:val="22"/>
          <w:szCs w:val="22"/>
          <w:u w:val="single"/>
        </w:rPr>
        <w:t>zobowiązania</w:t>
      </w:r>
      <w:r w:rsidRPr="00C75FCC">
        <w:rPr>
          <w:rFonts w:ascii="Century Gothic" w:eastAsia="Century Gothic" w:hAnsi="Century Gothic" w:cs="Century Gothic"/>
          <w:i/>
          <w:sz w:val="22"/>
          <w:szCs w:val="22"/>
          <w:u w:val="single"/>
        </w:rPr>
        <w:t xml:space="preserve"> </w:t>
      </w:r>
      <w:r w:rsidRPr="00C75FCC">
        <w:rPr>
          <w:rFonts w:ascii="Century Gothic" w:hAnsi="Century Gothic" w:cs="Century Gothic"/>
          <w:i/>
          <w:sz w:val="22"/>
          <w:szCs w:val="22"/>
          <w:u w:val="single"/>
        </w:rPr>
        <w:t>wynikające</w:t>
      </w:r>
      <w:r w:rsidRPr="00C75FCC">
        <w:rPr>
          <w:rFonts w:ascii="Century Gothic" w:eastAsia="Century Gothic" w:hAnsi="Century Gothic" w:cs="Century Gothic"/>
          <w:i/>
          <w:sz w:val="22"/>
          <w:szCs w:val="22"/>
          <w:u w:val="single"/>
        </w:rPr>
        <w:t xml:space="preserve"> </w:t>
      </w:r>
      <w:r w:rsidRPr="00C75FCC">
        <w:rPr>
          <w:rFonts w:ascii="Century Gothic" w:hAnsi="Century Gothic" w:cs="Century Gothic"/>
          <w:i/>
          <w:sz w:val="22"/>
          <w:szCs w:val="22"/>
          <w:u w:val="single"/>
        </w:rPr>
        <w:t>z</w:t>
      </w:r>
      <w:r w:rsidRPr="00C75FCC">
        <w:rPr>
          <w:rFonts w:ascii="Century Gothic" w:eastAsia="Century Gothic" w:hAnsi="Century Gothic" w:cs="Century Gothic"/>
          <w:i/>
          <w:sz w:val="22"/>
          <w:szCs w:val="22"/>
          <w:u w:val="single"/>
        </w:rPr>
        <w:t xml:space="preserve"> </w:t>
      </w:r>
      <w:r w:rsidRPr="00C75FCC">
        <w:rPr>
          <w:rFonts w:ascii="Century Gothic" w:hAnsi="Century Gothic" w:cs="Century Gothic"/>
          <w:i/>
          <w:sz w:val="22"/>
          <w:szCs w:val="22"/>
          <w:u w:val="single"/>
        </w:rPr>
        <w:t>gwarancji</w:t>
      </w:r>
      <w:r w:rsidR="0003327D" w:rsidRPr="00C75FCC">
        <w:rPr>
          <w:rFonts w:ascii="Century Gothic" w:hAnsi="Century Gothic" w:cs="Century Gothic"/>
          <w:i/>
          <w:sz w:val="22"/>
          <w:szCs w:val="22"/>
        </w:rPr>
        <w:t>.</w:t>
      </w:r>
    </w:p>
    <w:p w14:paraId="4823C981" w14:textId="19B7D865" w:rsidR="00383EF0" w:rsidRDefault="00383EF0" w:rsidP="00E609BB">
      <w:pPr>
        <w:pStyle w:val="Akapitzlist"/>
        <w:numPr>
          <w:ilvl w:val="7"/>
          <w:numId w:val="5"/>
        </w:numPr>
        <w:spacing w:after="120" w:line="25" w:lineRule="atLeast"/>
        <w:ind w:left="850" w:hanging="357"/>
        <w:contextualSpacing w:val="0"/>
        <w:jc w:val="both"/>
        <w:rPr>
          <w:rFonts w:ascii="Century Gothic" w:hAnsi="Century Gothic"/>
          <w:i/>
          <w:sz w:val="22"/>
          <w:szCs w:val="22"/>
        </w:rPr>
      </w:pPr>
      <w:r w:rsidRPr="00381EDF">
        <w:rPr>
          <w:rFonts w:ascii="Century Gothic" w:hAnsi="Century Gothic" w:cs="Century Gothic"/>
          <w:i/>
          <w:sz w:val="22"/>
          <w:szCs w:val="22"/>
        </w:rPr>
        <w:t>Opis</w:t>
      </w:r>
      <w:r w:rsidRPr="00381EDF">
        <w:rPr>
          <w:rFonts w:ascii="Century Gothic" w:eastAsia="Century Gothic" w:hAnsi="Century Gothic" w:cs="Century Gothic"/>
          <w:i/>
          <w:sz w:val="22"/>
          <w:szCs w:val="22"/>
        </w:rPr>
        <w:t xml:space="preserve"> </w:t>
      </w:r>
      <w:r w:rsidRPr="00381EDF">
        <w:rPr>
          <w:rFonts w:ascii="Century Gothic" w:hAnsi="Century Gothic" w:cs="Century Gothic"/>
          <w:i/>
          <w:sz w:val="22"/>
          <w:szCs w:val="22"/>
        </w:rPr>
        <w:t>oferowan</w:t>
      </w:r>
      <w:r w:rsidR="00776ED5">
        <w:rPr>
          <w:rFonts w:ascii="Century Gothic" w:hAnsi="Century Gothic" w:cs="Century Gothic"/>
          <w:i/>
          <w:sz w:val="22"/>
          <w:szCs w:val="22"/>
        </w:rPr>
        <w:t xml:space="preserve">ych urządzeń </w:t>
      </w:r>
      <w:r w:rsidR="00024414">
        <w:rPr>
          <w:rFonts w:ascii="Century Gothic" w:hAnsi="Century Gothic" w:cs="Century Gothic"/>
          <w:i/>
          <w:sz w:val="22"/>
          <w:szCs w:val="22"/>
        </w:rPr>
        <w:t>przygotowany zgodnie z wymaganiami SIWZ</w:t>
      </w:r>
      <w:r>
        <w:rPr>
          <w:rFonts w:ascii="Century Gothic" w:hAnsi="Century Gothic" w:cs="Century Gothic"/>
          <w:i/>
          <w:sz w:val="22"/>
          <w:szCs w:val="22"/>
        </w:rPr>
        <w:t>.</w:t>
      </w:r>
    </w:p>
    <w:p w14:paraId="241D6AF1" w14:textId="77777777" w:rsidR="008F7257" w:rsidRPr="00383EF0" w:rsidRDefault="008F7257" w:rsidP="00E609BB">
      <w:pPr>
        <w:pStyle w:val="Akapitzlist"/>
        <w:numPr>
          <w:ilvl w:val="7"/>
          <w:numId w:val="5"/>
        </w:numPr>
        <w:spacing w:after="120" w:line="25" w:lineRule="atLeast"/>
        <w:ind w:left="850" w:hanging="357"/>
        <w:contextualSpacing w:val="0"/>
        <w:jc w:val="both"/>
        <w:rPr>
          <w:rFonts w:ascii="Century Gothic" w:hAnsi="Century Gothic"/>
          <w:i/>
          <w:sz w:val="22"/>
          <w:szCs w:val="22"/>
        </w:rPr>
      </w:pPr>
      <w:r w:rsidRPr="00383EF0">
        <w:rPr>
          <w:rFonts w:ascii="Century Gothic" w:hAnsi="Century Gothic"/>
          <w:i/>
          <w:sz w:val="22"/>
          <w:szCs w:val="22"/>
        </w:rPr>
        <w:t>Dowód wniesienia wadium.</w:t>
      </w:r>
    </w:p>
    <w:p w14:paraId="179C61DD" w14:textId="77777777" w:rsidR="008F7257" w:rsidRPr="008F7257" w:rsidRDefault="008F7257" w:rsidP="00E609BB">
      <w:pPr>
        <w:pStyle w:val="Akapitzlist"/>
        <w:numPr>
          <w:ilvl w:val="7"/>
          <w:numId w:val="5"/>
        </w:numPr>
        <w:spacing w:after="120" w:line="25" w:lineRule="atLeast"/>
        <w:ind w:left="850" w:hanging="357"/>
        <w:contextualSpacing w:val="0"/>
        <w:jc w:val="both"/>
        <w:rPr>
          <w:rFonts w:ascii="Century Gothic" w:hAnsi="Century Gothic"/>
          <w:i/>
          <w:sz w:val="22"/>
          <w:szCs w:val="22"/>
        </w:rPr>
      </w:pPr>
      <w:r w:rsidRPr="008F7257">
        <w:rPr>
          <w:rFonts w:ascii="Century Gothic" w:hAnsi="Century Gothic"/>
          <w:i/>
          <w:sz w:val="22"/>
          <w:szCs w:val="22"/>
        </w:rPr>
        <w:t xml:space="preserve">Pełnomocnictwa. </w:t>
      </w:r>
    </w:p>
    <w:p w14:paraId="65632B9B" w14:textId="77777777" w:rsidR="00EA365C" w:rsidRDefault="00EA365C" w:rsidP="00EA365C">
      <w:pPr>
        <w:spacing w:after="120" w:line="25" w:lineRule="atLeast"/>
        <w:jc w:val="both"/>
        <w:rPr>
          <w:rFonts w:ascii="Century Gothic" w:hAnsi="Century Gothic" w:cs="Arial"/>
          <w:i/>
          <w:sz w:val="22"/>
          <w:szCs w:val="22"/>
        </w:rPr>
      </w:pPr>
    </w:p>
    <w:p w14:paraId="288CCEB9" w14:textId="77777777" w:rsidR="00EA365C" w:rsidRPr="00EA365C" w:rsidRDefault="00EA365C" w:rsidP="00EA365C">
      <w:pPr>
        <w:spacing w:after="120" w:line="25" w:lineRule="atLeast"/>
        <w:jc w:val="both"/>
        <w:rPr>
          <w:rFonts w:ascii="Century Gothic" w:hAnsi="Century Gothic"/>
          <w:i/>
          <w:sz w:val="22"/>
          <w:szCs w:val="22"/>
        </w:rPr>
      </w:pPr>
    </w:p>
    <w:p w14:paraId="3CE35AE3" w14:textId="77777777" w:rsidR="00CD2A42" w:rsidRPr="009A533E" w:rsidRDefault="00CD2A42" w:rsidP="00512ED0">
      <w:pPr>
        <w:spacing w:after="120" w:line="25" w:lineRule="atLeast"/>
        <w:jc w:val="both"/>
        <w:rPr>
          <w:rFonts w:ascii="Century Gothic" w:hAnsi="Century Gothic"/>
          <w:i/>
          <w:sz w:val="22"/>
          <w:szCs w:val="22"/>
        </w:rPr>
      </w:pPr>
    </w:p>
    <w:p w14:paraId="79227B78" w14:textId="77777777" w:rsidR="0034393F" w:rsidRPr="009A533E" w:rsidRDefault="0034393F" w:rsidP="0034393F">
      <w:pPr>
        <w:rPr>
          <w:rFonts w:ascii="Century Gothic" w:hAnsi="Century Gothic"/>
          <w:sz w:val="22"/>
          <w:szCs w:val="22"/>
        </w:rPr>
      </w:pPr>
      <w:r w:rsidRPr="009A533E">
        <w:rPr>
          <w:rFonts w:ascii="Century Gothic" w:hAnsi="Century Gothic"/>
          <w:sz w:val="22"/>
          <w:szCs w:val="22"/>
        </w:rPr>
        <w:t>…………………………., dnia………………</w:t>
      </w:r>
    </w:p>
    <w:p w14:paraId="3AE7B5F6" w14:textId="77777777" w:rsidR="0034393F" w:rsidRPr="009A533E" w:rsidRDefault="0034393F" w:rsidP="0034393F">
      <w:pPr>
        <w:spacing w:after="120" w:line="25" w:lineRule="atLeast"/>
        <w:ind w:left="4536"/>
        <w:jc w:val="center"/>
        <w:rPr>
          <w:rFonts w:ascii="Century Gothic" w:hAnsi="Century Gothic"/>
          <w:sz w:val="22"/>
          <w:szCs w:val="22"/>
        </w:rPr>
      </w:pPr>
      <w:r w:rsidRPr="009A533E">
        <w:rPr>
          <w:rFonts w:ascii="Century Gothic" w:hAnsi="Century Gothic"/>
          <w:sz w:val="22"/>
          <w:szCs w:val="22"/>
        </w:rPr>
        <w:t>………………………………………………</w:t>
      </w:r>
    </w:p>
    <w:p w14:paraId="663C7282" w14:textId="77777777" w:rsidR="0034393F" w:rsidRPr="009A533E" w:rsidRDefault="0034393F" w:rsidP="0034393F">
      <w:pPr>
        <w:spacing w:after="120" w:line="25" w:lineRule="atLeast"/>
        <w:ind w:left="4248"/>
        <w:jc w:val="center"/>
        <w:rPr>
          <w:rFonts w:ascii="Century Gothic" w:hAnsi="Century Gothic"/>
          <w:i/>
          <w:sz w:val="22"/>
          <w:szCs w:val="22"/>
        </w:rPr>
      </w:pPr>
      <w:r w:rsidRPr="009A533E">
        <w:rPr>
          <w:rFonts w:ascii="Century Gothic" w:hAnsi="Century Gothic"/>
          <w:i/>
          <w:sz w:val="22"/>
          <w:szCs w:val="22"/>
        </w:rPr>
        <w:t>(podpis Wykonawcy)</w:t>
      </w:r>
    </w:p>
    <w:p w14:paraId="3801E4C1" w14:textId="77777777" w:rsidR="0034393F" w:rsidRPr="009A533E" w:rsidRDefault="0034393F" w:rsidP="0034393F">
      <w:pPr>
        <w:spacing w:after="120" w:line="25" w:lineRule="atLeast"/>
        <w:jc w:val="both"/>
        <w:rPr>
          <w:rFonts w:ascii="Century Gothic" w:hAnsi="Century Gothic"/>
          <w:b/>
          <w:sz w:val="22"/>
          <w:szCs w:val="22"/>
          <w:u w:val="single"/>
        </w:rPr>
      </w:pPr>
      <w:r w:rsidRPr="009A533E">
        <w:rPr>
          <w:rFonts w:ascii="Century Gothic" w:hAnsi="Century Gothic"/>
          <w:b/>
          <w:sz w:val="22"/>
          <w:szCs w:val="22"/>
          <w:u w:val="single"/>
        </w:rPr>
        <w:t>Uwaga</w:t>
      </w:r>
    </w:p>
    <w:p w14:paraId="3BB19FCC" w14:textId="77777777" w:rsidR="0034393F" w:rsidRPr="009A533E" w:rsidRDefault="0034393F" w:rsidP="0034393F">
      <w:pPr>
        <w:rPr>
          <w:rFonts w:ascii="Century Gothic" w:hAnsi="Century Gothic"/>
          <w:sz w:val="22"/>
          <w:szCs w:val="22"/>
        </w:rPr>
      </w:pPr>
      <w:r w:rsidRPr="009A533E">
        <w:rPr>
          <w:rFonts w:ascii="Century Gothic" w:hAnsi="Century Gothic"/>
          <w:sz w:val="22"/>
          <w:szCs w:val="22"/>
        </w:rPr>
        <w:t>*Niepotrzebne proszę nie wypełniać lub skreślić.</w:t>
      </w:r>
    </w:p>
    <w:p w14:paraId="284C2D3A" w14:textId="77777777" w:rsidR="0034393F" w:rsidRDefault="0034393F" w:rsidP="0034393F">
      <w:pPr>
        <w:jc w:val="right"/>
        <w:rPr>
          <w:rFonts w:ascii="Century Gothic" w:hAnsi="Century Gothic"/>
          <w:i/>
          <w:sz w:val="22"/>
          <w:szCs w:val="22"/>
        </w:rPr>
      </w:pPr>
    </w:p>
    <w:p w14:paraId="6EC5C9AE" w14:textId="003ADC99" w:rsidR="00A95645" w:rsidRDefault="00A95645" w:rsidP="0034393F">
      <w:pPr>
        <w:jc w:val="right"/>
        <w:rPr>
          <w:rFonts w:ascii="Century Gothic" w:hAnsi="Century Gothic"/>
          <w:i/>
          <w:sz w:val="22"/>
          <w:szCs w:val="22"/>
        </w:rPr>
      </w:pPr>
    </w:p>
    <w:p w14:paraId="6D2D83EA" w14:textId="51E4D580" w:rsidR="00024414" w:rsidRDefault="00024414" w:rsidP="0034393F">
      <w:pPr>
        <w:jc w:val="right"/>
        <w:rPr>
          <w:rFonts w:ascii="Century Gothic" w:hAnsi="Century Gothic"/>
          <w:i/>
          <w:sz w:val="22"/>
          <w:szCs w:val="22"/>
        </w:rPr>
      </w:pPr>
    </w:p>
    <w:p w14:paraId="52DF642B" w14:textId="2B2DA9ED" w:rsidR="00024414" w:rsidRDefault="00024414" w:rsidP="0034393F">
      <w:pPr>
        <w:jc w:val="right"/>
        <w:rPr>
          <w:rFonts w:ascii="Century Gothic" w:hAnsi="Century Gothic"/>
          <w:i/>
          <w:sz w:val="22"/>
          <w:szCs w:val="22"/>
        </w:rPr>
      </w:pPr>
    </w:p>
    <w:p w14:paraId="11DCBB86" w14:textId="07738294" w:rsidR="00024414" w:rsidRDefault="00024414" w:rsidP="0034393F">
      <w:pPr>
        <w:jc w:val="right"/>
        <w:rPr>
          <w:rFonts w:ascii="Century Gothic" w:hAnsi="Century Gothic"/>
          <w:i/>
          <w:sz w:val="22"/>
          <w:szCs w:val="22"/>
        </w:rPr>
      </w:pPr>
    </w:p>
    <w:p w14:paraId="75651193" w14:textId="2869DD29" w:rsidR="00024414" w:rsidRDefault="00024414" w:rsidP="0034393F">
      <w:pPr>
        <w:jc w:val="right"/>
        <w:rPr>
          <w:rFonts w:ascii="Century Gothic" w:hAnsi="Century Gothic"/>
          <w:i/>
          <w:sz w:val="22"/>
          <w:szCs w:val="22"/>
        </w:rPr>
      </w:pPr>
    </w:p>
    <w:p w14:paraId="00562FE9" w14:textId="27FC0540" w:rsidR="00024414" w:rsidRDefault="00024414" w:rsidP="0034393F">
      <w:pPr>
        <w:jc w:val="right"/>
        <w:rPr>
          <w:rFonts w:ascii="Century Gothic" w:hAnsi="Century Gothic"/>
          <w:i/>
          <w:sz w:val="22"/>
          <w:szCs w:val="22"/>
        </w:rPr>
      </w:pPr>
    </w:p>
    <w:p w14:paraId="0A623787" w14:textId="2ACA596B" w:rsidR="00024414" w:rsidRDefault="00024414" w:rsidP="0034393F">
      <w:pPr>
        <w:jc w:val="right"/>
        <w:rPr>
          <w:rFonts w:ascii="Century Gothic" w:hAnsi="Century Gothic"/>
          <w:i/>
          <w:sz w:val="22"/>
          <w:szCs w:val="22"/>
        </w:rPr>
      </w:pPr>
    </w:p>
    <w:p w14:paraId="2FD515EB" w14:textId="397E8335" w:rsidR="00024414" w:rsidRDefault="00024414" w:rsidP="0034393F">
      <w:pPr>
        <w:jc w:val="right"/>
        <w:rPr>
          <w:rFonts w:ascii="Century Gothic" w:hAnsi="Century Gothic"/>
          <w:i/>
          <w:sz w:val="22"/>
          <w:szCs w:val="22"/>
        </w:rPr>
      </w:pPr>
    </w:p>
    <w:p w14:paraId="457C4A7E" w14:textId="331A38E6" w:rsidR="00024414" w:rsidRDefault="00024414" w:rsidP="0034393F">
      <w:pPr>
        <w:jc w:val="right"/>
        <w:rPr>
          <w:rFonts w:ascii="Century Gothic" w:hAnsi="Century Gothic"/>
          <w:i/>
          <w:sz w:val="22"/>
          <w:szCs w:val="22"/>
        </w:rPr>
      </w:pPr>
    </w:p>
    <w:p w14:paraId="1005A401" w14:textId="75B68AFE" w:rsidR="00024414" w:rsidRDefault="00024414" w:rsidP="0034393F">
      <w:pPr>
        <w:jc w:val="right"/>
        <w:rPr>
          <w:rFonts w:ascii="Century Gothic" w:hAnsi="Century Gothic"/>
          <w:i/>
          <w:sz w:val="22"/>
          <w:szCs w:val="22"/>
        </w:rPr>
      </w:pPr>
    </w:p>
    <w:p w14:paraId="76FF2F07" w14:textId="072F44C4" w:rsidR="00024414" w:rsidRDefault="00024414" w:rsidP="0034393F">
      <w:pPr>
        <w:jc w:val="right"/>
        <w:rPr>
          <w:rFonts w:ascii="Century Gothic" w:hAnsi="Century Gothic"/>
          <w:i/>
          <w:sz w:val="22"/>
          <w:szCs w:val="22"/>
        </w:rPr>
      </w:pPr>
    </w:p>
    <w:p w14:paraId="3B6DCC39" w14:textId="5AFD2398" w:rsidR="00024414" w:rsidRDefault="00024414" w:rsidP="0034393F">
      <w:pPr>
        <w:jc w:val="right"/>
        <w:rPr>
          <w:rFonts w:ascii="Century Gothic" w:hAnsi="Century Gothic"/>
          <w:i/>
          <w:sz w:val="22"/>
          <w:szCs w:val="22"/>
        </w:rPr>
      </w:pPr>
    </w:p>
    <w:p w14:paraId="3C4B6A7E" w14:textId="65C9342E" w:rsidR="00024414" w:rsidRDefault="00024414" w:rsidP="0034393F">
      <w:pPr>
        <w:jc w:val="right"/>
        <w:rPr>
          <w:rFonts w:ascii="Century Gothic" w:hAnsi="Century Gothic"/>
          <w:i/>
          <w:sz w:val="22"/>
          <w:szCs w:val="22"/>
        </w:rPr>
      </w:pPr>
    </w:p>
    <w:p w14:paraId="72E3B14F" w14:textId="753F68C4" w:rsidR="00024414" w:rsidRDefault="00024414" w:rsidP="0034393F">
      <w:pPr>
        <w:jc w:val="right"/>
        <w:rPr>
          <w:rFonts w:ascii="Century Gothic" w:hAnsi="Century Gothic"/>
          <w:i/>
          <w:sz w:val="22"/>
          <w:szCs w:val="22"/>
        </w:rPr>
      </w:pPr>
    </w:p>
    <w:p w14:paraId="1CA31187" w14:textId="6AB44057" w:rsidR="00024414" w:rsidRDefault="00024414" w:rsidP="0034393F">
      <w:pPr>
        <w:jc w:val="right"/>
        <w:rPr>
          <w:rFonts w:ascii="Century Gothic" w:hAnsi="Century Gothic"/>
          <w:i/>
          <w:sz w:val="22"/>
          <w:szCs w:val="22"/>
        </w:rPr>
      </w:pPr>
    </w:p>
    <w:p w14:paraId="20153355" w14:textId="14E7A821" w:rsidR="00024414" w:rsidRDefault="00024414" w:rsidP="0034393F">
      <w:pPr>
        <w:jc w:val="right"/>
        <w:rPr>
          <w:rFonts w:ascii="Century Gothic" w:hAnsi="Century Gothic"/>
          <w:i/>
          <w:sz w:val="22"/>
          <w:szCs w:val="22"/>
        </w:rPr>
      </w:pPr>
    </w:p>
    <w:p w14:paraId="1629BFE6" w14:textId="79278F0E" w:rsidR="00024414" w:rsidRDefault="00024414" w:rsidP="0034393F">
      <w:pPr>
        <w:jc w:val="right"/>
        <w:rPr>
          <w:rFonts w:ascii="Century Gothic" w:hAnsi="Century Gothic"/>
          <w:i/>
          <w:sz w:val="22"/>
          <w:szCs w:val="22"/>
        </w:rPr>
      </w:pPr>
    </w:p>
    <w:p w14:paraId="7DA807AD" w14:textId="2E603CCE" w:rsidR="00024414" w:rsidRDefault="00024414" w:rsidP="0034393F">
      <w:pPr>
        <w:jc w:val="right"/>
        <w:rPr>
          <w:rFonts w:ascii="Century Gothic" w:hAnsi="Century Gothic"/>
          <w:i/>
          <w:sz w:val="22"/>
          <w:szCs w:val="22"/>
        </w:rPr>
      </w:pPr>
    </w:p>
    <w:p w14:paraId="3D09855A" w14:textId="0E659FE7" w:rsidR="00024414" w:rsidRDefault="00024414" w:rsidP="0034393F">
      <w:pPr>
        <w:jc w:val="right"/>
        <w:rPr>
          <w:rFonts w:ascii="Century Gothic" w:hAnsi="Century Gothic"/>
          <w:i/>
          <w:sz w:val="22"/>
          <w:szCs w:val="22"/>
        </w:rPr>
      </w:pPr>
    </w:p>
    <w:p w14:paraId="6BB420C1" w14:textId="735DD053" w:rsidR="00024414" w:rsidRDefault="00024414" w:rsidP="0034393F">
      <w:pPr>
        <w:jc w:val="right"/>
        <w:rPr>
          <w:rFonts w:ascii="Century Gothic" w:hAnsi="Century Gothic"/>
          <w:i/>
          <w:sz w:val="22"/>
          <w:szCs w:val="22"/>
        </w:rPr>
      </w:pPr>
    </w:p>
    <w:p w14:paraId="710DED05" w14:textId="2EECEC78" w:rsidR="00024414" w:rsidRDefault="00024414" w:rsidP="0034393F">
      <w:pPr>
        <w:jc w:val="right"/>
        <w:rPr>
          <w:rFonts w:ascii="Century Gothic" w:hAnsi="Century Gothic"/>
          <w:i/>
          <w:sz w:val="22"/>
          <w:szCs w:val="22"/>
        </w:rPr>
      </w:pPr>
    </w:p>
    <w:p w14:paraId="523880CD" w14:textId="77777777" w:rsidR="00024414" w:rsidRDefault="00024414" w:rsidP="0034393F">
      <w:pPr>
        <w:jc w:val="right"/>
        <w:rPr>
          <w:rFonts w:ascii="Century Gothic" w:hAnsi="Century Gothic"/>
          <w:i/>
          <w:sz w:val="22"/>
          <w:szCs w:val="22"/>
        </w:rPr>
      </w:pPr>
    </w:p>
    <w:p w14:paraId="34D70E99" w14:textId="77777777" w:rsidR="0034393F" w:rsidRPr="009A533E" w:rsidRDefault="0034393F" w:rsidP="0034393F">
      <w:pPr>
        <w:jc w:val="right"/>
        <w:rPr>
          <w:rFonts w:ascii="Century Gothic" w:hAnsi="Century Gothic"/>
          <w:i/>
          <w:sz w:val="22"/>
          <w:szCs w:val="22"/>
        </w:rPr>
      </w:pPr>
      <w:r w:rsidRPr="009A533E">
        <w:rPr>
          <w:rFonts w:ascii="Century Gothic" w:hAnsi="Century Gothic"/>
          <w:i/>
          <w:sz w:val="22"/>
          <w:szCs w:val="22"/>
        </w:rPr>
        <w:t>Załącznik nr 1 do oferty - wzór</w:t>
      </w:r>
    </w:p>
    <w:p w14:paraId="3957DD1F" w14:textId="77777777" w:rsidR="006B7913" w:rsidRDefault="006B7913" w:rsidP="0034393F">
      <w:pPr>
        <w:spacing w:after="120" w:line="25" w:lineRule="atLeast"/>
        <w:jc w:val="center"/>
        <w:rPr>
          <w:rFonts w:ascii="Century Gothic" w:hAnsi="Century Gothic"/>
          <w:b/>
          <w:sz w:val="22"/>
          <w:szCs w:val="22"/>
        </w:rPr>
      </w:pPr>
    </w:p>
    <w:p w14:paraId="7ACACA6C" w14:textId="77777777" w:rsidR="005D5C84" w:rsidRDefault="005D5C84" w:rsidP="0034393F">
      <w:pPr>
        <w:spacing w:after="120" w:line="25" w:lineRule="atLeast"/>
        <w:jc w:val="center"/>
        <w:rPr>
          <w:rFonts w:ascii="Century Gothic" w:hAnsi="Century Gothic"/>
          <w:b/>
          <w:sz w:val="22"/>
          <w:szCs w:val="22"/>
        </w:rPr>
      </w:pPr>
    </w:p>
    <w:p w14:paraId="50C47B1B" w14:textId="77777777" w:rsidR="0034393F" w:rsidRDefault="0034393F" w:rsidP="0034393F">
      <w:pPr>
        <w:spacing w:after="120" w:line="25" w:lineRule="atLeast"/>
        <w:jc w:val="center"/>
        <w:rPr>
          <w:rFonts w:ascii="Century Gothic" w:hAnsi="Century Gothic"/>
          <w:b/>
          <w:sz w:val="22"/>
          <w:szCs w:val="22"/>
        </w:rPr>
      </w:pPr>
      <w:r w:rsidRPr="009A533E">
        <w:rPr>
          <w:rFonts w:ascii="Century Gothic" w:hAnsi="Century Gothic"/>
          <w:b/>
          <w:sz w:val="22"/>
          <w:szCs w:val="22"/>
        </w:rPr>
        <w:t>FORMULARZ CENOWY</w:t>
      </w:r>
    </w:p>
    <w:p w14:paraId="2A6D0A14" w14:textId="3B8103A0" w:rsidR="00383EF0" w:rsidRDefault="00383EF0" w:rsidP="00383EF0">
      <w:pPr>
        <w:spacing w:after="120" w:line="25" w:lineRule="atLeast"/>
        <w:rPr>
          <w:rFonts w:ascii="Century Gothic" w:hAnsi="Century Gothic"/>
          <w:b/>
          <w:sz w:val="22"/>
          <w:szCs w:val="22"/>
        </w:rPr>
      </w:pPr>
    </w:p>
    <w:p w14:paraId="5F74E8B7" w14:textId="385F83F0" w:rsidR="00383EF0" w:rsidRDefault="00383EF0" w:rsidP="00383EF0">
      <w:pPr>
        <w:spacing w:after="120" w:line="25" w:lineRule="atLeast"/>
        <w:rPr>
          <w:rFonts w:ascii="Century Gothic" w:hAnsi="Century Gothic"/>
          <w:b/>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2377"/>
        <w:gridCol w:w="1276"/>
        <w:gridCol w:w="1559"/>
        <w:gridCol w:w="1134"/>
        <w:gridCol w:w="993"/>
        <w:gridCol w:w="1275"/>
      </w:tblGrid>
      <w:tr w:rsidR="00383EF0" w:rsidRPr="00113762" w14:paraId="15B26C5E" w14:textId="77777777" w:rsidTr="00E73C10">
        <w:tc>
          <w:tcPr>
            <w:tcW w:w="566" w:type="dxa"/>
            <w:vAlign w:val="center"/>
          </w:tcPr>
          <w:p w14:paraId="688DB5E2" w14:textId="77777777" w:rsidR="00383EF0" w:rsidRPr="00113762" w:rsidRDefault="00383EF0" w:rsidP="00E73C10">
            <w:pPr>
              <w:spacing w:after="0" w:line="240" w:lineRule="auto"/>
              <w:jc w:val="center"/>
              <w:rPr>
                <w:rFonts w:ascii="Century Gothic" w:hAnsi="Century Gothic"/>
                <w:sz w:val="20"/>
                <w:szCs w:val="20"/>
              </w:rPr>
            </w:pPr>
            <w:r w:rsidRPr="00113762">
              <w:rPr>
                <w:rFonts w:ascii="Century Gothic" w:hAnsi="Century Gothic"/>
                <w:sz w:val="20"/>
                <w:szCs w:val="20"/>
              </w:rPr>
              <w:t>Lp.</w:t>
            </w:r>
          </w:p>
        </w:tc>
        <w:tc>
          <w:tcPr>
            <w:tcW w:w="2377" w:type="dxa"/>
          </w:tcPr>
          <w:p w14:paraId="1F878F6C" w14:textId="77777777" w:rsidR="00383EF0" w:rsidRDefault="00383EF0" w:rsidP="00E73C10">
            <w:pPr>
              <w:spacing w:after="0" w:line="240" w:lineRule="auto"/>
              <w:jc w:val="center"/>
              <w:rPr>
                <w:rFonts w:ascii="Century Gothic" w:hAnsi="Century Gothic"/>
                <w:sz w:val="20"/>
                <w:szCs w:val="20"/>
              </w:rPr>
            </w:pPr>
            <w:r w:rsidRPr="00113762">
              <w:rPr>
                <w:rFonts w:ascii="Century Gothic" w:hAnsi="Century Gothic"/>
                <w:sz w:val="20"/>
                <w:szCs w:val="20"/>
              </w:rPr>
              <w:t xml:space="preserve">Przedmiot </w:t>
            </w:r>
            <w:r>
              <w:rPr>
                <w:rFonts w:ascii="Century Gothic" w:hAnsi="Century Gothic"/>
                <w:sz w:val="20"/>
                <w:szCs w:val="20"/>
              </w:rPr>
              <w:t>zamówienia</w:t>
            </w:r>
          </w:p>
          <w:p w14:paraId="2E95E06D" w14:textId="72C9D860" w:rsidR="00383EF0" w:rsidRPr="00113762" w:rsidRDefault="00383EF0" w:rsidP="0044021E">
            <w:pPr>
              <w:spacing w:after="0" w:line="240" w:lineRule="auto"/>
              <w:jc w:val="center"/>
              <w:rPr>
                <w:rFonts w:ascii="Century Gothic" w:hAnsi="Century Gothic"/>
                <w:sz w:val="20"/>
                <w:szCs w:val="20"/>
              </w:rPr>
            </w:pPr>
            <w:r w:rsidRPr="00113762">
              <w:rPr>
                <w:rFonts w:ascii="Century Gothic" w:hAnsi="Century Gothic"/>
                <w:sz w:val="20"/>
                <w:szCs w:val="20"/>
              </w:rPr>
              <w:t>(</w:t>
            </w:r>
            <w:r>
              <w:rPr>
                <w:rFonts w:ascii="Century Gothic" w:hAnsi="Century Gothic"/>
                <w:sz w:val="20"/>
                <w:szCs w:val="20"/>
              </w:rPr>
              <w:t>model, producent itp.)</w:t>
            </w:r>
          </w:p>
        </w:tc>
        <w:tc>
          <w:tcPr>
            <w:tcW w:w="1276" w:type="dxa"/>
            <w:vAlign w:val="center"/>
          </w:tcPr>
          <w:p w14:paraId="46CF864C" w14:textId="1933AB3C" w:rsidR="00383EF0" w:rsidRPr="00113762" w:rsidRDefault="00B44CA9" w:rsidP="00E73C10">
            <w:pPr>
              <w:spacing w:after="0" w:line="240" w:lineRule="auto"/>
              <w:jc w:val="center"/>
              <w:rPr>
                <w:rFonts w:ascii="Century Gothic" w:hAnsi="Century Gothic"/>
                <w:sz w:val="20"/>
                <w:szCs w:val="20"/>
              </w:rPr>
            </w:pPr>
            <w:r>
              <w:rPr>
                <w:rFonts w:ascii="Century Gothic" w:hAnsi="Century Gothic"/>
                <w:sz w:val="20"/>
                <w:szCs w:val="20"/>
              </w:rPr>
              <w:t xml:space="preserve">Liczba </w:t>
            </w:r>
            <w:r>
              <w:rPr>
                <w:rFonts w:ascii="Century Gothic" w:hAnsi="Century Gothic"/>
                <w:sz w:val="20"/>
                <w:szCs w:val="20"/>
              </w:rPr>
              <w:br/>
              <w:t>(</w:t>
            </w:r>
            <w:r w:rsidR="00383EF0" w:rsidRPr="00113762">
              <w:rPr>
                <w:rFonts w:ascii="Century Gothic" w:hAnsi="Century Gothic"/>
                <w:sz w:val="20"/>
                <w:szCs w:val="20"/>
              </w:rPr>
              <w:t xml:space="preserve">jednostki miary) </w:t>
            </w:r>
          </w:p>
        </w:tc>
        <w:tc>
          <w:tcPr>
            <w:tcW w:w="1559" w:type="dxa"/>
            <w:vAlign w:val="center"/>
          </w:tcPr>
          <w:p w14:paraId="225FDD24" w14:textId="77777777" w:rsidR="00383EF0" w:rsidRPr="00113762" w:rsidRDefault="00383EF0" w:rsidP="00E73C10">
            <w:pPr>
              <w:spacing w:after="0" w:line="240" w:lineRule="auto"/>
              <w:jc w:val="center"/>
              <w:rPr>
                <w:rFonts w:ascii="Century Gothic" w:hAnsi="Century Gothic"/>
                <w:sz w:val="20"/>
                <w:szCs w:val="20"/>
              </w:rPr>
            </w:pPr>
            <w:r w:rsidRPr="00113762">
              <w:rPr>
                <w:rFonts w:ascii="Century Gothic" w:hAnsi="Century Gothic"/>
                <w:sz w:val="20"/>
                <w:szCs w:val="20"/>
              </w:rPr>
              <w:t>Cena jednostkowa netto</w:t>
            </w:r>
          </w:p>
          <w:p w14:paraId="52B36526" w14:textId="77777777" w:rsidR="00383EF0" w:rsidRPr="00113762" w:rsidRDefault="00383EF0" w:rsidP="00E73C10">
            <w:pPr>
              <w:spacing w:after="0" w:line="240" w:lineRule="auto"/>
              <w:jc w:val="center"/>
              <w:rPr>
                <w:rFonts w:ascii="Century Gothic" w:hAnsi="Century Gothic"/>
                <w:sz w:val="20"/>
                <w:szCs w:val="20"/>
              </w:rPr>
            </w:pPr>
            <w:r w:rsidRPr="00113762">
              <w:rPr>
                <w:rFonts w:ascii="Century Gothic" w:hAnsi="Century Gothic"/>
                <w:sz w:val="20"/>
                <w:szCs w:val="20"/>
              </w:rPr>
              <w:t>[zł]</w:t>
            </w:r>
          </w:p>
        </w:tc>
        <w:tc>
          <w:tcPr>
            <w:tcW w:w="1134" w:type="dxa"/>
            <w:vAlign w:val="center"/>
          </w:tcPr>
          <w:p w14:paraId="473C500D" w14:textId="77777777" w:rsidR="00383EF0" w:rsidRPr="00113762" w:rsidRDefault="00383EF0" w:rsidP="00E73C10">
            <w:pPr>
              <w:spacing w:after="0" w:line="240" w:lineRule="auto"/>
              <w:jc w:val="center"/>
              <w:rPr>
                <w:rFonts w:ascii="Century Gothic" w:hAnsi="Century Gothic"/>
                <w:sz w:val="20"/>
                <w:szCs w:val="20"/>
              </w:rPr>
            </w:pPr>
            <w:r w:rsidRPr="00113762">
              <w:rPr>
                <w:rFonts w:ascii="Century Gothic" w:hAnsi="Century Gothic"/>
                <w:sz w:val="20"/>
                <w:szCs w:val="20"/>
              </w:rPr>
              <w:t>Wartość zł netto</w:t>
            </w:r>
          </w:p>
          <w:p w14:paraId="6FD7D61E" w14:textId="77777777" w:rsidR="00383EF0" w:rsidRPr="00113762" w:rsidRDefault="00383EF0" w:rsidP="00E73C10">
            <w:pPr>
              <w:spacing w:after="0" w:line="240" w:lineRule="auto"/>
              <w:jc w:val="center"/>
              <w:rPr>
                <w:rFonts w:ascii="Century Gothic" w:hAnsi="Century Gothic"/>
                <w:sz w:val="20"/>
                <w:szCs w:val="20"/>
              </w:rPr>
            </w:pPr>
            <w:r w:rsidRPr="00113762">
              <w:rPr>
                <w:rFonts w:ascii="Century Gothic" w:hAnsi="Century Gothic"/>
                <w:sz w:val="20"/>
                <w:szCs w:val="20"/>
              </w:rPr>
              <w:t xml:space="preserve">[zł] </w:t>
            </w:r>
          </w:p>
        </w:tc>
        <w:tc>
          <w:tcPr>
            <w:tcW w:w="993" w:type="dxa"/>
            <w:vAlign w:val="center"/>
          </w:tcPr>
          <w:p w14:paraId="463E1D1B" w14:textId="77777777" w:rsidR="00383EF0" w:rsidRPr="00113762" w:rsidRDefault="00383EF0" w:rsidP="00E73C10">
            <w:pPr>
              <w:spacing w:after="0" w:line="240" w:lineRule="auto"/>
              <w:jc w:val="center"/>
              <w:rPr>
                <w:rFonts w:ascii="Century Gothic" w:hAnsi="Century Gothic"/>
                <w:sz w:val="20"/>
                <w:szCs w:val="20"/>
              </w:rPr>
            </w:pPr>
            <w:r w:rsidRPr="00113762">
              <w:rPr>
                <w:rFonts w:ascii="Century Gothic" w:hAnsi="Century Gothic"/>
                <w:sz w:val="20"/>
                <w:szCs w:val="20"/>
              </w:rPr>
              <w:t>VAT</w:t>
            </w:r>
          </w:p>
          <w:p w14:paraId="57EF7757" w14:textId="77777777" w:rsidR="00383EF0" w:rsidRPr="00113762" w:rsidRDefault="00383EF0" w:rsidP="00E73C10">
            <w:pPr>
              <w:spacing w:after="0" w:line="240" w:lineRule="auto"/>
              <w:jc w:val="center"/>
              <w:rPr>
                <w:rFonts w:ascii="Century Gothic" w:hAnsi="Century Gothic"/>
                <w:sz w:val="20"/>
                <w:szCs w:val="20"/>
              </w:rPr>
            </w:pPr>
            <w:r w:rsidRPr="00113762">
              <w:rPr>
                <w:rFonts w:ascii="Century Gothic" w:hAnsi="Century Gothic"/>
                <w:sz w:val="20"/>
                <w:szCs w:val="20"/>
              </w:rPr>
              <w:t>[zł]</w:t>
            </w:r>
          </w:p>
        </w:tc>
        <w:tc>
          <w:tcPr>
            <w:tcW w:w="1275" w:type="dxa"/>
            <w:vAlign w:val="center"/>
          </w:tcPr>
          <w:p w14:paraId="18C218FA" w14:textId="77777777" w:rsidR="00383EF0" w:rsidRPr="00113762" w:rsidRDefault="00383EF0" w:rsidP="00E73C10">
            <w:pPr>
              <w:spacing w:after="0" w:line="240" w:lineRule="auto"/>
              <w:jc w:val="center"/>
              <w:rPr>
                <w:rFonts w:ascii="Century Gothic" w:hAnsi="Century Gothic"/>
                <w:sz w:val="20"/>
                <w:szCs w:val="20"/>
              </w:rPr>
            </w:pPr>
            <w:r w:rsidRPr="00113762">
              <w:rPr>
                <w:rFonts w:ascii="Century Gothic" w:hAnsi="Century Gothic"/>
                <w:sz w:val="20"/>
                <w:szCs w:val="20"/>
              </w:rPr>
              <w:t>Wartość brutto</w:t>
            </w:r>
          </w:p>
          <w:p w14:paraId="6944F686" w14:textId="77777777" w:rsidR="00383EF0" w:rsidRPr="00113762" w:rsidRDefault="00383EF0" w:rsidP="00E73C10">
            <w:pPr>
              <w:spacing w:after="0" w:line="240" w:lineRule="auto"/>
              <w:jc w:val="center"/>
              <w:rPr>
                <w:rFonts w:ascii="Century Gothic" w:hAnsi="Century Gothic"/>
                <w:sz w:val="20"/>
                <w:szCs w:val="20"/>
              </w:rPr>
            </w:pPr>
            <w:r w:rsidRPr="00113762">
              <w:rPr>
                <w:rFonts w:ascii="Century Gothic" w:hAnsi="Century Gothic"/>
                <w:sz w:val="20"/>
                <w:szCs w:val="20"/>
              </w:rPr>
              <w:t>[zł]</w:t>
            </w:r>
          </w:p>
        </w:tc>
      </w:tr>
      <w:tr w:rsidR="00383EF0" w:rsidRPr="00113762" w14:paraId="3C0021F6" w14:textId="77777777" w:rsidTr="00E73C10">
        <w:tc>
          <w:tcPr>
            <w:tcW w:w="566" w:type="dxa"/>
            <w:vAlign w:val="center"/>
          </w:tcPr>
          <w:p w14:paraId="78F40506" w14:textId="77777777" w:rsidR="00383EF0" w:rsidRPr="00113762" w:rsidRDefault="00383EF0" w:rsidP="00E73C10">
            <w:pPr>
              <w:spacing w:after="120" w:line="25" w:lineRule="atLeast"/>
              <w:jc w:val="center"/>
              <w:rPr>
                <w:rFonts w:ascii="Century Gothic" w:hAnsi="Century Gothic"/>
                <w:sz w:val="20"/>
                <w:szCs w:val="20"/>
              </w:rPr>
            </w:pPr>
          </w:p>
        </w:tc>
        <w:tc>
          <w:tcPr>
            <w:tcW w:w="2377" w:type="dxa"/>
          </w:tcPr>
          <w:p w14:paraId="44719DD5" w14:textId="77777777" w:rsidR="00383EF0" w:rsidRPr="00113762" w:rsidRDefault="00383EF0" w:rsidP="00E73C10">
            <w:pPr>
              <w:spacing w:after="120" w:line="25" w:lineRule="atLeast"/>
              <w:rPr>
                <w:rFonts w:ascii="Century Gothic" w:hAnsi="Century Gothic"/>
                <w:sz w:val="20"/>
                <w:szCs w:val="20"/>
              </w:rPr>
            </w:pPr>
          </w:p>
        </w:tc>
        <w:tc>
          <w:tcPr>
            <w:tcW w:w="1276" w:type="dxa"/>
          </w:tcPr>
          <w:p w14:paraId="55C0C886" w14:textId="77777777" w:rsidR="00383EF0" w:rsidRPr="00113762" w:rsidRDefault="00383EF0" w:rsidP="00E73C10">
            <w:pPr>
              <w:spacing w:after="120" w:line="25" w:lineRule="atLeast"/>
              <w:rPr>
                <w:rFonts w:ascii="Century Gothic" w:hAnsi="Century Gothic"/>
                <w:sz w:val="20"/>
                <w:szCs w:val="20"/>
              </w:rPr>
            </w:pPr>
          </w:p>
        </w:tc>
        <w:tc>
          <w:tcPr>
            <w:tcW w:w="1559" w:type="dxa"/>
          </w:tcPr>
          <w:p w14:paraId="5FD995D8" w14:textId="77777777" w:rsidR="00383EF0" w:rsidRPr="00113762" w:rsidRDefault="00383EF0" w:rsidP="00E73C10">
            <w:pPr>
              <w:spacing w:after="120" w:line="25" w:lineRule="atLeast"/>
              <w:rPr>
                <w:rFonts w:ascii="Century Gothic" w:hAnsi="Century Gothic"/>
                <w:sz w:val="20"/>
                <w:szCs w:val="20"/>
              </w:rPr>
            </w:pPr>
          </w:p>
        </w:tc>
        <w:tc>
          <w:tcPr>
            <w:tcW w:w="1134" w:type="dxa"/>
          </w:tcPr>
          <w:p w14:paraId="39565F27" w14:textId="77777777" w:rsidR="00383EF0" w:rsidRPr="00113762" w:rsidRDefault="00383EF0" w:rsidP="00E73C10">
            <w:pPr>
              <w:spacing w:after="120" w:line="25" w:lineRule="atLeast"/>
              <w:rPr>
                <w:rFonts w:ascii="Century Gothic" w:hAnsi="Century Gothic"/>
                <w:sz w:val="20"/>
                <w:szCs w:val="20"/>
              </w:rPr>
            </w:pPr>
          </w:p>
        </w:tc>
        <w:tc>
          <w:tcPr>
            <w:tcW w:w="993" w:type="dxa"/>
          </w:tcPr>
          <w:p w14:paraId="418D3349" w14:textId="77777777" w:rsidR="00383EF0" w:rsidRPr="00113762" w:rsidRDefault="00383EF0" w:rsidP="00E73C10">
            <w:pPr>
              <w:spacing w:after="120" w:line="25" w:lineRule="atLeast"/>
              <w:rPr>
                <w:rFonts w:ascii="Century Gothic" w:hAnsi="Century Gothic"/>
                <w:sz w:val="20"/>
                <w:szCs w:val="20"/>
              </w:rPr>
            </w:pPr>
          </w:p>
        </w:tc>
        <w:tc>
          <w:tcPr>
            <w:tcW w:w="1275" w:type="dxa"/>
          </w:tcPr>
          <w:p w14:paraId="60F5425F" w14:textId="77777777" w:rsidR="00383EF0" w:rsidRPr="00113762" w:rsidRDefault="00383EF0" w:rsidP="00E73C10">
            <w:pPr>
              <w:spacing w:after="120" w:line="25" w:lineRule="atLeast"/>
              <w:rPr>
                <w:rFonts w:ascii="Century Gothic" w:hAnsi="Century Gothic"/>
                <w:sz w:val="20"/>
                <w:szCs w:val="20"/>
              </w:rPr>
            </w:pPr>
          </w:p>
        </w:tc>
      </w:tr>
      <w:tr w:rsidR="00383EF0" w:rsidRPr="00113762" w14:paraId="2A71EF84" w14:textId="77777777" w:rsidTr="00E73C10">
        <w:tc>
          <w:tcPr>
            <w:tcW w:w="566" w:type="dxa"/>
            <w:vAlign w:val="center"/>
          </w:tcPr>
          <w:p w14:paraId="6C239FF9" w14:textId="77777777" w:rsidR="00383EF0" w:rsidRPr="00113762" w:rsidRDefault="00383EF0" w:rsidP="00E73C10">
            <w:pPr>
              <w:spacing w:after="120" w:line="25" w:lineRule="atLeast"/>
              <w:jc w:val="center"/>
              <w:rPr>
                <w:rFonts w:ascii="Century Gothic" w:hAnsi="Century Gothic"/>
                <w:sz w:val="20"/>
                <w:szCs w:val="20"/>
              </w:rPr>
            </w:pPr>
          </w:p>
        </w:tc>
        <w:tc>
          <w:tcPr>
            <w:tcW w:w="2377" w:type="dxa"/>
          </w:tcPr>
          <w:p w14:paraId="2DBD09D8" w14:textId="77777777" w:rsidR="00383EF0" w:rsidRPr="00113762" w:rsidRDefault="00383EF0" w:rsidP="00E73C10">
            <w:pPr>
              <w:spacing w:after="120" w:line="25" w:lineRule="atLeast"/>
              <w:rPr>
                <w:rFonts w:ascii="Century Gothic" w:hAnsi="Century Gothic"/>
                <w:sz w:val="20"/>
                <w:szCs w:val="20"/>
              </w:rPr>
            </w:pPr>
          </w:p>
        </w:tc>
        <w:tc>
          <w:tcPr>
            <w:tcW w:w="1276" w:type="dxa"/>
          </w:tcPr>
          <w:p w14:paraId="482F7D02" w14:textId="77777777" w:rsidR="00383EF0" w:rsidRPr="00113762" w:rsidRDefault="00383EF0" w:rsidP="00E73C10">
            <w:pPr>
              <w:spacing w:after="120" w:line="25" w:lineRule="atLeast"/>
              <w:rPr>
                <w:rFonts w:ascii="Century Gothic" w:hAnsi="Century Gothic"/>
                <w:sz w:val="20"/>
                <w:szCs w:val="20"/>
              </w:rPr>
            </w:pPr>
          </w:p>
        </w:tc>
        <w:tc>
          <w:tcPr>
            <w:tcW w:w="1559" w:type="dxa"/>
          </w:tcPr>
          <w:p w14:paraId="60DB91E3" w14:textId="77777777" w:rsidR="00383EF0" w:rsidRPr="00113762" w:rsidRDefault="00383EF0" w:rsidP="00E73C10">
            <w:pPr>
              <w:spacing w:after="120" w:line="25" w:lineRule="atLeast"/>
              <w:rPr>
                <w:rFonts w:ascii="Century Gothic" w:hAnsi="Century Gothic"/>
                <w:sz w:val="20"/>
                <w:szCs w:val="20"/>
              </w:rPr>
            </w:pPr>
          </w:p>
        </w:tc>
        <w:tc>
          <w:tcPr>
            <w:tcW w:w="1134" w:type="dxa"/>
          </w:tcPr>
          <w:p w14:paraId="62789B56" w14:textId="77777777" w:rsidR="00383EF0" w:rsidRPr="00113762" w:rsidRDefault="00383EF0" w:rsidP="00E73C10">
            <w:pPr>
              <w:spacing w:after="120" w:line="25" w:lineRule="atLeast"/>
              <w:rPr>
                <w:rFonts w:ascii="Century Gothic" w:hAnsi="Century Gothic"/>
                <w:sz w:val="20"/>
                <w:szCs w:val="20"/>
              </w:rPr>
            </w:pPr>
          </w:p>
        </w:tc>
        <w:tc>
          <w:tcPr>
            <w:tcW w:w="993" w:type="dxa"/>
          </w:tcPr>
          <w:p w14:paraId="47EC2555" w14:textId="77777777" w:rsidR="00383EF0" w:rsidRPr="00113762" w:rsidRDefault="00383EF0" w:rsidP="00E73C10">
            <w:pPr>
              <w:spacing w:after="120" w:line="25" w:lineRule="atLeast"/>
              <w:rPr>
                <w:rFonts w:ascii="Century Gothic" w:hAnsi="Century Gothic"/>
                <w:sz w:val="20"/>
                <w:szCs w:val="20"/>
              </w:rPr>
            </w:pPr>
          </w:p>
        </w:tc>
        <w:tc>
          <w:tcPr>
            <w:tcW w:w="1275" w:type="dxa"/>
          </w:tcPr>
          <w:p w14:paraId="496107B8" w14:textId="77777777" w:rsidR="00383EF0" w:rsidRPr="00113762" w:rsidRDefault="00383EF0" w:rsidP="00E73C10">
            <w:pPr>
              <w:spacing w:after="120" w:line="25" w:lineRule="atLeast"/>
              <w:rPr>
                <w:rFonts w:ascii="Century Gothic" w:hAnsi="Century Gothic"/>
                <w:sz w:val="20"/>
                <w:szCs w:val="20"/>
              </w:rPr>
            </w:pPr>
          </w:p>
        </w:tc>
      </w:tr>
      <w:tr w:rsidR="00383EF0" w:rsidRPr="00113762" w14:paraId="35FC5985" w14:textId="77777777" w:rsidTr="00E73C10">
        <w:tc>
          <w:tcPr>
            <w:tcW w:w="566" w:type="dxa"/>
            <w:vAlign w:val="center"/>
          </w:tcPr>
          <w:p w14:paraId="6FFE7457" w14:textId="77777777" w:rsidR="00383EF0" w:rsidRPr="00113762" w:rsidRDefault="00383EF0" w:rsidP="00E73C10">
            <w:pPr>
              <w:spacing w:after="120" w:line="25" w:lineRule="atLeast"/>
              <w:rPr>
                <w:rFonts w:ascii="Century Gothic" w:hAnsi="Century Gothic"/>
                <w:sz w:val="20"/>
                <w:szCs w:val="20"/>
              </w:rPr>
            </w:pPr>
          </w:p>
        </w:tc>
        <w:tc>
          <w:tcPr>
            <w:tcW w:w="2377" w:type="dxa"/>
          </w:tcPr>
          <w:p w14:paraId="0FC22232" w14:textId="77777777" w:rsidR="00383EF0" w:rsidRPr="00113762" w:rsidRDefault="00383EF0" w:rsidP="00E73C10">
            <w:pPr>
              <w:spacing w:after="120" w:line="25" w:lineRule="atLeast"/>
              <w:rPr>
                <w:rFonts w:ascii="Century Gothic" w:hAnsi="Century Gothic"/>
                <w:sz w:val="20"/>
                <w:szCs w:val="20"/>
              </w:rPr>
            </w:pPr>
          </w:p>
        </w:tc>
        <w:tc>
          <w:tcPr>
            <w:tcW w:w="1276" w:type="dxa"/>
          </w:tcPr>
          <w:p w14:paraId="25A6A3EB" w14:textId="77777777" w:rsidR="00383EF0" w:rsidRPr="00113762" w:rsidRDefault="00383EF0" w:rsidP="00E73C10">
            <w:pPr>
              <w:spacing w:after="120" w:line="25" w:lineRule="atLeast"/>
              <w:rPr>
                <w:rFonts w:ascii="Century Gothic" w:hAnsi="Century Gothic"/>
                <w:sz w:val="20"/>
                <w:szCs w:val="20"/>
              </w:rPr>
            </w:pPr>
          </w:p>
        </w:tc>
        <w:tc>
          <w:tcPr>
            <w:tcW w:w="1559" w:type="dxa"/>
          </w:tcPr>
          <w:p w14:paraId="04EB3A5A" w14:textId="77777777" w:rsidR="00383EF0" w:rsidRPr="00113762" w:rsidRDefault="00383EF0" w:rsidP="00E73C10">
            <w:pPr>
              <w:spacing w:after="120" w:line="25" w:lineRule="atLeast"/>
              <w:rPr>
                <w:rFonts w:ascii="Century Gothic" w:hAnsi="Century Gothic"/>
                <w:sz w:val="20"/>
                <w:szCs w:val="20"/>
              </w:rPr>
            </w:pPr>
          </w:p>
        </w:tc>
        <w:tc>
          <w:tcPr>
            <w:tcW w:w="1134" w:type="dxa"/>
          </w:tcPr>
          <w:p w14:paraId="4F2A4937" w14:textId="77777777" w:rsidR="00383EF0" w:rsidRPr="00113762" w:rsidRDefault="00383EF0" w:rsidP="00E73C10">
            <w:pPr>
              <w:spacing w:after="120" w:line="25" w:lineRule="atLeast"/>
              <w:rPr>
                <w:rFonts w:ascii="Century Gothic" w:hAnsi="Century Gothic"/>
                <w:sz w:val="20"/>
                <w:szCs w:val="20"/>
              </w:rPr>
            </w:pPr>
          </w:p>
        </w:tc>
        <w:tc>
          <w:tcPr>
            <w:tcW w:w="993" w:type="dxa"/>
          </w:tcPr>
          <w:p w14:paraId="24479780" w14:textId="77777777" w:rsidR="00383EF0" w:rsidRPr="00113762" w:rsidRDefault="00383EF0" w:rsidP="00E73C10">
            <w:pPr>
              <w:spacing w:after="120" w:line="25" w:lineRule="atLeast"/>
              <w:rPr>
                <w:rFonts w:ascii="Century Gothic" w:hAnsi="Century Gothic"/>
                <w:sz w:val="20"/>
                <w:szCs w:val="20"/>
              </w:rPr>
            </w:pPr>
          </w:p>
        </w:tc>
        <w:tc>
          <w:tcPr>
            <w:tcW w:w="1275" w:type="dxa"/>
          </w:tcPr>
          <w:p w14:paraId="698BDF24" w14:textId="77777777" w:rsidR="00383EF0" w:rsidRPr="00113762" w:rsidRDefault="00383EF0" w:rsidP="00E73C10">
            <w:pPr>
              <w:spacing w:after="120" w:line="25" w:lineRule="atLeast"/>
              <w:rPr>
                <w:rFonts w:ascii="Century Gothic" w:hAnsi="Century Gothic"/>
                <w:sz w:val="20"/>
                <w:szCs w:val="20"/>
              </w:rPr>
            </w:pPr>
          </w:p>
        </w:tc>
      </w:tr>
      <w:tr w:rsidR="00383EF0" w:rsidRPr="00113762" w14:paraId="19F11AE8" w14:textId="77777777" w:rsidTr="00E73C10">
        <w:tc>
          <w:tcPr>
            <w:tcW w:w="566" w:type="dxa"/>
            <w:vAlign w:val="center"/>
          </w:tcPr>
          <w:p w14:paraId="2D031D4F" w14:textId="77777777" w:rsidR="00383EF0" w:rsidRPr="00113762" w:rsidRDefault="00383EF0" w:rsidP="00E73C10">
            <w:pPr>
              <w:spacing w:after="120" w:line="25" w:lineRule="atLeast"/>
              <w:jc w:val="center"/>
              <w:rPr>
                <w:rFonts w:ascii="Century Gothic" w:hAnsi="Century Gothic"/>
                <w:sz w:val="20"/>
                <w:szCs w:val="20"/>
              </w:rPr>
            </w:pPr>
          </w:p>
        </w:tc>
        <w:tc>
          <w:tcPr>
            <w:tcW w:w="2377" w:type="dxa"/>
          </w:tcPr>
          <w:p w14:paraId="6B8818F1" w14:textId="77777777" w:rsidR="00383EF0" w:rsidRPr="00113762" w:rsidRDefault="00383EF0" w:rsidP="00E73C10">
            <w:pPr>
              <w:spacing w:after="120" w:line="25" w:lineRule="atLeast"/>
              <w:rPr>
                <w:rFonts w:ascii="Century Gothic" w:hAnsi="Century Gothic"/>
                <w:sz w:val="20"/>
                <w:szCs w:val="20"/>
              </w:rPr>
            </w:pPr>
          </w:p>
        </w:tc>
        <w:tc>
          <w:tcPr>
            <w:tcW w:w="1276" w:type="dxa"/>
          </w:tcPr>
          <w:p w14:paraId="5F31CD0F" w14:textId="77777777" w:rsidR="00383EF0" w:rsidRPr="00113762" w:rsidRDefault="00383EF0" w:rsidP="00E73C10">
            <w:pPr>
              <w:spacing w:after="120" w:line="25" w:lineRule="atLeast"/>
              <w:rPr>
                <w:rFonts w:ascii="Century Gothic" w:hAnsi="Century Gothic"/>
                <w:sz w:val="20"/>
                <w:szCs w:val="20"/>
              </w:rPr>
            </w:pPr>
          </w:p>
        </w:tc>
        <w:tc>
          <w:tcPr>
            <w:tcW w:w="1559" w:type="dxa"/>
          </w:tcPr>
          <w:p w14:paraId="1494ADDD" w14:textId="77777777" w:rsidR="00383EF0" w:rsidRPr="00113762" w:rsidRDefault="00383EF0" w:rsidP="00E73C10">
            <w:pPr>
              <w:spacing w:after="120" w:line="25" w:lineRule="atLeast"/>
              <w:rPr>
                <w:rFonts w:ascii="Century Gothic" w:hAnsi="Century Gothic"/>
                <w:sz w:val="20"/>
                <w:szCs w:val="20"/>
              </w:rPr>
            </w:pPr>
          </w:p>
        </w:tc>
        <w:tc>
          <w:tcPr>
            <w:tcW w:w="1134" w:type="dxa"/>
          </w:tcPr>
          <w:p w14:paraId="26DEC2F7" w14:textId="77777777" w:rsidR="00383EF0" w:rsidRPr="00113762" w:rsidRDefault="00383EF0" w:rsidP="00E73C10">
            <w:pPr>
              <w:spacing w:after="120" w:line="25" w:lineRule="atLeast"/>
              <w:rPr>
                <w:rFonts w:ascii="Century Gothic" w:hAnsi="Century Gothic"/>
                <w:sz w:val="20"/>
                <w:szCs w:val="20"/>
              </w:rPr>
            </w:pPr>
          </w:p>
        </w:tc>
        <w:tc>
          <w:tcPr>
            <w:tcW w:w="993" w:type="dxa"/>
          </w:tcPr>
          <w:p w14:paraId="4AEA42BD" w14:textId="77777777" w:rsidR="00383EF0" w:rsidRPr="00113762" w:rsidRDefault="00383EF0" w:rsidP="00E73C10">
            <w:pPr>
              <w:spacing w:after="120" w:line="25" w:lineRule="atLeast"/>
              <w:rPr>
                <w:rFonts w:ascii="Century Gothic" w:hAnsi="Century Gothic"/>
                <w:sz w:val="20"/>
                <w:szCs w:val="20"/>
              </w:rPr>
            </w:pPr>
          </w:p>
        </w:tc>
        <w:tc>
          <w:tcPr>
            <w:tcW w:w="1275" w:type="dxa"/>
          </w:tcPr>
          <w:p w14:paraId="180F31AB" w14:textId="77777777" w:rsidR="00383EF0" w:rsidRPr="00113762" w:rsidRDefault="00383EF0" w:rsidP="00E73C10">
            <w:pPr>
              <w:spacing w:after="120" w:line="25" w:lineRule="atLeast"/>
              <w:rPr>
                <w:rFonts w:ascii="Century Gothic" w:hAnsi="Century Gothic"/>
                <w:sz w:val="20"/>
                <w:szCs w:val="20"/>
              </w:rPr>
            </w:pPr>
          </w:p>
        </w:tc>
      </w:tr>
      <w:tr w:rsidR="00383EF0" w:rsidRPr="00113762" w14:paraId="52D103F5" w14:textId="77777777" w:rsidTr="00E73C10">
        <w:tc>
          <w:tcPr>
            <w:tcW w:w="566" w:type="dxa"/>
            <w:vAlign w:val="center"/>
          </w:tcPr>
          <w:p w14:paraId="51A1E915" w14:textId="77777777" w:rsidR="00383EF0" w:rsidRPr="00113762" w:rsidRDefault="00383EF0" w:rsidP="00E73C10">
            <w:pPr>
              <w:spacing w:after="120" w:line="25" w:lineRule="atLeast"/>
              <w:jc w:val="center"/>
              <w:rPr>
                <w:rFonts w:ascii="Century Gothic" w:hAnsi="Century Gothic"/>
                <w:sz w:val="20"/>
                <w:szCs w:val="20"/>
              </w:rPr>
            </w:pPr>
          </w:p>
        </w:tc>
        <w:tc>
          <w:tcPr>
            <w:tcW w:w="2377" w:type="dxa"/>
          </w:tcPr>
          <w:p w14:paraId="4B77AA50" w14:textId="77777777" w:rsidR="00383EF0" w:rsidRPr="00113762" w:rsidRDefault="00383EF0" w:rsidP="00E73C10">
            <w:pPr>
              <w:spacing w:after="120" w:line="25" w:lineRule="atLeast"/>
              <w:rPr>
                <w:rFonts w:ascii="Century Gothic" w:hAnsi="Century Gothic"/>
                <w:sz w:val="20"/>
                <w:szCs w:val="20"/>
              </w:rPr>
            </w:pPr>
          </w:p>
        </w:tc>
        <w:tc>
          <w:tcPr>
            <w:tcW w:w="1276" w:type="dxa"/>
          </w:tcPr>
          <w:p w14:paraId="48CD972E" w14:textId="77777777" w:rsidR="00383EF0" w:rsidRPr="00113762" w:rsidRDefault="00383EF0" w:rsidP="00E73C10">
            <w:pPr>
              <w:spacing w:after="120" w:line="25" w:lineRule="atLeast"/>
              <w:rPr>
                <w:rFonts w:ascii="Century Gothic" w:hAnsi="Century Gothic"/>
                <w:sz w:val="20"/>
                <w:szCs w:val="20"/>
              </w:rPr>
            </w:pPr>
          </w:p>
        </w:tc>
        <w:tc>
          <w:tcPr>
            <w:tcW w:w="1559" w:type="dxa"/>
          </w:tcPr>
          <w:p w14:paraId="122D8A91" w14:textId="77777777" w:rsidR="00383EF0" w:rsidRPr="00113762" w:rsidRDefault="00383EF0" w:rsidP="00E73C10">
            <w:pPr>
              <w:spacing w:after="120" w:line="25" w:lineRule="atLeast"/>
              <w:rPr>
                <w:rFonts w:ascii="Century Gothic" w:hAnsi="Century Gothic"/>
                <w:sz w:val="20"/>
                <w:szCs w:val="20"/>
              </w:rPr>
            </w:pPr>
          </w:p>
        </w:tc>
        <w:tc>
          <w:tcPr>
            <w:tcW w:w="1134" w:type="dxa"/>
          </w:tcPr>
          <w:p w14:paraId="7829A1C2" w14:textId="77777777" w:rsidR="00383EF0" w:rsidRPr="00113762" w:rsidRDefault="00383EF0" w:rsidP="00E73C10">
            <w:pPr>
              <w:spacing w:after="120" w:line="25" w:lineRule="atLeast"/>
              <w:rPr>
                <w:rFonts w:ascii="Century Gothic" w:hAnsi="Century Gothic"/>
                <w:sz w:val="20"/>
                <w:szCs w:val="20"/>
              </w:rPr>
            </w:pPr>
          </w:p>
        </w:tc>
        <w:tc>
          <w:tcPr>
            <w:tcW w:w="993" w:type="dxa"/>
          </w:tcPr>
          <w:p w14:paraId="702F7B72" w14:textId="77777777" w:rsidR="00383EF0" w:rsidRPr="00113762" w:rsidRDefault="00383EF0" w:rsidP="00E73C10">
            <w:pPr>
              <w:spacing w:after="120" w:line="25" w:lineRule="atLeast"/>
              <w:rPr>
                <w:rFonts w:ascii="Century Gothic" w:hAnsi="Century Gothic"/>
                <w:sz w:val="20"/>
                <w:szCs w:val="20"/>
              </w:rPr>
            </w:pPr>
          </w:p>
        </w:tc>
        <w:tc>
          <w:tcPr>
            <w:tcW w:w="1275" w:type="dxa"/>
          </w:tcPr>
          <w:p w14:paraId="689FBAE0" w14:textId="77777777" w:rsidR="00383EF0" w:rsidRPr="00113762" w:rsidRDefault="00383EF0" w:rsidP="00E73C10">
            <w:pPr>
              <w:spacing w:after="120" w:line="25" w:lineRule="atLeast"/>
              <w:rPr>
                <w:rFonts w:ascii="Century Gothic" w:hAnsi="Century Gothic"/>
                <w:sz w:val="20"/>
                <w:szCs w:val="20"/>
              </w:rPr>
            </w:pPr>
          </w:p>
        </w:tc>
      </w:tr>
      <w:tr w:rsidR="00383EF0" w:rsidRPr="00113762" w14:paraId="1AE835D2" w14:textId="77777777" w:rsidTr="00E73C10">
        <w:tc>
          <w:tcPr>
            <w:tcW w:w="566" w:type="dxa"/>
            <w:vAlign w:val="center"/>
          </w:tcPr>
          <w:p w14:paraId="3791AD04" w14:textId="77777777" w:rsidR="00383EF0" w:rsidRPr="00113762" w:rsidRDefault="00383EF0" w:rsidP="00E73C10">
            <w:pPr>
              <w:spacing w:after="120" w:line="25" w:lineRule="atLeast"/>
              <w:jc w:val="center"/>
              <w:rPr>
                <w:rFonts w:ascii="Century Gothic" w:hAnsi="Century Gothic"/>
                <w:sz w:val="20"/>
                <w:szCs w:val="20"/>
              </w:rPr>
            </w:pPr>
          </w:p>
        </w:tc>
        <w:tc>
          <w:tcPr>
            <w:tcW w:w="2377" w:type="dxa"/>
          </w:tcPr>
          <w:p w14:paraId="6AA73237" w14:textId="77777777" w:rsidR="00383EF0" w:rsidRPr="00113762" w:rsidRDefault="00383EF0" w:rsidP="00E73C10">
            <w:pPr>
              <w:spacing w:after="120" w:line="25" w:lineRule="atLeast"/>
              <w:rPr>
                <w:rFonts w:ascii="Century Gothic" w:hAnsi="Century Gothic"/>
                <w:sz w:val="20"/>
                <w:szCs w:val="20"/>
              </w:rPr>
            </w:pPr>
          </w:p>
        </w:tc>
        <w:tc>
          <w:tcPr>
            <w:tcW w:w="1276" w:type="dxa"/>
          </w:tcPr>
          <w:p w14:paraId="2B3E57ED" w14:textId="77777777" w:rsidR="00383EF0" w:rsidRPr="00113762" w:rsidRDefault="00383EF0" w:rsidP="00E73C10">
            <w:pPr>
              <w:spacing w:after="120" w:line="25" w:lineRule="atLeast"/>
              <w:rPr>
                <w:rFonts w:ascii="Century Gothic" w:hAnsi="Century Gothic"/>
                <w:sz w:val="20"/>
                <w:szCs w:val="20"/>
              </w:rPr>
            </w:pPr>
          </w:p>
        </w:tc>
        <w:tc>
          <w:tcPr>
            <w:tcW w:w="1559" w:type="dxa"/>
          </w:tcPr>
          <w:p w14:paraId="11BFE0D0" w14:textId="77777777" w:rsidR="00383EF0" w:rsidRPr="00113762" w:rsidRDefault="00383EF0" w:rsidP="00E73C10">
            <w:pPr>
              <w:spacing w:after="120" w:line="25" w:lineRule="atLeast"/>
              <w:rPr>
                <w:rFonts w:ascii="Century Gothic" w:hAnsi="Century Gothic"/>
                <w:sz w:val="20"/>
                <w:szCs w:val="20"/>
              </w:rPr>
            </w:pPr>
          </w:p>
        </w:tc>
        <w:tc>
          <w:tcPr>
            <w:tcW w:w="1134" w:type="dxa"/>
          </w:tcPr>
          <w:p w14:paraId="09204A82" w14:textId="77777777" w:rsidR="00383EF0" w:rsidRPr="00113762" w:rsidRDefault="00383EF0" w:rsidP="00E73C10">
            <w:pPr>
              <w:spacing w:after="120" w:line="25" w:lineRule="atLeast"/>
              <w:rPr>
                <w:rFonts w:ascii="Century Gothic" w:hAnsi="Century Gothic"/>
                <w:sz w:val="20"/>
                <w:szCs w:val="20"/>
              </w:rPr>
            </w:pPr>
          </w:p>
        </w:tc>
        <w:tc>
          <w:tcPr>
            <w:tcW w:w="993" w:type="dxa"/>
          </w:tcPr>
          <w:p w14:paraId="36D70085" w14:textId="77777777" w:rsidR="00383EF0" w:rsidRPr="00113762" w:rsidRDefault="00383EF0" w:rsidP="00E73C10">
            <w:pPr>
              <w:spacing w:after="120" w:line="25" w:lineRule="atLeast"/>
              <w:rPr>
                <w:rFonts w:ascii="Century Gothic" w:hAnsi="Century Gothic"/>
                <w:sz w:val="20"/>
                <w:szCs w:val="20"/>
              </w:rPr>
            </w:pPr>
          </w:p>
        </w:tc>
        <w:tc>
          <w:tcPr>
            <w:tcW w:w="1275" w:type="dxa"/>
          </w:tcPr>
          <w:p w14:paraId="713BB6FF" w14:textId="77777777" w:rsidR="00383EF0" w:rsidRPr="00113762" w:rsidRDefault="00383EF0" w:rsidP="00E73C10">
            <w:pPr>
              <w:spacing w:after="120" w:line="25" w:lineRule="atLeast"/>
              <w:rPr>
                <w:rFonts w:ascii="Century Gothic" w:hAnsi="Century Gothic"/>
                <w:sz w:val="20"/>
                <w:szCs w:val="20"/>
              </w:rPr>
            </w:pPr>
          </w:p>
        </w:tc>
      </w:tr>
    </w:tbl>
    <w:p w14:paraId="59658364" w14:textId="77777777" w:rsidR="00383EF0" w:rsidRPr="00113762" w:rsidRDefault="00383EF0" w:rsidP="00383EF0">
      <w:pPr>
        <w:spacing w:after="120" w:line="25" w:lineRule="atLeast"/>
        <w:ind w:left="79" w:right="400"/>
        <w:jc w:val="both"/>
        <w:rPr>
          <w:rFonts w:ascii="Century Gothic" w:hAnsi="Century Gothic"/>
          <w:b/>
          <w:sz w:val="22"/>
        </w:rPr>
      </w:pPr>
      <w:r w:rsidRPr="00113762">
        <w:rPr>
          <w:rFonts w:ascii="Century Gothic" w:hAnsi="Century Gothic"/>
          <w:b/>
          <w:sz w:val="22"/>
        </w:rPr>
        <w:tab/>
      </w:r>
      <w:r w:rsidRPr="00113762">
        <w:rPr>
          <w:rFonts w:ascii="Century Gothic" w:hAnsi="Century Gothic"/>
          <w:b/>
          <w:sz w:val="22"/>
        </w:rPr>
        <w:tab/>
      </w:r>
      <w:r w:rsidRPr="00113762">
        <w:rPr>
          <w:rFonts w:ascii="Century Gothic" w:hAnsi="Century Gothic"/>
          <w:b/>
          <w:sz w:val="22"/>
        </w:rPr>
        <w:tab/>
      </w:r>
      <w:r w:rsidRPr="00113762">
        <w:rPr>
          <w:rFonts w:ascii="Century Gothic" w:hAnsi="Century Gothic"/>
          <w:b/>
          <w:sz w:val="22"/>
        </w:rPr>
        <w:tab/>
      </w:r>
      <w:r w:rsidRPr="00113762">
        <w:rPr>
          <w:rFonts w:ascii="Century Gothic" w:hAnsi="Century Gothic"/>
          <w:b/>
          <w:sz w:val="22"/>
        </w:rPr>
        <w:tab/>
      </w:r>
      <w:r w:rsidRPr="00113762">
        <w:rPr>
          <w:rFonts w:ascii="Century Gothic" w:hAnsi="Century Gothic"/>
          <w:b/>
          <w:sz w:val="22"/>
        </w:rPr>
        <w:tab/>
      </w:r>
      <w:r w:rsidRPr="00113762">
        <w:rPr>
          <w:rFonts w:ascii="Century Gothic" w:hAnsi="Century Gothic"/>
          <w:b/>
          <w:sz w:val="22"/>
        </w:rPr>
        <w:tab/>
      </w:r>
      <w:r w:rsidRPr="00113762">
        <w:rPr>
          <w:rFonts w:ascii="Century Gothic" w:hAnsi="Century Gothic"/>
          <w:b/>
          <w:sz w:val="22"/>
        </w:rPr>
        <w:tab/>
      </w:r>
      <w:r w:rsidRPr="00113762">
        <w:rPr>
          <w:rFonts w:ascii="Century Gothic" w:hAnsi="Century Gothic"/>
          <w:b/>
          <w:sz w:val="22"/>
        </w:rPr>
        <w:tab/>
        <w:t xml:space="preserve">                       TOTAL</w:t>
      </w:r>
    </w:p>
    <w:p w14:paraId="0CE59B93" w14:textId="77777777" w:rsidR="0034393F" w:rsidRPr="008C414E" w:rsidRDefault="0034393F" w:rsidP="008C414E">
      <w:pPr>
        <w:spacing w:after="120" w:line="25" w:lineRule="atLeast"/>
        <w:ind w:left="79" w:right="400"/>
        <w:jc w:val="both"/>
        <w:rPr>
          <w:rFonts w:ascii="Century Gothic" w:hAnsi="Century Gothic"/>
          <w:b/>
          <w:sz w:val="22"/>
          <w:szCs w:val="22"/>
        </w:rPr>
      </w:pPr>
      <w:r w:rsidRPr="009A533E">
        <w:rPr>
          <w:rFonts w:ascii="Century Gothic" w:hAnsi="Century Gothic" w:cs="Century Gothic"/>
          <w:b/>
          <w:sz w:val="22"/>
          <w:szCs w:val="22"/>
        </w:rPr>
        <w:tab/>
      </w:r>
      <w:r w:rsidRPr="009A533E">
        <w:rPr>
          <w:rFonts w:ascii="Century Gothic" w:hAnsi="Century Gothic" w:cs="Century Gothic"/>
          <w:b/>
          <w:sz w:val="22"/>
          <w:szCs w:val="22"/>
        </w:rPr>
        <w:tab/>
      </w:r>
      <w:r w:rsidRPr="009A533E">
        <w:rPr>
          <w:rFonts w:ascii="Century Gothic" w:hAnsi="Century Gothic" w:cs="Century Gothic"/>
          <w:b/>
          <w:sz w:val="22"/>
          <w:szCs w:val="22"/>
        </w:rPr>
        <w:tab/>
      </w:r>
      <w:r w:rsidRPr="009A533E">
        <w:rPr>
          <w:rFonts w:ascii="Century Gothic" w:hAnsi="Century Gothic" w:cs="Century Gothic"/>
          <w:b/>
          <w:sz w:val="22"/>
          <w:szCs w:val="22"/>
        </w:rPr>
        <w:tab/>
      </w:r>
      <w:r w:rsidRPr="009A533E">
        <w:rPr>
          <w:rFonts w:ascii="Century Gothic" w:hAnsi="Century Gothic" w:cs="Century Gothic"/>
          <w:b/>
          <w:sz w:val="22"/>
          <w:szCs w:val="22"/>
        </w:rPr>
        <w:tab/>
      </w:r>
      <w:r w:rsidRPr="009A533E">
        <w:rPr>
          <w:rFonts w:ascii="Century Gothic" w:eastAsia="Century Gothic" w:hAnsi="Century Gothic" w:cs="Century Gothic"/>
          <w:b/>
          <w:sz w:val="22"/>
          <w:szCs w:val="22"/>
        </w:rPr>
        <w:t xml:space="preserve">                       </w:t>
      </w:r>
    </w:p>
    <w:p w14:paraId="5F8E0707" w14:textId="77777777" w:rsidR="0034393F" w:rsidRPr="009A533E" w:rsidRDefault="0034393F" w:rsidP="0034393F">
      <w:pPr>
        <w:spacing w:after="0" w:line="240" w:lineRule="auto"/>
        <w:rPr>
          <w:rFonts w:ascii="Century Gothic" w:hAnsi="Century Gothic"/>
          <w:noProof/>
          <w:sz w:val="22"/>
          <w:szCs w:val="22"/>
        </w:rPr>
      </w:pPr>
      <w:r w:rsidRPr="009A533E">
        <w:rPr>
          <w:rFonts w:ascii="Century Gothic" w:hAnsi="Century Gothic"/>
          <w:noProof/>
          <w:sz w:val="22"/>
          <w:szCs w:val="22"/>
        </w:rPr>
        <w:t xml:space="preserve">...............................,    .......................... </w:t>
      </w:r>
    </w:p>
    <w:p w14:paraId="66B09353" w14:textId="77777777" w:rsidR="0034393F" w:rsidRPr="009A533E" w:rsidRDefault="0034393F" w:rsidP="0034393F">
      <w:pPr>
        <w:spacing w:after="0" w:line="240" w:lineRule="auto"/>
        <w:rPr>
          <w:rFonts w:ascii="Century Gothic" w:hAnsi="Century Gothic"/>
          <w:noProof/>
          <w:sz w:val="20"/>
          <w:szCs w:val="20"/>
        </w:rPr>
      </w:pPr>
      <w:r w:rsidRPr="009A533E">
        <w:rPr>
          <w:rFonts w:ascii="Century Gothic" w:hAnsi="Century Gothic"/>
          <w:noProof/>
          <w:sz w:val="20"/>
          <w:szCs w:val="20"/>
        </w:rPr>
        <w:t xml:space="preserve">    (miejscowość)           (Data: RRRR-MM-DD)</w:t>
      </w:r>
    </w:p>
    <w:p w14:paraId="1F10B3B1" w14:textId="77777777" w:rsidR="0034393F" w:rsidRPr="009A533E" w:rsidRDefault="0034393F" w:rsidP="0034393F">
      <w:pPr>
        <w:spacing w:after="120" w:line="25" w:lineRule="atLeast"/>
        <w:rPr>
          <w:rFonts w:ascii="Century Gothic" w:hAnsi="Century Gothic"/>
          <w:noProof/>
          <w:sz w:val="20"/>
          <w:szCs w:val="20"/>
        </w:rPr>
      </w:pPr>
    </w:p>
    <w:p w14:paraId="5ECA4D4A" w14:textId="77777777" w:rsidR="00267570" w:rsidRPr="009A533E" w:rsidRDefault="0034393F" w:rsidP="00267570">
      <w:pPr>
        <w:spacing w:after="120" w:line="25" w:lineRule="atLeast"/>
        <w:ind w:left="2832"/>
        <w:jc w:val="right"/>
        <w:rPr>
          <w:rFonts w:ascii="Century Gothic" w:hAnsi="Century Gothic"/>
          <w:noProof/>
          <w:sz w:val="20"/>
          <w:szCs w:val="20"/>
        </w:rPr>
      </w:pPr>
      <w:r w:rsidRPr="009A533E">
        <w:rPr>
          <w:rFonts w:ascii="Century Gothic" w:hAnsi="Century Gothic"/>
          <w:noProof/>
          <w:sz w:val="20"/>
          <w:szCs w:val="20"/>
        </w:rPr>
        <w:t>..........................................................</w:t>
      </w:r>
    </w:p>
    <w:p w14:paraId="1203EE5F" w14:textId="77777777" w:rsidR="0034393F" w:rsidRPr="009A533E" w:rsidRDefault="0034393F" w:rsidP="00267570">
      <w:pPr>
        <w:spacing w:after="120" w:line="25" w:lineRule="atLeast"/>
        <w:ind w:left="2832"/>
        <w:jc w:val="right"/>
        <w:rPr>
          <w:rFonts w:ascii="Century Gothic" w:hAnsi="Century Gothic"/>
          <w:noProof/>
          <w:sz w:val="20"/>
          <w:szCs w:val="20"/>
        </w:rPr>
      </w:pPr>
      <w:r w:rsidRPr="009A533E">
        <w:rPr>
          <w:rFonts w:ascii="Century Gothic" w:hAnsi="Century Gothic"/>
          <w:noProof/>
          <w:sz w:val="20"/>
          <w:szCs w:val="20"/>
        </w:rPr>
        <w:t>(podpis Wykonawcy )</w:t>
      </w:r>
    </w:p>
    <w:p w14:paraId="3BDC67DC" w14:textId="77777777" w:rsidR="00237DB1" w:rsidRDefault="00237DB1" w:rsidP="0034393F">
      <w:pPr>
        <w:spacing w:after="120" w:line="25" w:lineRule="atLeast"/>
        <w:ind w:left="2832"/>
        <w:rPr>
          <w:rFonts w:ascii="Century Gothic" w:hAnsi="Century Gothic"/>
          <w:noProof/>
          <w:sz w:val="22"/>
          <w:szCs w:val="22"/>
        </w:rPr>
      </w:pPr>
    </w:p>
    <w:p w14:paraId="0514CFEE" w14:textId="53632430" w:rsidR="00F46BBB" w:rsidRDefault="00F46BBB" w:rsidP="005A34D2">
      <w:pPr>
        <w:spacing w:after="120" w:line="25" w:lineRule="atLeast"/>
        <w:ind w:left="5049"/>
        <w:jc w:val="center"/>
        <w:rPr>
          <w:rFonts w:ascii="Century Gothic" w:hAnsi="Century Gothic"/>
          <w:i/>
          <w:sz w:val="22"/>
          <w:szCs w:val="22"/>
        </w:rPr>
      </w:pPr>
    </w:p>
    <w:p w14:paraId="1D701850" w14:textId="67F41987" w:rsidR="00E73C10" w:rsidRDefault="00E73C10" w:rsidP="005A34D2">
      <w:pPr>
        <w:spacing w:after="120" w:line="25" w:lineRule="atLeast"/>
        <w:ind w:left="5049"/>
        <w:jc w:val="center"/>
        <w:rPr>
          <w:rFonts w:ascii="Century Gothic" w:hAnsi="Century Gothic"/>
          <w:i/>
          <w:sz w:val="22"/>
          <w:szCs w:val="22"/>
        </w:rPr>
      </w:pPr>
    </w:p>
    <w:p w14:paraId="1A844442" w14:textId="731491EC" w:rsidR="00E73C10" w:rsidRDefault="00E73C10" w:rsidP="005A34D2">
      <w:pPr>
        <w:spacing w:after="120" w:line="25" w:lineRule="atLeast"/>
        <w:ind w:left="5049"/>
        <w:jc w:val="center"/>
        <w:rPr>
          <w:rFonts w:ascii="Century Gothic" w:hAnsi="Century Gothic"/>
          <w:i/>
          <w:sz w:val="22"/>
          <w:szCs w:val="22"/>
        </w:rPr>
      </w:pPr>
    </w:p>
    <w:p w14:paraId="772F0A09" w14:textId="127BE4A2" w:rsidR="00E73C10" w:rsidRDefault="00E73C10" w:rsidP="005A34D2">
      <w:pPr>
        <w:spacing w:after="120" w:line="25" w:lineRule="atLeast"/>
        <w:ind w:left="5049"/>
        <w:jc w:val="center"/>
        <w:rPr>
          <w:rFonts w:ascii="Century Gothic" w:hAnsi="Century Gothic"/>
          <w:i/>
          <w:sz w:val="22"/>
          <w:szCs w:val="22"/>
        </w:rPr>
      </w:pPr>
    </w:p>
    <w:p w14:paraId="35FED945" w14:textId="68B9AC01" w:rsidR="00E73C10" w:rsidRDefault="00E73C10" w:rsidP="005A34D2">
      <w:pPr>
        <w:spacing w:after="120" w:line="25" w:lineRule="atLeast"/>
        <w:ind w:left="5049"/>
        <w:jc w:val="center"/>
        <w:rPr>
          <w:rFonts w:ascii="Century Gothic" w:hAnsi="Century Gothic"/>
          <w:i/>
          <w:sz w:val="22"/>
          <w:szCs w:val="22"/>
        </w:rPr>
      </w:pPr>
    </w:p>
    <w:p w14:paraId="360881F9" w14:textId="611414B9" w:rsidR="000431E2" w:rsidRDefault="000431E2" w:rsidP="005A34D2">
      <w:pPr>
        <w:spacing w:after="120" w:line="25" w:lineRule="atLeast"/>
        <w:ind w:left="5049"/>
        <w:jc w:val="center"/>
        <w:rPr>
          <w:rFonts w:ascii="Century Gothic" w:hAnsi="Century Gothic"/>
          <w:i/>
          <w:sz w:val="22"/>
          <w:szCs w:val="22"/>
        </w:rPr>
      </w:pPr>
    </w:p>
    <w:p w14:paraId="5A6BD59F" w14:textId="19EACC30" w:rsidR="000431E2" w:rsidRDefault="000431E2" w:rsidP="005A34D2">
      <w:pPr>
        <w:spacing w:after="120" w:line="25" w:lineRule="atLeast"/>
        <w:ind w:left="5049"/>
        <w:jc w:val="center"/>
        <w:rPr>
          <w:rFonts w:ascii="Century Gothic" w:hAnsi="Century Gothic"/>
          <w:i/>
          <w:sz w:val="22"/>
          <w:szCs w:val="22"/>
        </w:rPr>
      </w:pPr>
    </w:p>
    <w:p w14:paraId="5FA80F26" w14:textId="20AEFCF8" w:rsidR="000431E2" w:rsidRDefault="000431E2" w:rsidP="005A34D2">
      <w:pPr>
        <w:spacing w:after="120" w:line="25" w:lineRule="atLeast"/>
        <w:ind w:left="5049"/>
        <w:jc w:val="center"/>
        <w:rPr>
          <w:rFonts w:ascii="Century Gothic" w:hAnsi="Century Gothic"/>
          <w:i/>
          <w:sz w:val="22"/>
          <w:szCs w:val="22"/>
        </w:rPr>
      </w:pPr>
    </w:p>
    <w:p w14:paraId="742B68E4" w14:textId="4690F221" w:rsidR="000431E2" w:rsidRDefault="000431E2" w:rsidP="005A34D2">
      <w:pPr>
        <w:spacing w:after="120" w:line="25" w:lineRule="atLeast"/>
        <w:ind w:left="5049"/>
        <w:jc w:val="center"/>
        <w:rPr>
          <w:rFonts w:ascii="Century Gothic" w:hAnsi="Century Gothic"/>
          <w:i/>
          <w:sz w:val="22"/>
          <w:szCs w:val="22"/>
        </w:rPr>
      </w:pPr>
    </w:p>
    <w:p w14:paraId="41A5B5E7" w14:textId="75A681A7" w:rsidR="000431E2" w:rsidRDefault="000431E2" w:rsidP="005A34D2">
      <w:pPr>
        <w:spacing w:after="120" w:line="25" w:lineRule="atLeast"/>
        <w:ind w:left="5049"/>
        <w:jc w:val="center"/>
        <w:rPr>
          <w:rFonts w:ascii="Century Gothic" w:hAnsi="Century Gothic"/>
          <w:i/>
          <w:sz w:val="22"/>
          <w:szCs w:val="22"/>
        </w:rPr>
      </w:pPr>
    </w:p>
    <w:p w14:paraId="0FC8EAFE" w14:textId="46465CEF" w:rsidR="000431E2" w:rsidRDefault="000431E2" w:rsidP="005A34D2">
      <w:pPr>
        <w:spacing w:after="120" w:line="25" w:lineRule="atLeast"/>
        <w:ind w:left="5049"/>
        <w:jc w:val="center"/>
        <w:rPr>
          <w:rFonts w:ascii="Century Gothic" w:hAnsi="Century Gothic"/>
          <w:i/>
          <w:sz w:val="22"/>
          <w:szCs w:val="22"/>
        </w:rPr>
      </w:pPr>
    </w:p>
    <w:p w14:paraId="14681937" w14:textId="77777777" w:rsidR="000431E2" w:rsidRDefault="000431E2" w:rsidP="005A34D2">
      <w:pPr>
        <w:spacing w:after="120" w:line="25" w:lineRule="atLeast"/>
        <w:ind w:left="5049"/>
        <w:jc w:val="center"/>
        <w:rPr>
          <w:rFonts w:ascii="Century Gothic" w:hAnsi="Century Gothic"/>
          <w:i/>
          <w:sz w:val="22"/>
          <w:szCs w:val="22"/>
        </w:rPr>
      </w:pPr>
    </w:p>
    <w:p w14:paraId="163CC318" w14:textId="77777777" w:rsidR="00E73C10" w:rsidRDefault="00E73C10" w:rsidP="005A34D2">
      <w:pPr>
        <w:spacing w:after="120" w:line="25" w:lineRule="atLeast"/>
        <w:ind w:left="5049"/>
        <w:jc w:val="center"/>
        <w:rPr>
          <w:rFonts w:ascii="Century Gothic" w:hAnsi="Century Gothic"/>
          <w:i/>
          <w:sz w:val="22"/>
          <w:szCs w:val="22"/>
        </w:rPr>
      </w:pPr>
    </w:p>
    <w:p w14:paraId="0A799A02" w14:textId="77777777" w:rsidR="005A34D2" w:rsidRPr="00F006D6" w:rsidRDefault="005A34D2" w:rsidP="005A34D2">
      <w:pPr>
        <w:spacing w:after="120" w:line="25" w:lineRule="atLeast"/>
        <w:ind w:left="5049"/>
        <w:jc w:val="center"/>
        <w:rPr>
          <w:rFonts w:ascii="Century Gothic" w:hAnsi="Century Gothic"/>
          <w:i/>
          <w:sz w:val="22"/>
          <w:szCs w:val="22"/>
        </w:rPr>
      </w:pPr>
      <w:r w:rsidRPr="00F006D6">
        <w:rPr>
          <w:rFonts w:ascii="Century Gothic" w:hAnsi="Century Gothic"/>
          <w:i/>
          <w:sz w:val="22"/>
          <w:szCs w:val="22"/>
        </w:rPr>
        <w:lastRenderedPageBreak/>
        <w:t xml:space="preserve">Załącznik nr </w:t>
      </w:r>
      <w:r>
        <w:rPr>
          <w:rFonts w:ascii="Century Gothic" w:hAnsi="Century Gothic"/>
          <w:i/>
          <w:sz w:val="22"/>
          <w:szCs w:val="22"/>
        </w:rPr>
        <w:t>2</w:t>
      </w:r>
      <w:r w:rsidRPr="00F006D6">
        <w:rPr>
          <w:rFonts w:ascii="Century Gothic" w:hAnsi="Century Gothic"/>
          <w:i/>
          <w:sz w:val="22"/>
          <w:szCs w:val="22"/>
        </w:rPr>
        <w:t xml:space="preserve"> do oferty - wzór</w:t>
      </w:r>
    </w:p>
    <w:p w14:paraId="7615E935" w14:textId="77777777" w:rsidR="005A34D2" w:rsidRPr="000939E9" w:rsidRDefault="005A34D2" w:rsidP="005A34D2">
      <w:pPr>
        <w:spacing w:after="120" w:line="25" w:lineRule="atLeast"/>
        <w:rPr>
          <w:rFonts w:ascii="Century Gothic" w:hAnsi="Century Gothic"/>
          <w:b/>
          <w:i/>
          <w:sz w:val="16"/>
          <w:szCs w:val="16"/>
        </w:rPr>
      </w:pPr>
      <w:r w:rsidRPr="000939E9">
        <w:rPr>
          <w:rFonts w:ascii="Century Gothic" w:hAnsi="Century Gothic"/>
          <w:b/>
          <w:i/>
          <w:sz w:val="16"/>
          <w:szCs w:val="16"/>
        </w:rPr>
        <w:t>.</w:t>
      </w:r>
      <w:r w:rsidRPr="000939E9">
        <w:rPr>
          <w:rFonts w:ascii="Century Gothic" w:hAnsi="Century Gothic"/>
          <w:b/>
          <w:sz w:val="16"/>
          <w:szCs w:val="16"/>
        </w:rPr>
        <w:t>…………………………………</w:t>
      </w:r>
    </w:p>
    <w:p w14:paraId="41A09615" w14:textId="77777777" w:rsidR="005A34D2" w:rsidRPr="000939E9" w:rsidRDefault="005A34D2" w:rsidP="005A34D2">
      <w:pPr>
        <w:spacing w:after="120" w:line="25" w:lineRule="atLeast"/>
        <w:rPr>
          <w:rFonts w:ascii="Century Gothic" w:hAnsi="Century Gothic"/>
          <w:sz w:val="16"/>
          <w:szCs w:val="16"/>
        </w:rPr>
      </w:pPr>
      <w:r w:rsidRPr="000939E9">
        <w:rPr>
          <w:rFonts w:ascii="Century Gothic" w:hAnsi="Century Gothic"/>
          <w:sz w:val="16"/>
          <w:szCs w:val="16"/>
        </w:rPr>
        <w:t>Pieczęć Wykonawcy</w:t>
      </w:r>
    </w:p>
    <w:p w14:paraId="48AA78F9" w14:textId="77777777" w:rsidR="005A34D2" w:rsidRPr="00F006D6" w:rsidRDefault="005A34D2" w:rsidP="005A34D2">
      <w:pPr>
        <w:spacing w:after="120" w:line="25" w:lineRule="atLeast"/>
        <w:rPr>
          <w:rFonts w:ascii="Century Gothic" w:hAnsi="Century Gothic"/>
          <w:b/>
          <w:sz w:val="22"/>
          <w:szCs w:val="22"/>
        </w:rPr>
      </w:pPr>
    </w:p>
    <w:p w14:paraId="4EEFBE06" w14:textId="77777777" w:rsidR="005A34D2" w:rsidRPr="000E31C8" w:rsidRDefault="005A34D2" w:rsidP="005A34D2">
      <w:pPr>
        <w:tabs>
          <w:tab w:val="left" w:pos="2745"/>
        </w:tabs>
        <w:spacing w:after="120" w:line="25" w:lineRule="atLeast"/>
        <w:jc w:val="center"/>
        <w:rPr>
          <w:rFonts w:ascii="Century Gothic" w:hAnsi="Century Gothic"/>
          <w:b/>
          <w:sz w:val="22"/>
          <w:szCs w:val="22"/>
        </w:rPr>
      </w:pPr>
      <w:r w:rsidRPr="000E31C8">
        <w:rPr>
          <w:rFonts w:ascii="Century Gothic" w:hAnsi="Century Gothic"/>
          <w:b/>
          <w:sz w:val="22"/>
          <w:szCs w:val="22"/>
        </w:rPr>
        <w:t>Oświadczenie Wykonawcy o spełnianiu warunków udziału w postępowaniu, o których mowa w art. 25 a ust. 1 ustawy Prawo zamówień publicznych</w:t>
      </w:r>
    </w:p>
    <w:p w14:paraId="5E59D6A7" w14:textId="77777777" w:rsidR="005A34D2" w:rsidRPr="000E31C8" w:rsidRDefault="005A34D2" w:rsidP="005A34D2">
      <w:pPr>
        <w:jc w:val="both"/>
        <w:rPr>
          <w:rFonts w:ascii="Century Gothic" w:hAnsi="Century Gothic"/>
          <w:sz w:val="22"/>
          <w:szCs w:val="22"/>
        </w:rPr>
      </w:pPr>
    </w:p>
    <w:p w14:paraId="378CA2C7" w14:textId="722BDE39" w:rsidR="005A34D2" w:rsidRPr="000E31C8" w:rsidRDefault="005A34D2" w:rsidP="005A34D2">
      <w:pPr>
        <w:jc w:val="both"/>
        <w:rPr>
          <w:rFonts w:ascii="Century Gothic" w:hAnsi="Century Gothic"/>
          <w:sz w:val="22"/>
          <w:szCs w:val="22"/>
        </w:rPr>
      </w:pPr>
      <w:r w:rsidRPr="000E31C8">
        <w:rPr>
          <w:rFonts w:ascii="Century Gothic" w:hAnsi="Century Gothic"/>
          <w:sz w:val="22"/>
          <w:szCs w:val="22"/>
        </w:rPr>
        <w:t xml:space="preserve">Składając ofertę w postępowaniu o zamówienie publiczne prowadzonym w trybie przetargu nieograniczonego na </w:t>
      </w:r>
      <w:r w:rsidR="0044021E">
        <w:rPr>
          <w:rFonts w:ascii="Century Gothic" w:hAnsi="Century Gothic"/>
          <w:b/>
          <w:sz w:val="22"/>
          <w:szCs w:val="22"/>
          <w:lang w:eastAsia="x-none"/>
        </w:rPr>
        <w:t>dostawę urządzeń komputerowych</w:t>
      </w:r>
      <w:r w:rsidRPr="000E31C8">
        <w:rPr>
          <w:rFonts w:ascii="Century Gothic" w:hAnsi="Century Gothic"/>
          <w:b/>
          <w:sz w:val="22"/>
          <w:szCs w:val="22"/>
        </w:rPr>
        <w:t>,</w:t>
      </w:r>
      <w:r w:rsidRPr="000E31C8">
        <w:rPr>
          <w:rFonts w:ascii="Century Gothic" w:hAnsi="Century Gothic"/>
          <w:sz w:val="22"/>
          <w:szCs w:val="22"/>
        </w:rPr>
        <w:t xml:space="preserve"> </w:t>
      </w:r>
      <w:r w:rsidRPr="000E31C8">
        <w:rPr>
          <w:rFonts w:ascii="Century Gothic" w:hAnsi="Century Gothic" w:cs="Arial"/>
          <w:sz w:val="22"/>
          <w:szCs w:val="22"/>
        </w:rPr>
        <w:t>działając w imieniu (nazwa Wykonawcy / Wykonawców)</w:t>
      </w:r>
    </w:p>
    <w:p w14:paraId="294D8B87" w14:textId="77777777" w:rsidR="005A34D2" w:rsidRPr="000E31C8" w:rsidRDefault="005A34D2" w:rsidP="005A34D2">
      <w:pPr>
        <w:spacing w:after="120" w:line="25" w:lineRule="atLeast"/>
        <w:jc w:val="both"/>
        <w:rPr>
          <w:rFonts w:ascii="Century Gothic" w:hAnsi="Century Gothic"/>
          <w:sz w:val="22"/>
          <w:szCs w:val="22"/>
        </w:rPr>
      </w:pPr>
      <w:r w:rsidRPr="000E31C8">
        <w:rPr>
          <w:rFonts w:ascii="Century Gothic" w:hAnsi="Century Gothic"/>
          <w:sz w:val="22"/>
          <w:szCs w:val="22"/>
        </w:rPr>
        <w:t>…………………………………………………………………………………………………………</w:t>
      </w:r>
    </w:p>
    <w:p w14:paraId="1EEE8EB7" w14:textId="77777777" w:rsidR="005A34D2" w:rsidRPr="000E31C8" w:rsidRDefault="005A34D2" w:rsidP="005A34D2">
      <w:pPr>
        <w:spacing w:after="120" w:line="25" w:lineRule="atLeast"/>
        <w:jc w:val="both"/>
        <w:rPr>
          <w:rFonts w:ascii="Century Gothic" w:hAnsi="Century Gothic"/>
          <w:sz w:val="22"/>
          <w:szCs w:val="22"/>
        </w:rPr>
      </w:pPr>
      <w:r w:rsidRPr="000E31C8">
        <w:rPr>
          <w:rFonts w:ascii="Century Gothic" w:hAnsi="Century Gothic"/>
          <w:sz w:val="22"/>
          <w:szCs w:val="22"/>
        </w:rPr>
        <w:t>………………………………………………………………………………………………………..</w:t>
      </w:r>
    </w:p>
    <w:p w14:paraId="40E5BFB2" w14:textId="77777777" w:rsidR="005A34D2" w:rsidRPr="000E31C8" w:rsidRDefault="005A34D2" w:rsidP="005A34D2">
      <w:pPr>
        <w:spacing w:after="0" w:line="240" w:lineRule="auto"/>
        <w:jc w:val="both"/>
        <w:rPr>
          <w:rFonts w:ascii="Century Gothic" w:hAnsi="Century Gothic" w:cs="Arial"/>
          <w:sz w:val="22"/>
          <w:szCs w:val="22"/>
          <w:lang w:eastAsia="x-none"/>
        </w:rPr>
      </w:pPr>
      <w:r w:rsidRPr="000E31C8">
        <w:rPr>
          <w:rFonts w:ascii="Century Gothic" w:hAnsi="Century Gothic" w:cs="Arial"/>
          <w:sz w:val="22"/>
          <w:szCs w:val="22"/>
          <w:lang w:val="x-none" w:eastAsia="x-none"/>
        </w:rPr>
        <w:t>zwanego dalej „Wykonawcą” i będąc należycie upoważnionym do jego reprezentowania</w:t>
      </w:r>
      <w:r w:rsidRPr="000E31C8">
        <w:rPr>
          <w:rFonts w:ascii="Century Gothic" w:hAnsi="Century Gothic" w:cs="Arial"/>
          <w:sz w:val="22"/>
          <w:szCs w:val="22"/>
          <w:lang w:eastAsia="x-none"/>
        </w:rPr>
        <w:t>:</w:t>
      </w:r>
    </w:p>
    <w:p w14:paraId="48F7F8DD" w14:textId="77777777" w:rsidR="005A34D2" w:rsidRPr="000E31C8" w:rsidRDefault="005A34D2" w:rsidP="005A34D2">
      <w:pPr>
        <w:spacing w:after="0" w:line="240" w:lineRule="auto"/>
        <w:jc w:val="both"/>
        <w:rPr>
          <w:rFonts w:ascii="Century Gothic" w:hAnsi="Century Gothic" w:cs="Arial"/>
          <w:sz w:val="22"/>
          <w:szCs w:val="22"/>
          <w:lang w:eastAsia="x-none"/>
        </w:rPr>
      </w:pPr>
    </w:p>
    <w:p w14:paraId="6C131105" w14:textId="77777777" w:rsidR="005A34D2" w:rsidRPr="000E31C8" w:rsidRDefault="005A34D2" w:rsidP="005A34D2">
      <w:pPr>
        <w:spacing w:after="120" w:line="25" w:lineRule="atLeast"/>
        <w:rPr>
          <w:rFonts w:ascii="Century Gothic" w:hAnsi="Century Gothic"/>
          <w:sz w:val="22"/>
          <w:szCs w:val="22"/>
        </w:rPr>
      </w:pPr>
      <w:r w:rsidRPr="000E31C8">
        <w:rPr>
          <w:rFonts w:ascii="Century Gothic" w:hAnsi="Century Gothic" w:cs="Arial"/>
          <w:sz w:val="22"/>
          <w:szCs w:val="22"/>
        </w:rPr>
        <w:t>Oświadczam, że spełniam warunki udziału w postępowaniu określone przez Zamawiającego w Rozdziale 4, pkt. 1 pkt. 1.1. – 1.3. SIWZ</w:t>
      </w:r>
    </w:p>
    <w:p w14:paraId="3280EBBF" w14:textId="77777777" w:rsidR="005A34D2" w:rsidRPr="000E31C8" w:rsidRDefault="005A34D2" w:rsidP="005A34D2">
      <w:pPr>
        <w:spacing w:after="0" w:line="240" w:lineRule="auto"/>
        <w:rPr>
          <w:rFonts w:ascii="Century Gothic" w:hAnsi="Century Gothic"/>
          <w:noProof/>
          <w:sz w:val="22"/>
          <w:szCs w:val="22"/>
        </w:rPr>
      </w:pPr>
    </w:p>
    <w:p w14:paraId="16E0CCD7" w14:textId="77777777" w:rsidR="005A34D2" w:rsidRPr="000E31C8" w:rsidRDefault="005A34D2" w:rsidP="005A34D2">
      <w:pPr>
        <w:spacing w:after="0" w:line="240" w:lineRule="auto"/>
        <w:rPr>
          <w:rFonts w:ascii="Century Gothic" w:hAnsi="Century Gothic"/>
          <w:noProof/>
          <w:sz w:val="16"/>
          <w:szCs w:val="16"/>
        </w:rPr>
      </w:pPr>
      <w:r w:rsidRPr="000E31C8">
        <w:rPr>
          <w:rFonts w:ascii="Century Gothic" w:hAnsi="Century Gothic"/>
          <w:noProof/>
          <w:sz w:val="16"/>
          <w:szCs w:val="16"/>
        </w:rPr>
        <w:t xml:space="preserve">...............................,    .......................... </w:t>
      </w:r>
    </w:p>
    <w:p w14:paraId="491F0E66" w14:textId="77777777" w:rsidR="005A34D2" w:rsidRPr="000E31C8" w:rsidRDefault="005A34D2" w:rsidP="005A34D2">
      <w:pPr>
        <w:spacing w:after="0" w:line="240" w:lineRule="auto"/>
        <w:rPr>
          <w:rFonts w:ascii="Century Gothic" w:hAnsi="Century Gothic"/>
          <w:noProof/>
          <w:sz w:val="16"/>
          <w:szCs w:val="16"/>
        </w:rPr>
      </w:pPr>
      <w:r w:rsidRPr="000E31C8">
        <w:rPr>
          <w:rFonts w:ascii="Century Gothic" w:hAnsi="Century Gothic"/>
          <w:noProof/>
          <w:sz w:val="16"/>
          <w:szCs w:val="16"/>
        </w:rPr>
        <w:t xml:space="preserve">    (miejscowość)   (Data: RRRR-MM-DD)</w:t>
      </w:r>
    </w:p>
    <w:p w14:paraId="47784508" w14:textId="77777777" w:rsidR="005A34D2" w:rsidRPr="000E31C8" w:rsidRDefault="005A34D2" w:rsidP="005A34D2">
      <w:pPr>
        <w:spacing w:after="120" w:line="25" w:lineRule="atLeast"/>
        <w:ind w:left="4488"/>
        <w:jc w:val="center"/>
        <w:rPr>
          <w:rFonts w:ascii="Century Gothic" w:hAnsi="Century Gothic"/>
          <w:sz w:val="16"/>
          <w:szCs w:val="16"/>
        </w:rPr>
      </w:pPr>
      <w:r w:rsidRPr="000E31C8">
        <w:rPr>
          <w:rFonts w:ascii="Century Gothic" w:hAnsi="Century Gothic"/>
          <w:sz w:val="16"/>
          <w:szCs w:val="16"/>
        </w:rPr>
        <w:t>…………………………………………….</w:t>
      </w:r>
    </w:p>
    <w:p w14:paraId="6BFD25E9" w14:textId="77777777" w:rsidR="005A34D2" w:rsidRPr="000E31C8" w:rsidRDefault="005A34D2" w:rsidP="005A34D2">
      <w:pPr>
        <w:spacing w:after="120" w:line="25" w:lineRule="atLeast"/>
        <w:ind w:left="4488"/>
        <w:jc w:val="center"/>
        <w:rPr>
          <w:rFonts w:ascii="Century Gothic" w:hAnsi="Century Gothic"/>
          <w:i/>
          <w:sz w:val="16"/>
          <w:szCs w:val="16"/>
        </w:rPr>
      </w:pPr>
      <w:r w:rsidRPr="000E31C8">
        <w:rPr>
          <w:rFonts w:ascii="Century Gothic" w:hAnsi="Century Gothic"/>
          <w:i/>
          <w:sz w:val="16"/>
          <w:szCs w:val="16"/>
        </w:rPr>
        <w:t>(podpis Wykonawcy)</w:t>
      </w:r>
    </w:p>
    <w:p w14:paraId="69A44BF6" w14:textId="77777777" w:rsidR="005A34D2" w:rsidRPr="000E31C8" w:rsidRDefault="005A34D2" w:rsidP="005A34D2">
      <w:pPr>
        <w:spacing w:after="0" w:line="240" w:lineRule="auto"/>
        <w:jc w:val="both"/>
        <w:rPr>
          <w:rFonts w:ascii="Century Gothic" w:hAnsi="Century Gothic" w:cs="Arial"/>
          <w:sz w:val="22"/>
          <w:szCs w:val="22"/>
        </w:rPr>
      </w:pPr>
      <w:r w:rsidRPr="000E31C8">
        <w:rPr>
          <w:rFonts w:ascii="Century Gothic" w:hAnsi="Century Gothic" w:cs="Arial"/>
          <w:sz w:val="22"/>
          <w:szCs w:val="22"/>
        </w:rPr>
        <w:t xml:space="preserve">Oświadczam, że w celu wykazania spełniania warunków udziału w postępowaniu, określonych przez zamawiającego w  …….. </w:t>
      </w:r>
      <w:r w:rsidRPr="000E31C8">
        <w:rPr>
          <w:rFonts w:ascii="Century Gothic" w:hAnsi="Century Gothic" w:cs="Arial"/>
          <w:i/>
          <w:sz w:val="22"/>
          <w:szCs w:val="22"/>
        </w:rPr>
        <w:t>(Rozdział 4 pkt. 1 pkt. 1.1. – 1.3. SIWZ),</w:t>
      </w:r>
      <w:r w:rsidRPr="000E31C8">
        <w:rPr>
          <w:rFonts w:ascii="Century Gothic" w:hAnsi="Century Gothic" w:cs="Arial"/>
          <w:sz w:val="22"/>
          <w:szCs w:val="22"/>
        </w:rPr>
        <w:t xml:space="preserve"> polegam na zasobach następującego/ych podmiotu/ów:</w:t>
      </w:r>
    </w:p>
    <w:p w14:paraId="5F0300FF" w14:textId="77777777" w:rsidR="005A34D2" w:rsidRPr="000E31C8" w:rsidRDefault="005A34D2" w:rsidP="005A34D2">
      <w:pPr>
        <w:spacing w:after="0" w:line="240" w:lineRule="auto"/>
        <w:jc w:val="both"/>
        <w:rPr>
          <w:rFonts w:ascii="Century Gothic" w:hAnsi="Century Gothic" w:cs="Arial"/>
          <w:sz w:val="22"/>
          <w:szCs w:val="22"/>
        </w:rPr>
      </w:pPr>
      <w:r w:rsidRPr="000E31C8">
        <w:rPr>
          <w:rFonts w:ascii="Century Gothic" w:hAnsi="Century Gothic" w:cs="Arial"/>
          <w:sz w:val="22"/>
          <w:szCs w:val="22"/>
        </w:rPr>
        <w:t>…………………………………………………………………………………………………..</w:t>
      </w:r>
    </w:p>
    <w:p w14:paraId="114A0E4E" w14:textId="77777777" w:rsidR="005A34D2" w:rsidRPr="000E31C8" w:rsidRDefault="005A34D2" w:rsidP="005A34D2">
      <w:pPr>
        <w:spacing w:after="0" w:line="240" w:lineRule="auto"/>
        <w:jc w:val="both"/>
        <w:rPr>
          <w:rFonts w:ascii="Century Gothic" w:hAnsi="Century Gothic" w:cs="Arial"/>
          <w:sz w:val="20"/>
          <w:szCs w:val="20"/>
        </w:rPr>
      </w:pPr>
      <w:r w:rsidRPr="000E31C8">
        <w:rPr>
          <w:rFonts w:ascii="Century Gothic" w:hAnsi="Century Gothic" w:cs="Arial"/>
        </w:rPr>
        <w:t xml:space="preserve">..………………………………………………………………………………………………… </w:t>
      </w:r>
      <w:r w:rsidRPr="000E31C8">
        <w:rPr>
          <w:rFonts w:ascii="Century Gothic" w:hAnsi="Century Gothic" w:cs="Arial"/>
          <w:i/>
          <w:sz w:val="20"/>
          <w:szCs w:val="20"/>
        </w:rPr>
        <w:t>(podać pełną nazwę/firmę, adres, a także w zależności od podmiotu: NIP/PESEL, KRS/CEiDG)</w:t>
      </w:r>
      <w:r w:rsidRPr="000E31C8">
        <w:rPr>
          <w:rFonts w:ascii="Century Gothic" w:hAnsi="Century Gothic" w:cs="Arial"/>
          <w:sz w:val="20"/>
          <w:szCs w:val="20"/>
        </w:rPr>
        <w:t xml:space="preserve">, </w:t>
      </w:r>
    </w:p>
    <w:p w14:paraId="61138DBE" w14:textId="77777777" w:rsidR="005A34D2" w:rsidRPr="000E31C8" w:rsidRDefault="005A34D2" w:rsidP="005A34D2">
      <w:pPr>
        <w:spacing w:after="0" w:line="240" w:lineRule="auto"/>
        <w:jc w:val="both"/>
        <w:rPr>
          <w:rFonts w:ascii="Century Gothic" w:hAnsi="Century Gothic" w:cs="Arial"/>
        </w:rPr>
      </w:pPr>
      <w:r w:rsidRPr="000E31C8">
        <w:rPr>
          <w:rFonts w:ascii="Century Gothic" w:hAnsi="Century Gothic" w:cs="Arial"/>
        </w:rPr>
        <w:t xml:space="preserve">w następującym zakresie: </w:t>
      </w:r>
    </w:p>
    <w:p w14:paraId="46318FD5" w14:textId="77777777" w:rsidR="005A34D2" w:rsidRPr="000E31C8" w:rsidRDefault="005A34D2" w:rsidP="005A34D2">
      <w:pPr>
        <w:spacing w:after="0" w:line="240" w:lineRule="auto"/>
        <w:jc w:val="both"/>
        <w:rPr>
          <w:rFonts w:ascii="Century Gothic" w:hAnsi="Century Gothic" w:cs="Arial"/>
        </w:rPr>
      </w:pPr>
      <w:r w:rsidRPr="000E31C8">
        <w:rPr>
          <w:rFonts w:ascii="Century Gothic" w:hAnsi="Century Gothic" w:cs="Arial"/>
        </w:rPr>
        <w:t>…………………………………………………………………………………………………</w:t>
      </w:r>
    </w:p>
    <w:p w14:paraId="7667C81A" w14:textId="77777777" w:rsidR="005A34D2" w:rsidRPr="000E31C8" w:rsidRDefault="005A34D2" w:rsidP="005A34D2">
      <w:pPr>
        <w:spacing w:after="0" w:line="240" w:lineRule="auto"/>
        <w:jc w:val="both"/>
        <w:rPr>
          <w:rFonts w:ascii="Century Gothic" w:hAnsi="Century Gothic" w:cs="Arial"/>
          <w:i/>
          <w:sz w:val="20"/>
          <w:szCs w:val="20"/>
        </w:rPr>
      </w:pPr>
      <w:r w:rsidRPr="000E31C8">
        <w:rPr>
          <w:rFonts w:ascii="Century Gothic" w:hAnsi="Century Gothic" w:cs="Arial"/>
        </w:rPr>
        <w:t xml:space="preserve">………………………………………………………………………………………………… </w:t>
      </w:r>
      <w:r w:rsidRPr="000E31C8">
        <w:rPr>
          <w:rFonts w:ascii="Century Gothic" w:hAnsi="Century Gothic" w:cs="Arial"/>
          <w:i/>
          <w:sz w:val="20"/>
          <w:szCs w:val="20"/>
        </w:rPr>
        <w:t xml:space="preserve">(wskazać podmiot i określić odpowiedni zakres dla wskazanego podmiotu). </w:t>
      </w:r>
    </w:p>
    <w:p w14:paraId="0674729A" w14:textId="77777777" w:rsidR="005A34D2" w:rsidRPr="000E31C8" w:rsidRDefault="005A34D2" w:rsidP="005A34D2">
      <w:pPr>
        <w:spacing w:after="120" w:line="25" w:lineRule="atLeast"/>
        <w:ind w:left="5049"/>
        <w:jc w:val="right"/>
        <w:rPr>
          <w:rFonts w:ascii="Century Gothic" w:hAnsi="Century Gothic"/>
          <w:i/>
          <w:sz w:val="22"/>
          <w:szCs w:val="22"/>
        </w:rPr>
      </w:pPr>
    </w:p>
    <w:p w14:paraId="3C5D39D0" w14:textId="77777777" w:rsidR="005A34D2" w:rsidRPr="000E31C8" w:rsidRDefault="005A34D2" w:rsidP="005A34D2">
      <w:pPr>
        <w:spacing w:after="0" w:line="240" w:lineRule="auto"/>
        <w:rPr>
          <w:rFonts w:ascii="Century Gothic" w:hAnsi="Century Gothic"/>
          <w:noProof/>
          <w:sz w:val="16"/>
          <w:szCs w:val="16"/>
        </w:rPr>
      </w:pPr>
      <w:r w:rsidRPr="000E31C8">
        <w:rPr>
          <w:rFonts w:ascii="Century Gothic" w:hAnsi="Century Gothic"/>
          <w:noProof/>
          <w:sz w:val="16"/>
          <w:szCs w:val="16"/>
        </w:rPr>
        <w:t xml:space="preserve">...............................,    .......................... </w:t>
      </w:r>
    </w:p>
    <w:p w14:paraId="5F7FBF6C" w14:textId="77777777" w:rsidR="005A34D2" w:rsidRPr="000E31C8" w:rsidRDefault="005A34D2" w:rsidP="005A34D2">
      <w:pPr>
        <w:spacing w:after="0" w:line="240" w:lineRule="auto"/>
        <w:rPr>
          <w:rFonts w:ascii="Century Gothic" w:hAnsi="Century Gothic"/>
          <w:noProof/>
          <w:sz w:val="16"/>
          <w:szCs w:val="16"/>
        </w:rPr>
      </w:pPr>
      <w:r w:rsidRPr="000E31C8">
        <w:rPr>
          <w:rFonts w:ascii="Century Gothic" w:hAnsi="Century Gothic"/>
          <w:noProof/>
          <w:sz w:val="16"/>
          <w:szCs w:val="16"/>
        </w:rPr>
        <w:t xml:space="preserve">    (miejscowość)   (Data: RRRR-MM-DD)</w:t>
      </w:r>
    </w:p>
    <w:p w14:paraId="42DF6A6D" w14:textId="77777777" w:rsidR="005A34D2" w:rsidRPr="000E31C8" w:rsidRDefault="005A34D2" w:rsidP="005A34D2">
      <w:pPr>
        <w:spacing w:after="120" w:line="25" w:lineRule="atLeast"/>
        <w:ind w:left="4488"/>
        <w:jc w:val="center"/>
        <w:rPr>
          <w:rFonts w:ascii="Century Gothic" w:hAnsi="Century Gothic"/>
          <w:sz w:val="16"/>
          <w:szCs w:val="16"/>
        </w:rPr>
      </w:pPr>
      <w:r w:rsidRPr="000E31C8">
        <w:rPr>
          <w:rFonts w:ascii="Century Gothic" w:hAnsi="Century Gothic"/>
          <w:sz w:val="16"/>
          <w:szCs w:val="16"/>
        </w:rPr>
        <w:t>…………………………………………….</w:t>
      </w:r>
    </w:p>
    <w:p w14:paraId="1002A96C" w14:textId="77777777" w:rsidR="005A34D2" w:rsidRPr="000E31C8" w:rsidRDefault="005A34D2" w:rsidP="005A34D2">
      <w:pPr>
        <w:spacing w:after="120" w:line="25" w:lineRule="atLeast"/>
        <w:ind w:left="4488"/>
        <w:jc w:val="center"/>
        <w:rPr>
          <w:rFonts w:ascii="Century Gothic" w:hAnsi="Century Gothic"/>
          <w:i/>
          <w:sz w:val="16"/>
          <w:szCs w:val="16"/>
        </w:rPr>
      </w:pPr>
      <w:r w:rsidRPr="000E31C8">
        <w:rPr>
          <w:rFonts w:ascii="Century Gothic" w:hAnsi="Century Gothic"/>
          <w:i/>
          <w:sz w:val="16"/>
          <w:szCs w:val="16"/>
        </w:rPr>
        <w:t>(podpis Wykonawcy)</w:t>
      </w:r>
    </w:p>
    <w:p w14:paraId="512A5532" w14:textId="77777777" w:rsidR="005A34D2" w:rsidRPr="000E31C8" w:rsidRDefault="005A34D2" w:rsidP="005A34D2">
      <w:pPr>
        <w:spacing w:after="120" w:line="25" w:lineRule="atLeast"/>
        <w:jc w:val="both"/>
        <w:rPr>
          <w:rFonts w:ascii="Century Gothic" w:hAnsi="Century Gothic" w:cs="Arial"/>
          <w:sz w:val="22"/>
          <w:szCs w:val="22"/>
        </w:rPr>
      </w:pPr>
      <w:r w:rsidRPr="000E31C8">
        <w:rPr>
          <w:rFonts w:ascii="Century Gothic" w:hAnsi="Century Gothic"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60134B82" w14:textId="77777777" w:rsidR="005A34D2" w:rsidRPr="000E31C8" w:rsidRDefault="005A34D2" w:rsidP="005A34D2">
      <w:pPr>
        <w:spacing w:after="0" w:line="240" w:lineRule="auto"/>
        <w:rPr>
          <w:rFonts w:ascii="Century Gothic" w:hAnsi="Century Gothic"/>
          <w:noProof/>
          <w:sz w:val="16"/>
          <w:szCs w:val="16"/>
        </w:rPr>
      </w:pPr>
      <w:r w:rsidRPr="000E31C8">
        <w:rPr>
          <w:rFonts w:ascii="Century Gothic" w:hAnsi="Century Gothic"/>
          <w:noProof/>
          <w:sz w:val="16"/>
          <w:szCs w:val="16"/>
        </w:rPr>
        <w:t xml:space="preserve">...............................,    .......................... </w:t>
      </w:r>
    </w:p>
    <w:p w14:paraId="5F44AD17" w14:textId="77777777" w:rsidR="005A34D2" w:rsidRPr="000E31C8" w:rsidRDefault="005A34D2" w:rsidP="005A34D2">
      <w:pPr>
        <w:spacing w:after="0" w:line="240" w:lineRule="auto"/>
        <w:rPr>
          <w:rFonts w:ascii="Century Gothic" w:hAnsi="Century Gothic"/>
          <w:noProof/>
          <w:sz w:val="16"/>
          <w:szCs w:val="16"/>
        </w:rPr>
      </w:pPr>
      <w:r w:rsidRPr="000E31C8">
        <w:rPr>
          <w:rFonts w:ascii="Century Gothic" w:hAnsi="Century Gothic"/>
          <w:noProof/>
          <w:sz w:val="16"/>
          <w:szCs w:val="16"/>
        </w:rPr>
        <w:t xml:space="preserve">    (miejscowość)   (Data: RRRR-MM-DD)</w:t>
      </w:r>
    </w:p>
    <w:p w14:paraId="68B136A7" w14:textId="77777777" w:rsidR="005A34D2" w:rsidRPr="000E31C8" w:rsidRDefault="005A34D2" w:rsidP="005A34D2">
      <w:pPr>
        <w:spacing w:after="120" w:line="25" w:lineRule="atLeast"/>
        <w:ind w:left="4488"/>
        <w:jc w:val="center"/>
        <w:rPr>
          <w:rFonts w:ascii="Century Gothic" w:hAnsi="Century Gothic"/>
          <w:sz w:val="16"/>
          <w:szCs w:val="16"/>
        </w:rPr>
      </w:pPr>
      <w:r w:rsidRPr="000E31C8">
        <w:rPr>
          <w:rFonts w:ascii="Century Gothic" w:hAnsi="Century Gothic"/>
          <w:sz w:val="16"/>
          <w:szCs w:val="16"/>
        </w:rPr>
        <w:t>…………………………………………….</w:t>
      </w:r>
    </w:p>
    <w:p w14:paraId="718A82B3" w14:textId="77777777" w:rsidR="005A34D2" w:rsidRPr="000E31C8" w:rsidRDefault="005A34D2" w:rsidP="005A34D2">
      <w:pPr>
        <w:spacing w:after="120" w:line="25" w:lineRule="atLeast"/>
        <w:ind w:left="4488"/>
        <w:jc w:val="center"/>
        <w:rPr>
          <w:rFonts w:ascii="Century Gothic" w:hAnsi="Century Gothic"/>
          <w:i/>
          <w:sz w:val="16"/>
          <w:szCs w:val="16"/>
        </w:rPr>
      </w:pPr>
      <w:r w:rsidRPr="000E31C8">
        <w:rPr>
          <w:rFonts w:ascii="Century Gothic" w:hAnsi="Century Gothic"/>
          <w:i/>
          <w:sz w:val="16"/>
          <w:szCs w:val="16"/>
        </w:rPr>
        <w:t>(podpis Wykonawcy)</w:t>
      </w:r>
    </w:p>
    <w:p w14:paraId="69C50BA7" w14:textId="77777777" w:rsidR="005A34D2" w:rsidRPr="000939E9" w:rsidRDefault="005A34D2" w:rsidP="005A34D2">
      <w:pPr>
        <w:spacing w:after="120" w:line="25" w:lineRule="atLeast"/>
        <w:ind w:left="4488"/>
        <w:jc w:val="center"/>
        <w:rPr>
          <w:rFonts w:ascii="Century Gothic" w:hAnsi="Century Gothic"/>
          <w:i/>
          <w:sz w:val="16"/>
          <w:szCs w:val="16"/>
        </w:rPr>
      </w:pPr>
    </w:p>
    <w:p w14:paraId="475D04F9" w14:textId="77777777" w:rsidR="006943BC" w:rsidRDefault="006943BC" w:rsidP="005A34D2">
      <w:pPr>
        <w:spacing w:after="120" w:line="25" w:lineRule="atLeast"/>
        <w:ind w:left="5049"/>
        <w:jc w:val="right"/>
        <w:rPr>
          <w:rFonts w:ascii="Century Gothic" w:hAnsi="Century Gothic"/>
          <w:i/>
          <w:sz w:val="22"/>
          <w:szCs w:val="22"/>
        </w:rPr>
      </w:pPr>
    </w:p>
    <w:p w14:paraId="56948F3C" w14:textId="77777777" w:rsidR="005A34D2" w:rsidRPr="00F006D6" w:rsidRDefault="005A34D2" w:rsidP="005A34D2">
      <w:pPr>
        <w:spacing w:after="120" w:line="25" w:lineRule="atLeast"/>
        <w:ind w:left="5049"/>
        <w:jc w:val="right"/>
        <w:rPr>
          <w:rFonts w:ascii="Century Gothic" w:hAnsi="Century Gothic"/>
          <w:i/>
          <w:sz w:val="22"/>
          <w:szCs w:val="22"/>
        </w:rPr>
      </w:pPr>
      <w:r w:rsidRPr="00F006D6">
        <w:rPr>
          <w:rFonts w:ascii="Century Gothic" w:hAnsi="Century Gothic"/>
          <w:i/>
          <w:sz w:val="22"/>
          <w:szCs w:val="22"/>
        </w:rPr>
        <w:lastRenderedPageBreak/>
        <w:t>Załącznik nr 3 do oferty - wzór</w:t>
      </w:r>
    </w:p>
    <w:p w14:paraId="1C47D547" w14:textId="77777777" w:rsidR="005A34D2" w:rsidRPr="000939E9" w:rsidRDefault="005A34D2" w:rsidP="005A34D2">
      <w:pPr>
        <w:spacing w:after="120" w:line="25" w:lineRule="atLeast"/>
        <w:rPr>
          <w:rFonts w:ascii="Century Gothic" w:hAnsi="Century Gothic"/>
          <w:b/>
          <w:i/>
          <w:sz w:val="16"/>
          <w:szCs w:val="16"/>
        </w:rPr>
      </w:pPr>
      <w:r w:rsidRPr="000939E9">
        <w:rPr>
          <w:rFonts w:ascii="Century Gothic" w:hAnsi="Century Gothic"/>
          <w:b/>
          <w:i/>
          <w:sz w:val="16"/>
          <w:szCs w:val="16"/>
        </w:rPr>
        <w:t>.</w:t>
      </w:r>
      <w:r w:rsidRPr="000939E9">
        <w:rPr>
          <w:rFonts w:ascii="Century Gothic" w:hAnsi="Century Gothic"/>
          <w:b/>
          <w:sz w:val="16"/>
          <w:szCs w:val="16"/>
        </w:rPr>
        <w:t>…………………………………</w:t>
      </w:r>
    </w:p>
    <w:p w14:paraId="0ACDCE87" w14:textId="77777777" w:rsidR="005A34D2" w:rsidRDefault="005A34D2" w:rsidP="005A34D2">
      <w:pPr>
        <w:spacing w:after="120" w:line="25" w:lineRule="atLeast"/>
        <w:rPr>
          <w:rFonts w:ascii="Century Gothic" w:hAnsi="Century Gothic"/>
          <w:sz w:val="16"/>
          <w:szCs w:val="16"/>
        </w:rPr>
      </w:pPr>
      <w:r w:rsidRPr="000939E9">
        <w:rPr>
          <w:rFonts w:ascii="Century Gothic" w:hAnsi="Century Gothic"/>
          <w:sz w:val="16"/>
          <w:szCs w:val="16"/>
        </w:rPr>
        <w:t>Pieczęć Wykonawcy</w:t>
      </w:r>
    </w:p>
    <w:p w14:paraId="1478BA55" w14:textId="77777777" w:rsidR="005A34D2" w:rsidRPr="000939E9" w:rsidRDefault="005A34D2" w:rsidP="005A34D2">
      <w:pPr>
        <w:spacing w:after="120" w:line="25" w:lineRule="atLeast"/>
        <w:rPr>
          <w:rFonts w:ascii="Century Gothic" w:hAnsi="Century Gothic"/>
          <w:b/>
          <w:sz w:val="16"/>
          <w:szCs w:val="16"/>
        </w:rPr>
      </w:pPr>
    </w:p>
    <w:p w14:paraId="76910593" w14:textId="77777777" w:rsidR="005A34D2" w:rsidRDefault="005A34D2" w:rsidP="005A34D2">
      <w:pPr>
        <w:spacing w:after="120" w:line="25" w:lineRule="atLeast"/>
        <w:jc w:val="center"/>
        <w:rPr>
          <w:rFonts w:ascii="Century Gothic" w:hAnsi="Century Gothic"/>
          <w:b/>
          <w:sz w:val="22"/>
          <w:szCs w:val="22"/>
        </w:rPr>
      </w:pPr>
      <w:r w:rsidRPr="00F006D6">
        <w:rPr>
          <w:rFonts w:ascii="Century Gothic" w:hAnsi="Century Gothic"/>
          <w:b/>
          <w:sz w:val="22"/>
          <w:szCs w:val="22"/>
        </w:rPr>
        <w:t>Oświadczenie</w:t>
      </w:r>
      <w:r>
        <w:rPr>
          <w:rFonts w:ascii="Century Gothic" w:hAnsi="Century Gothic"/>
          <w:b/>
          <w:sz w:val="22"/>
          <w:szCs w:val="22"/>
        </w:rPr>
        <w:t xml:space="preserve"> </w:t>
      </w:r>
      <w:r w:rsidRPr="000939E9">
        <w:rPr>
          <w:rFonts w:ascii="Century Gothic" w:hAnsi="Century Gothic"/>
          <w:b/>
          <w:sz w:val="22"/>
          <w:szCs w:val="22"/>
        </w:rPr>
        <w:t>Wykonawcy dotyczące przesłanek wykluczenia, o którym mowa w art. 25 a ust. 1 ustawy Prawo zamówień publicznych</w:t>
      </w:r>
    </w:p>
    <w:p w14:paraId="348FC92C" w14:textId="77777777" w:rsidR="005A34D2" w:rsidRPr="00F006D6" w:rsidRDefault="005A34D2" w:rsidP="005A34D2">
      <w:pPr>
        <w:spacing w:after="120" w:line="25" w:lineRule="atLeast"/>
        <w:jc w:val="center"/>
        <w:rPr>
          <w:rFonts w:ascii="Century Gothic" w:hAnsi="Century Gothic"/>
          <w:b/>
          <w:sz w:val="22"/>
          <w:szCs w:val="22"/>
        </w:rPr>
      </w:pPr>
    </w:p>
    <w:p w14:paraId="0B255EB3" w14:textId="35CAE4C8" w:rsidR="005A34D2" w:rsidRPr="000E31C8" w:rsidRDefault="005A34D2" w:rsidP="005A34D2">
      <w:pPr>
        <w:jc w:val="both"/>
        <w:rPr>
          <w:rFonts w:ascii="Century Gothic" w:hAnsi="Century Gothic" w:cs="Arial"/>
          <w:sz w:val="22"/>
          <w:szCs w:val="22"/>
        </w:rPr>
      </w:pPr>
      <w:r w:rsidRPr="000E31C8">
        <w:rPr>
          <w:rFonts w:ascii="Century Gothic" w:hAnsi="Century Gothic"/>
          <w:sz w:val="22"/>
          <w:szCs w:val="22"/>
        </w:rPr>
        <w:t xml:space="preserve">Składając ofertę w postępowaniu o zamówienie publiczne prowadzonym w trybie przetargu nieograniczonego na </w:t>
      </w:r>
      <w:r w:rsidR="0044021E">
        <w:rPr>
          <w:rFonts w:ascii="Century Gothic" w:hAnsi="Century Gothic"/>
          <w:b/>
          <w:sz w:val="22"/>
          <w:szCs w:val="22"/>
          <w:lang w:eastAsia="x-none"/>
        </w:rPr>
        <w:t>dostawę urządzeń komputerowych</w:t>
      </w:r>
      <w:r w:rsidRPr="000E31C8">
        <w:rPr>
          <w:rFonts w:ascii="Century Gothic" w:hAnsi="Century Gothic"/>
          <w:sz w:val="22"/>
          <w:szCs w:val="22"/>
        </w:rPr>
        <w:t xml:space="preserve">, </w:t>
      </w:r>
      <w:r w:rsidRPr="000E31C8">
        <w:rPr>
          <w:rFonts w:ascii="Century Gothic" w:hAnsi="Century Gothic" w:cs="Arial"/>
          <w:sz w:val="22"/>
          <w:szCs w:val="22"/>
        </w:rPr>
        <w:t>działając w imieniu (nazwa Wykonawcy / Wykonawców)</w:t>
      </w:r>
    </w:p>
    <w:p w14:paraId="33AEB7F8" w14:textId="77777777" w:rsidR="005A34D2" w:rsidRDefault="005A34D2" w:rsidP="005A34D2">
      <w:pPr>
        <w:jc w:val="both"/>
        <w:rPr>
          <w:rFonts w:cs="Arial"/>
        </w:rPr>
      </w:pPr>
      <w:r>
        <w:rPr>
          <w:rFonts w:cs="Arial"/>
        </w:rPr>
        <w:t>…………………………………………………………………………………………….</w:t>
      </w:r>
    </w:p>
    <w:p w14:paraId="50D46EBF" w14:textId="77777777" w:rsidR="005A34D2" w:rsidRDefault="005A34D2" w:rsidP="005A34D2">
      <w:pPr>
        <w:jc w:val="both"/>
        <w:rPr>
          <w:rFonts w:cs="Arial"/>
        </w:rPr>
      </w:pPr>
      <w:r>
        <w:rPr>
          <w:rFonts w:cs="Arial"/>
        </w:rPr>
        <w:t>……………………………………………………………………………………………..</w:t>
      </w:r>
    </w:p>
    <w:p w14:paraId="00A9846F" w14:textId="77777777" w:rsidR="005A34D2" w:rsidRPr="000E31C8" w:rsidRDefault="005A34D2" w:rsidP="005A34D2">
      <w:pPr>
        <w:spacing w:after="0" w:line="240" w:lineRule="auto"/>
        <w:jc w:val="both"/>
        <w:rPr>
          <w:rFonts w:ascii="Century Gothic" w:hAnsi="Century Gothic" w:cs="Arial"/>
          <w:sz w:val="22"/>
          <w:szCs w:val="22"/>
          <w:lang w:eastAsia="x-none"/>
        </w:rPr>
      </w:pPr>
      <w:r w:rsidRPr="000E31C8">
        <w:rPr>
          <w:rFonts w:ascii="Century Gothic" w:hAnsi="Century Gothic" w:cs="Arial"/>
          <w:sz w:val="22"/>
          <w:szCs w:val="22"/>
          <w:lang w:val="x-none" w:eastAsia="x-none"/>
        </w:rPr>
        <w:t>zwanego dalej „Wykonawcą” i będąc należycie upoważnionym do jego reprezentowania</w:t>
      </w:r>
      <w:r w:rsidRPr="000E31C8">
        <w:rPr>
          <w:rFonts w:ascii="Century Gothic" w:hAnsi="Century Gothic" w:cs="Arial"/>
          <w:sz w:val="22"/>
          <w:szCs w:val="22"/>
          <w:lang w:eastAsia="x-none"/>
        </w:rPr>
        <w:t>:</w:t>
      </w:r>
    </w:p>
    <w:p w14:paraId="024A5126" w14:textId="77777777" w:rsidR="005A34D2" w:rsidRPr="000E31C8" w:rsidRDefault="005A34D2" w:rsidP="005A34D2">
      <w:pPr>
        <w:spacing w:after="0" w:line="240" w:lineRule="auto"/>
        <w:jc w:val="both"/>
        <w:rPr>
          <w:rFonts w:ascii="Century Gothic" w:hAnsi="Century Gothic" w:cs="Arial"/>
          <w:sz w:val="22"/>
          <w:szCs w:val="22"/>
          <w:lang w:eastAsia="x-none"/>
        </w:rPr>
      </w:pPr>
    </w:p>
    <w:p w14:paraId="7817C278" w14:textId="77777777" w:rsidR="005A34D2" w:rsidRPr="000E31C8" w:rsidRDefault="005A34D2" w:rsidP="003A1193">
      <w:pPr>
        <w:pStyle w:val="Akapitzlist"/>
        <w:numPr>
          <w:ilvl w:val="0"/>
          <w:numId w:val="22"/>
        </w:numPr>
        <w:jc w:val="both"/>
        <w:rPr>
          <w:rFonts w:ascii="Century Gothic" w:hAnsi="Century Gothic" w:cs="Arial"/>
          <w:sz w:val="22"/>
          <w:szCs w:val="22"/>
        </w:rPr>
      </w:pPr>
      <w:r w:rsidRPr="000E31C8">
        <w:rPr>
          <w:rFonts w:ascii="Century Gothic" w:hAnsi="Century Gothic" w:cs="Arial"/>
          <w:sz w:val="22"/>
          <w:szCs w:val="22"/>
        </w:rPr>
        <w:t xml:space="preserve">Oświadczam, że nie podlegam wykluczeniu z postępowania na podstawie </w:t>
      </w:r>
      <w:r w:rsidRPr="000E31C8">
        <w:rPr>
          <w:rFonts w:ascii="Century Gothic" w:hAnsi="Century Gothic" w:cs="Arial"/>
          <w:sz w:val="22"/>
          <w:szCs w:val="22"/>
        </w:rPr>
        <w:br/>
        <w:t>art. 24 ust. 1 pkt 12-23 ustawy Prawo zamówień publicznych.</w:t>
      </w:r>
    </w:p>
    <w:p w14:paraId="428C6C9D" w14:textId="77777777" w:rsidR="005A34D2" w:rsidRPr="000E31C8" w:rsidRDefault="005A34D2" w:rsidP="003A1193">
      <w:pPr>
        <w:pStyle w:val="Akapitzlist"/>
        <w:numPr>
          <w:ilvl w:val="0"/>
          <w:numId w:val="22"/>
        </w:numPr>
        <w:jc w:val="both"/>
        <w:rPr>
          <w:rFonts w:ascii="Century Gothic" w:hAnsi="Century Gothic"/>
          <w:sz w:val="22"/>
          <w:szCs w:val="22"/>
        </w:rPr>
      </w:pPr>
      <w:r w:rsidRPr="000E31C8">
        <w:rPr>
          <w:rFonts w:ascii="Century Gothic" w:hAnsi="Century Gothic" w:cs="Arial"/>
          <w:sz w:val="22"/>
          <w:szCs w:val="22"/>
        </w:rPr>
        <w:t xml:space="preserve">Oświadczam, że nie podlegam wykluczeniu z postępowania na podstawie </w:t>
      </w:r>
      <w:r w:rsidRPr="000E31C8">
        <w:rPr>
          <w:rFonts w:ascii="Century Gothic" w:hAnsi="Century Gothic" w:cs="Arial"/>
          <w:sz w:val="22"/>
          <w:szCs w:val="22"/>
        </w:rPr>
        <w:br/>
        <w:t>art. 24 ust. 5 ustawy Prawo zamówień.</w:t>
      </w:r>
    </w:p>
    <w:p w14:paraId="202FADA9" w14:textId="77777777" w:rsidR="005A34D2" w:rsidRDefault="005A34D2" w:rsidP="005A34D2">
      <w:pPr>
        <w:spacing w:after="0" w:line="240" w:lineRule="auto"/>
        <w:rPr>
          <w:rFonts w:ascii="Century Gothic" w:hAnsi="Century Gothic"/>
          <w:noProof/>
          <w:sz w:val="22"/>
          <w:szCs w:val="22"/>
        </w:rPr>
      </w:pPr>
    </w:p>
    <w:p w14:paraId="6025F214" w14:textId="77777777" w:rsidR="005A34D2" w:rsidRPr="000939E9" w:rsidRDefault="005A34D2" w:rsidP="005A34D2">
      <w:pPr>
        <w:spacing w:after="0" w:line="240" w:lineRule="auto"/>
        <w:rPr>
          <w:rFonts w:ascii="Century Gothic" w:hAnsi="Century Gothic"/>
          <w:noProof/>
          <w:sz w:val="16"/>
          <w:szCs w:val="16"/>
        </w:rPr>
      </w:pPr>
      <w:r w:rsidRPr="000939E9">
        <w:rPr>
          <w:rFonts w:ascii="Century Gothic" w:hAnsi="Century Gothic"/>
          <w:noProof/>
          <w:sz w:val="16"/>
          <w:szCs w:val="16"/>
        </w:rPr>
        <w:t xml:space="preserve">...............................,    .......................... </w:t>
      </w:r>
    </w:p>
    <w:p w14:paraId="2AC4C042" w14:textId="77777777" w:rsidR="005A34D2" w:rsidRPr="000939E9" w:rsidRDefault="005A34D2" w:rsidP="005A34D2">
      <w:pPr>
        <w:spacing w:after="0" w:line="240" w:lineRule="auto"/>
        <w:rPr>
          <w:rFonts w:ascii="Century Gothic" w:hAnsi="Century Gothic"/>
          <w:noProof/>
          <w:sz w:val="16"/>
          <w:szCs w:val="16"/>
        </w:rPr>
      </w:pPr>
      <w:r w:rsidRPr="000939E9">
        <w:rPr>
          <w:rFonts w:ascii="Century Gothic" w:hAnsi="Century Gothic"/>
          <w:noProof/>
          <w:sz w:val="16"/>
          <w:szCs w:val="16"/>
        </w:rPr>
        <w:t xml:space="preserve">    (miejscowość)   (Data: RRRR-MM-DD)</w:t>
      </w:r>
    </w:p>
    <w:p w14:paraId="59107965" w14:textId="77777777" w:rsidR="005A34D2" w:rsidRPr="000939E9" w:rsidRDefault="005A34D2" w:rsidP="005A34D2">
      <w:pPr>
        <w:spacing w:after="120" w:line="25" w:lineRule="atLeast"/>
        <w:ind w:left="4488"/>
        <w:jc w:val="center"/>
        <w:rPr>
          <w:rFonts w:ascii="Century Gothic" w:hAnsi="Century Gothic"/>
          <w:sz w:val="16"/>
          <w:szCs w:val="16"/>
        </w:rPr>
      </w:pPr>
      <w:r w:rsidRPr="000939E9">
        <w:rPr>
          <w:rFonts w:ascii="Century Gothic" w:hAnsi="Century Gothic"/>
          <w:sz w:val="16"/>
          <w:szCs w:val="16"/>
        </w:rPr>
        <w:t>…………………………………………….</w:t>
      </w:r>
    </w:p>
    <w:p w14:paraId="680DF43A" w14:textId="77777777" w:rsidR="005A34D2" w:rsidRPr="000939E9" w:rsidRDefault="005A34D2" w:rsidP="005A34D2">
      <w:pPr>
        <w:spacing w:after="120" w:line="25" w:lineRule="atLeast"/>
        <w:ind w:left="4488"/>
        <w:jc w:val="center"/>
        <w:rPr>
          <w:rFonts w:ascii="Century Gothic" w:hAnsi="Century Gothic"/>
          <w:i/>
          <w:sz w:val="16"/>
          <w:szCs w:val="16"/>
        </w:rPr>
      </w:pPr>
      <w:r w:rsidRPr="000939E9">
        <w:rPr>
          <w:rFonts w:ascii="Century Gothic" w:hAnsi="Century Gothic"/>
          <w:i/>
          <w:sz w:val="16"/>
          <w:szCs w:val="16"/>
        </w:rPr>
        <w:t>(podpis Wykonawcy)</w:t>
      </w:r>
    </w:p>
    <w:p w14:paraId="7A5F3B6B" w14:textId="77777777" w:rsidR="005A34D2" w:rsidRPr="000E31C8" w:rsidRDefault="005A34D2" w:rsidP="005A34D2">
      <w:pPr>
        <w:spacing w:after="120" w:line="25" w:lineRule="atLeast"/>
        <w:ind w:left="5957"/>
        <w:textAlignment w:val="top"/>
        <w:rPr>
          <w:rFonts w:ascii="Century Gothic" w:hAnsi="Century Gothic"/>
          <w:sz w:val="22"/>
          <w:szCs w:val="22"/>
        </w:rPr>
      </w:pPr>
    </w:p>
    <w:p w14:paraId="32777CB8" w14:textId="77777777" w:rsidR="005A34D2" w:rsidRPr="000E31C8" w:rsidRDefault="005A34D2" w:rsidP="005A34D2">
      <w:pPr>
        <w:spacing w:after="0" w:line="360" w:lineRule="auto"/>
        <w:jc w:val="both"/>
        <w:rPr>
          <w:rFonts w:ascii="Century Gothic" w:hAnsi="Century Gothic" w:cs="Arial"/>
          <w:sz w:val="22"/>
          <w:szCs w:val="22"/>
        </w:rPr>
      </w:pPr>
      <w:r w:rsidRPr="000E31C8">
        <w:rPr>
          <w:rFonts w:ascii="Century Gothic" w:hAnsi="Century Gothic" w:cs="Arial"/>
          <w:sz w:val="22"/>
          <w:szCs w:val="22"/>
        </w:rPr>
        <w:t xml:space="preserve">Oświadczam, że zachodzą w stosunku do mnie podstawy wykluczenia z postępowania na podstawie art. …………. ustawy Pzp </w:t>
      </w:r>
      <w:r w:rsidRPr="000E31C8">
        <w:rPr>
          <w:rFonts w:ascii="Century Gothic" w:hAnsi="Century Gothic" w:cs="Arial"/>
          <w:i/>
          <w:sz w:val="22"/>
          <w:szCs w:val="22"/>
        </w:rPr>
        <w:t>(podać mającą zastosowanie podstawę wykluczenia spośród wymienionych w art. 24 ust. 1 pkt 13-14, 16-20 lub art. 24 ust. 5 ustawy Pzp).</w:t>
      </w:r>
      <w:r w:rsidRPr="000E31C8">
        <w:rPr>
          <w:rFonts w:ascii="Century Gothic" w:hAnsi="Century Gothic" w:cs="Arial"/>
          <w:sz w:val="22"/>
          <w:szCs w:val="22"/>
        </w:rPr>
        <w:t xml:space="preserve"> Jednocześnie oświadczam, że w związku z ww. okolicznością, na podstawie art. 24 ust. 8 ustawy Pzp podjąłem następujące środki naprawcze:</w:t>
      </w:r>
    </w:p>
    <w:p w14:paraId="2CF87AA2" w14:textId="77777777" w:rsidR="005A34D2" w:rsidRPr="000E31C8" w:rsidRDefault="005A34D2" w:rsidP="005A34D2">
      <w:pPr>
        <w:spacing w:after="0" w:line="360" w:lineRule="auto"/>
        <w:jc w:val="both"/>
        <w:rPr>
          <w:rFonts w:cs="Arial"/>
          <w:sz w:val="20"/>
          <w:szCs w:val="20"/>
        </w:rPr>
      </w:pPr>
      <w:r w:rsidRPr="000E31C8">
        <w:rPr>
          <w:rFonts w:cs="Arial"/>
          <w:sz w:val="20"/>
          <w:szCs w:val="20"/>
        </w:rPr>
        <w:t>……………………………………………………………………………………………………………………………………………………………………………………………………</w:t>
      </w:r>
    </w:p>
    <w:p w14:paraId="53855FE2" w14:textId="77777777" w:rsidR="005A34D2" w:rsidRPr="000E31C8" w:rsidRDefault="005A34D2" w:rsidP="005A34D2">
      <w:pPr>
        <w:spacing w:after="0" w:line="240" w:lineRule="auto"/>
        <w:rPr>
          <w:rFonts w:ascii="Century Gothic" w:hAnsi="Century Gothic"/>
          <w:noProof/>
          <w:sz w:val="20"/>
          <w:szCs w:val="20"/>
        </w:rPr>
      </w:pPr>
      <w:r w:rsidRPr="000E31C8">
        <w:rPr>
          <w:rFonts w:ascii="Century Gothic" w:hAnsi="Century Gothic"/>
          <w:noProof/>
          <w:sz w:val="20"/>
          <w:szCs w:val="20"/>
        </w:rPr>
        <w:t xml:space="preserve">...............................,    .......................... </w:t>
      </w:r>
    </w:p>
    <w:p w14:paraId="3EBC426F" w14:textId="77777777" w:rsidR="005A34D2" w:rsidRPr="000939E9" w:rsidRDefault="005A34D2" w:rsidP="005A34D2">
      <w:pPr>
        <w:spacing w:after="0" w:line="240" w:lineRule="auto"/>
        <w:rPr>
          <w:rFonts w:ascii="Century Gothic" w:hAnsi="Century Gothic"/>
          <w:noProof/>
          <w:sz w:val="16"/>
          <w:szCs w:val="16"/>
        </w:rPr>
      </w:pPr>
      <w:r w:rsidRPr="000939E9">
        <w:rPr>
          <w:rFonts w:ascii="Century Gothic" w:hAnsi="Century Gothic"/>
          <w:noProof/>
          <w:sz w:val="16"/>
          <w:szCs w:val="16"/>
        </w:rPr>
        <w:t xml:space="preserve">    (miejscowość)   (Data: RRRR-MM-DD)</w:t>
      </w:r>
    </w:p>
    <w:p w14:paraId="574D744A" w14:textId="77777777" w:rsidR="005A34D2" w:rsidRPr="000939E9" w:rsidRDefault="005A34D2" w:rsidP="005A34D2">
      <w:pPr>
        <w:spacing w:after="120" w:line="25" w:lineRule="atLeast"/>
        <w:ind w:left="4488"/>
        <w:jc w:val="center"/>
        <w:rPr>
          <w:rFonts w:ascii="Century Gothic" w:hAnsi="Century Gothic"/>
          <w:sz w:val="16"/>
          <w:szCs w:val="16"/>
        </w:rPr>
      </w:pPr>
      <w:r w:rsidRPr="000939E9">
        <w:rPr>
          <w:rFonts w:ascii="Century Gothic" w:hAnsi="Century Gothic"/>
          <w:sz w:val="16"/>
          <w:szCs w:val="16"/>
        </w:rPr>
        <w:t>…………………………………………….</w:t>
      </w:r>
    </w:p>
    <w:p w14:paraId="51731E29" w14:textId="77777777" w:rsidR="005A34D2" w:rsidRDefault="005A34D2" w:rsidP="005A34D2">
      <w:pPr>
        <w:spacing w:after="120" w:line="25" w:lineRule="atLeast"/>
        <w:ind w:left="4488"/>
        <w:jc w:val="center"/>
        <w:rPr>
          <w:rFonts w:ascii="Century Gothic" w:hAnsi="Century Gothic"/>
          <w:i/>
          <w:sz w:val="16"/>
          <w:szCs w:val="16"/>
        </w:rPr>
      </w:pPr>
      <w:r w:rsidRPr="000939E9">
        <w:rPr>
          <w:rFonts w:ascii="Century Gothic" w:hAnsi="Century Gothic"/>
          <w:i/>
          <w:sz w:val="16"/>
          <w:szCs w:val="16"/>
        </w:rPr>
        <w:t>(podpis Wykonawcy)</w:t>
      </w:r>
    </w:p>
    <w:p w14:paraId="4858FE95" w14:textId="77777777" w:rsidR="005A34D2" w:rsidRDefault="005A34D2" w:rsidP="005A34D2">
      <w:pPr>
        <w:spacing w:after="120" w:line="25" w:lineRule="atLeast"/>
        <w:ind w:left="4488"/>
        <w:jc w:val="center"/>
        <w:rPr>
          <w:rFonts w:ascii="Century Gothic" w:hAnsi="Century Gothic"/>
          <w:i/>
          <w:sz w:val="16"/>
          <w:szCs w:val="16"/>
        </w:rPr>
      </w:pPr>
    </w:p>
    <w:p w14:paraId="192B855B" w14:textId="77777777" w:rsidR="005A34D2" w:rsidRDefault="005A34D2" w:rsidP="005A34D2">
      <w:pPr>
        <w:spacing w:after="120" w:line="25" w:lineRule="atLeast"/>
        <w:ind w:left="4488"/>
        <w:jc w:val="center"/>
        <w:rPr>
          <w:rFonts w:ascii="Century Gothic" w:hAnsi="Century Gothic"/>
          <w:i/>
          <w:sz w:val="16"/>
          <w:szCs w:val="16"/>
        </w:rPr>
      </w:pPr>
    </w:p>
    <w:p w14:paraId="35A7A4C3" w14:textId="77777777" w:rsidR="005A34D2" w:rsidRDefault="005A34D2" w:rsidP="005A34D2">
      <w:pPr>
        <w:spacing w:after="120" w:line="25" w:lineRule="atLeast"/>
        <w:ind w:left="4488"/>
        <w:jc w:val="center"/>
        <w:rPr>
          <w:rFonts w:ascii="Century Gothic" w:hAnsi="Century Gothic"/>
          <w:i/>
          <w:sz w:val="16"/>
          <w:szCs w:val="16"/>
        </w:rPr>
      </w:pPr>
    </w:p>
    <w:p w14:paraId="7B68A939" w14:textId="77777777" w:rsidR="005A34D2" w:rsidRDefault="005A34D2" w:rsidP="005A34D2">
      <w:pPr>
        <w:spacing w:after="120" w:line="25" w:lineRule="atLeast"/>
        <w:ind w:left="4488"/>
        <w:jc w:val="center"/>
        <w:rPr>
          <w:rFonts w:ascii="Century Gothic" w:hAnsi="Century Gothic"/>
          <w:i/>
          <w:sz w:val="16"/>
          <w:szCs w:val="16"/>
        </w:rPr>
      </w:pPr>
    </w:p>
    <w:p w14:paraId="7930EE7C" w14:textId="77777777" w:rsidR="005A34D2" w:rsidRDefault="005A34D2" w:rsidP="005A34D2">
      <w:pPr>
        <w:spacing w:after="120" w:line="25" w:lineRule="atLeast"/>
        <w:ind w:left="4488"/>
        <w:jc w:val="center"/>
        <w:rPr>
          <w:rFonts w:ascii="Century Gothic" w:hAnsi="Century Gothic"/>
          <w:i/>
          <w:sz w:val="16"/>
          <w:szCs w:val="16"/>
        </w:rPr>
      </w:pPr>
    </w:p>
    <w:p w14:paraId="6539F1C6" w14:textId="77777777" w:rsidR="005A34D2" w:rsidRPr="000939E9" w:rsidRDefault="005A34D2" w:rsidP="005A34D2">
      <w:pPr>
        <w:spacing w:after="120" w:line="25" w:lineRule="atLeast"/>
        <w:ind w:left="4488"/>
        <w:jc w:val="center"/>
        <w:rPr>
          <w:rFonts w:ascii="Century Gothic" w:hAnsi="Century Gothic"/>
          <w:i/>
          <w:sz w:val="16"/>
          <w:szCs w:val="16"/>
        </w:rPr>
      </w:pPr>
    </w:p>
    <w:p w14:paraId="7AFD13F7" w14:textId="77777777" w:rsidR="005A34D2" w:rsidRPr="000E31C8" w:rsidRDefault="005A34D2" w:rsidP="005A34D2">
      <w:pPr>
        <w:spacing w:after="0" w:line="360" w:lineRule="auto"/>
        <w:jc w:val="both"/>
        <w:rPr>
          <w:rFonts w:ascii="Century Gothic" w:hAnsi="Century Gothic" w:cs="Arial"/>
          <w:sz w:val="22"/>
          <w:szCs w:val="22"/>
        </w:rPr>
      </w:pPr>
      <w:r w:rsidRPr="000E31C8">
        <w:rPr>
          <w:rFonts w:ascii="Century Gothic" w:hAnsi="Century Gothic" w:cs="Arial"/>
          <w:sz w:val="22"/>
          <w:szCs w:val="22"/>
        </w:rPr>
        <w:lastRenderedPageBreak/>
        <w:t>O</w:t>
      </w:r>
      <w:r w:rsidRPr="000E31C8">
        <w:rPr>
          <w:rFonts w:ascii="Century Gothic" w:hAnsi="Century Gothic"/>
          <w:sz w:val="22"/>
          <w:szCs w:val="22"/>
        </w:rPr>
        <w:t>ŚWIADCZENIE DOTYCZĄCE PODMIOTU, NA KTÓREGO ZASOBY POWOŁUJE SIĘ WYKONAWCA:</w:t>
      </w:r>
    </w:p>
    <w:p w14:paraId="59F3DF2B" w14:textId="77777777" w:rsidR="005A34D2" w:rsidRPr="000E31C8" w:rsidRDefault="005A34D2" w:rsidP="005A34D2">
      <w:pPr>
        <w:spacing w:after="0" w:line="360" w:lineRule="auto"/>
        <w:jc w:val="both"/>
        <w:rPr>
          <w:rFonts w:ascii="Century Gothic" w:hAnsi="Century Gothic" w:cs="Arial"/>
          <w:b/>
          <w:sz w:val="22"/>
          <w:szCs w:val="22"/>
        </w:rPr>
      </w:pPr>
    </w:p>
    <w:p w14:paraId="7BC558F2" w14:textId="77777777" w:rsidR="005A34D2" w:rsidRDefault="005A34D2" w:rsidP="005A34D2">
      <w:pPr>
        <w:spacing w:after="0" w:line="360" w:lineRule="auto"/>
        <w:jc w:val="both"/>
        <w:rPr>
          <w:rFonts w:ascii="Century Gothic" w:hAnsi="Century Gothic" w:cs="Arial"/>
          <w:sz w:val="22"/>
          <w:szCs w:val="22"/>
        </w:rPr>
      </w:pPr>
      <w:r w:rsidRPr="000E31C8">
        <w:rPr>
          <w:rFonts w:ascii="Century Gothic" w:hAnsi="Century Gothic" w:cs="Arial"/>
          <w:sz w:val="22"/>
          <w:szCs w:val="22"/>
        </w:rPr>
        <w:t>Oświadczam, że w stosunku do następującego/ych podm</w:t>
      </w:r>
      <w:r>
        <w:rPr>
          <w:rFonts w:ascii="Century Gothic" w:hAnsi="Century Gothic" w:cs="Arial"/>
          <w:sz w:val="22"/>
          <w:szCs w:val="22"/>
        </w:rPr>
        <w:t xml:space="preserve">iotu/tów, na którego/ych zasoby powołuje się w niniejszym postępowaniu, tj.: </w:t>
      </w:r>
    </w:p>
    <w:p w14:paraId="5CF2446F" w14:textId="77777777" w:rsidR="005A34D2" w:rsidRDefault="005A34D2" w:rsidP="005A34D2">
      <w:pPr>
        <w:spacing w:after="0" w:line="360" w:lineRule="auto"/>
        <w:jc w:val="both"/>
        <w:rPr>
          <w:rFonts w:ascii="Century Gothic" w:hAnsi="Century Gothic" w:cs="Arial"/>
          <w:sz w:val="22"/>
          <w:szCs w:val="22"/>
        </w:rPr>
      </w:pPr>
      <w:r>
        <w:rPr>
          <w:rFonts w:ascii="Century Gothic" w:hAnsi="Century Gothic" w:cs="Arial"/>
          <w:sz w:val="22"/>
          <w:szCs w:val="22"/>
        </w:rPr>
        <w:t>………………………………………………….</w:t>
      </w:r>
      <w:r w:rsidRPr="000E31C8">
        <w:rPr>
          <w:rFonts w:ascii="Century Gothic" w:hAnsi="Century Gothic" w:cs="Arial"/>
          <w:sz w:val="22"/>
          <w:szCs w:val="22"/>
        </w:rPr>
        <w:t xml:space="preserve">…………………………………………..… </w:t>
      </w:r>
    </w:p>
    <w:p w14:paraId="55382E5D" w14:textId="77777777" w:rsidR="005A34D2" w:rsidRPr="008A1DD0" w:rsidRDefault="005A34D2" w:rsidP="005A34D2">
      <w:pPr>
        <w:spacing w:after="0" w:line="360" w:lineRule="auto"/>
        <w:jc w:val="both"/>
        <w:rPr>
          <w:rFonts w:ascii="Century Gothic" w:hAnsi="Century Gothic" w:cs="Arial"/>
          <w:i/>
          <w:sz w:val="20"/>
          <w:szCs w:val="20"/>
        </w:rPr>
      </w:pPr>
      <w:r w:rsidRPr="008A1DD0">
        <w:rPr>
          <w:rFonts w:ascii="Century Gothic" w:hAnsi="Century Gothic" w:cs="Arial"/>
          <w:i/>
          <w:sz w:val="20"/>
          <w:szCs w:val="20"/>
        </w:rPr>
        <w:t xml:space="preserve">(podać pełną nazwę/firmę, adres, a także w zależności od podmiotu: NIP/PESEL, KRS/CEiDG) </w:t>
      </w:r>
    </w:p>
    <w:p w14:paraId="67579008" w14:textId="77777777" w:rsidR="005A34D2" w:rsidRPr="008A1DD0" w:rsidRDefault="005A34D2" w:rsidP="005A34D2">
      <w:pPr>
        <w:spacing w:after="0" w:line="360" w:lineRule="auto"/>
        <w:jc w:val="both"/>
        <w:rPr>
          <w:rFonts w:ascii="Century Gothic" w:hAnsi="Century Gothic" w:cs="Arial"/>
          <w:sz w:val="20"/>
          <w:szCs w:val="20"/>
        </w:rPr>
      </w:pPr>
      <w:r w:rsidRPr="008A1DD0">
        <w:rPr>
          <w:rFonts w:ascii="Century Gothic" w:hAnsi="Century Gothic" w:cs="Arial"/>
          <w:sz w:val="20"/>
          <w:szCs w:val="20"/>
        </w:rPr>
        <w:t>nie zachodzą podstawy wykluczenia z postępowania o udzielenie zamówienia.</w:t>
      </w:r>
    </w:p>
    <w:p w14:paraId="253D727A" w14:textId="77777777" w:rsidR="005A34D2" w:rsidRDefault="005A34D2" w:rsidP="005A34D2">
      <w:pPr>
        <w:spacing w:after="0" w:line="240" w:lineRule="auto"/>
        <w:rPr>
          <w:rFonts w:ascii="Century Gothic" w:hAnsi="Century Gothic"/>
          <w:noProof/>
          <w:sz w:val="16"/>
          <w:szCs w:val="16"/>
        </w:rPr>
      </w:pPr>
    </w:p>
    <w:p w14:paraId="415D778E" w14:textId="77777777" w:rsidR="005A34D2" w:rsidRPr="000939E9" w:rsidRDefault="005A34D2" w:rsidP="005A34D2">
      <w:pPr>
        <w:spacing w:after="0" w:line="240" w:lineRule="auto"/>
        <w:rPr>
          <w:rFonts w:ascii="Century Gothic" w:hAnsi="Century Gothic"/>
          <w:noProof/>
          <w:sz w:val="16"/>
          <w:szCs w:val="16"/>
        </w:rPr>
      </w:pPr>
      <w:r w:rsidRPr="000939E9">
        <w:rPr>
          <w:rFonts w:ascii="Century Gothic" w:hAnsi="Century Gothic"/>
          <w:noProof/>
          <w:sz w:val="16"/>
          <w:szCs w:val="16"/>
        </w:rPr>
        <w:t xml:space="preserve">...............................,    .......................... </w:t>
      </w:r>
    </w:p>
    <w:p w14:paraId="39C05622" w14:textId="77777777" w:rsidR="005A34D2" w:rsidRPr="000939E9" w:rsidRDefault="005A34D2" w:rsidP="005A34D2">
      <w:pPr>
        <w:spacing w:after="0" w:line="240" w:lineRule="auto"/>
        <w:rPr>
          <w:rFonts w:ascii="Century Gothic" w:hAnsi="Century Gothic"/>
          <w:noProof/>
          <w:sz w:val="16"/>
          <w:szCs w:val="16"/>
        </w:rPr>
      </w:pPr>
      <w:r w:rsidRPr="000939E9">
        <w:rPr>
          <w:rFonts w:ascii="Century Gothic" w:hAnsi="Century Gothic"/>
          <w:noProof/>
          <w:sz w:val="16"/>
          <w:szCs w:val="16"/>
        </w:rPr>
        <w:t xml:space="preserve">    (miejscowość)   (Data: RRRR-MM-DD)</w:t>
      </w:r>
    </w:p>
    <w:p w14:paraId="22B51E23" w14:textId="77777777" w:rsidR="005A34D2" w:rsidRPr="000939E9" w:rsidRDefault="005A34D2" w:rsidP="005A34D2">
      <w:pPr>
        <w:spacing w:after="120" w:line="25" w:lineRule="atLeast"/>
        <w:ind w:left="4488"/>
        <w:jc w:val="center"/>
        <w:rPr>
          <w:rFonts w:ascii="Century Gothic" w:hAnsi="Century Gothic"/>
          <w:sz w:val="16"/>
          <w:szCs w:val="16"/>
        </w:rPr>
      </w:pPr>
      <w:r w:rsidRPr="000939E9">
        <w:rPr>
          <w:rFonts w:ascii="Century Gothic" w:hAnsi="Century Gothic"/>
          <w:sz w:val="16"/>
          <w:szCs w:val="16"/>
        </w:rPr>
        <w:t>…………………………………………….</w:t>
      </w:r>
    </w:p>
    <w:p w14:paraId="1951D8A5" w14:textId="77777777" w:rsidR="005A34D2" w:rsidRDefault="005A34D2" w:rsidP="005A34D2">
      <w:pPr>
        <w:spacing w:after="120" w:line="25" w:lineRule="atLeast"/>
        <w:ind w:left="5049" w:firstLine="615"/>
        <w:rPr>
          <w:rFonts w:ascii="Century Gothic" w:hAnsi="Century Gothic"/>
          <w:b/>
          <w:sz w:val="22"/>
          <w:szCs w:val="22"/>
        </w:rPr>
      </w:pPr>
      <w:r w:rsidRPr="000939E9">
        <w:rPr>
          <w:rFonts w:ascii="Century Gothic" w:hAnsi="Century Gothic"/>
          <w:i/>
          <w:sz w:val="16"/>
          <w:szCs w:val="16"/>
        </w:rPr>
        <w:t>(podpis Wykonawcy</w:t>
      </w:r>
      <w:r>
        <w:rPr>
          <w:rFonts w:ascii="Century Gothic" w:hAnsi="Century Gothic"/>
          <w:i/>
          <w:sz w:val="16"/>
          <w:szCs w:val="16"/>
        </w:rPr>
        <w:t xml:space="preserve">) </w:t>
      </w:r>
      <w:r w:rsidRPr="00F006D6">
        <w:rPr>
          <w:rFonts w:ascii="Century Gothic" w:hAnsi="Century Gothic"/>
          <w:b/>
          <w:sz w:val="22"/>
          <w:szCs w:val="22"/>
        </w:rPr>
        <w:t xml:space="preserve"> </w:t>
      </w:r>
    </w:p>
    <w:p w14:paraId="73F0E0B2" w14:textId="77777777" w:rsidR="005A34D2" w:rsidRDefault="005A34D2" w:rsidP="005A34D2">
      <w:pPr>
        <w:spacing w:after="120" w:line="25" w:lineRule="atLeast"/>
        <w:ind w:left="5049" w:firstLine="615"/>
        <w:rPr>
          <w:rFonts w:ascii="Century Gothic" w:hAnsi="Century Gothic"/>
          <w:b/>
          <w:sz w:val="22"/>
          <w:szCs w:val="22"/>
        </w:rPr>
      </w:pPr>
    </w:p>
    <w:p w14:paraId="7AE8F3B0" w14:textId="77777777" w:rsidR="005A34D2" w:rsidRPr="008A1DD0" w:rsidRDefault="005A34D2" w:rsidP="005A34D2">
      <w:pPr>
        <w:spacing w:after="0" w:line="360" w:lineRule="auto"/>
        <w:jc w:val="both"/>
        <w:rPr>
          <w:rFonts w:ascii="Century Gothic" w:hAnsi="Century Gothic" w:cs="Arial"/>
          <w:b/>
          <w:sz w:val="22"/>
          <w:szCs w:val="22"/>
        </w:rPr>
      </w:pPr>
      <w:r w:rsidRPr="008A1DD0">
        <w:rPr>
          <w:rFonts w:ascii="Century Gothic" w:hAnsi="Century Gothic" w:cs="Arial"/>
          <w:b/>
          <w:sz w:val="22"/>
          <w:szCs w:val="22"/>
        </w:rPr>
        <w:t>OŚWIADCZENIE DOTYCZĄCE PODWYKONAWCY NIEBĘDĄCEGO PODMIOTEM, NA KTÓREGO ZASOBY POWOŁUJE SIĘ WYKONAWCA:</w:t>
      </w:r>
    </w:p>
    <w:p w14:paraId="55D99DD9" w14:textId="77777777" w:rsidR="005A34D2" w:rsidRPr="008A1DD0" w:rsidRDefault="005A34D2" w:rsidP="005A34D2">
      <w:pPr>
        <w:spacing w:after="0" w:line="360" w:lineRule="auto"/>
        <w:jc w:val="both"/>
        <w:rPr>
          <w:rFonts w:ascii="Century Gothic" w:hAnsi="Century Gothic" w:cs="Arial"/>
          <w:b/>
          <w:sz w:val="22"/>
          <w:szCs w:val="22"/>
        </w:rPr>
      </w:pPr>
    </w:p>
    <w:p w14:paraId="188971DD" w14:textId="77777777" w:rsidR="005A34D2" w:rsidRDefault="005A34D2" w:rsidP="005A34D2">
      <w:pPr>
        <w:spacing w:after="0" w:line="360" w:lineRule="auto"/>
        <w:jc w:val="both"/>
        <w:rPr>
          <w:rFonts w:ascii="Century Gothic" w:hAnsi="Century Gothic" w:cs="Arial"/>
          <w:sz w:val="22"/>
          <w:szCs w:val="22"/>
        </w:rPr>
      </w:pPr>
      <w:r w:rsidRPr="008A1DD0">
        <w:rPr>
          <w:rFonts w:ascii="Century Gothic" w:hAnsi="Century Gothic" w:cs="Arial"/>
          <w:sz w:val="22"/>
          <w:szCs w:val="22"/>
        </w:rPr>
        <w:t xml:space="preserve">Oświadczam, że w stosunku do następującego/ych podmiotu/tów, będącego/ych podwykonawcą/ami: </w:t>
      </w:r>
    </w:p>
    <w:p w14:paraId="6BE1F191" w14:textId="77777777" w:rsidR="005A34D2" w:rsidRPr="008A1DD0" w:rsidRDefault="005A34D2" w:rsidP="005A34D2">
      <w:pPr>
        <w:spacing w:after="0" w:line="360" w:lineRule="auto"/>
        <w:jc w:val="both"/>
        <w:rPr>
          <w:rFonts w:ascii="Century Gothic" w:hAnsi="Century Gothic" w:cs="Arial"/>
          <w:sz w:val="22"/>
          <w:szCs w:val="22"/>
        </w:rPr>
      </w:pPr>
      <w:r w:rsidRPr="008A1DD0">
        <w:rPr>
          <w:rFonts w:ascii="Century Gothic" w:hAnsi="Century Gothic" w:cs="Arial"/>
          <w:sz w:val="22"/>
          <w:szCs w:val="22"/>
        </w:rPr>
        <w:t xml:space="preserve">……………………………………………………………………..….…… </w:t>
      </w:r>
    </w:p>
    <w:p w14:paraId="55FD300D" w14:textId="77777777" w:rsidR="005A34D2" w:rsidRPr="008A1DD0" w:rsidRDefault="005A34D2" w:rsidP="005A34D2">
      <w:pPr>
        <w:spacing w:after="0" w:line="360" w:lineRule="auto"/>
        <w:jc w:val="both"/>
        <w:rPr>
          <w:rFonts w:ascii="Century Gothic" w:hAnsi="Century Gothic" w:cs="Arial"/>
          <w:sz w:val="20"/>
          <w:szCs w:val="20"/>
        </w:rPr>
      </w:pPr>
      <w:r w:rsidRPr="008A1DD0">
        <w:rPr>
          <w:rFonts w:ascii="Century Gothic" w:hAnsi="Century Gothic" w:cs="Arial"/>
          <w:i/>
          <w:sz w:val="20"/>
          <w:szCs w:val="20"/>
        </w:rPr>
        <w:t>(podać pełną nazwę/firmę, adres, a także w zależności od podmiotu: NIP/PESEL, KRS/CEiDG)</w:t>
      </w:r>
      <w:r w:rsidRPr="008A1DD0">
        <w:rPr>
          <w:rFonts w:ascii="Century Gothic" w:hAnsi="Century Gothic" w:cs="Arial"/>
          <w:sz w:val="20"/>
          <w:szCs w:val="20"/>
        </w:rPr>
        <w:t xml:space="preserve">, </w:t>
      </w:r>
    </w:p>
    <w:p w14:paraId="6D293D9C" w14:textId="77777777" w:rsidR="005A34D2" w:rsidRPr="008A1DD0" w:rsidRDefault="005A34D2" w:rsidP="005A34D2">
      <w:pPr>
        <w:spacing w:after="0" w:line="360" w:lineRule="auto"/>
        <w:jc w:val="both"/>
        <w:rPr>
          <w:rFonts w:ascii="Century Gothic" w:hAnsi="Century Gothic" w:cs="Arial"/>
          <w:sz w:val="22"/>
          <w:szCs w:val="22"/>
        </w:rPr>
      </w:pPr>
      <w:r w:rsidRPr="008A1DD0">
        <w:rPr>
          <w:rFonts w:ascii="Century Gothic" w:hAnsi="Century Gothic" w:cs="Arial"/>
          <w:sz w:val="22"/>
          <w:szCs w:val="22"/>
        </w:rPr>
        <w:t>nie zachodzą podstawy wykluczenia z postępowania o udzielenie zamówienia.</w:t>
      </w:r>
    </w:p>
    <w:p w14:paraId="622D702C" w14:textId="77777777" w:rsidR="005A34D2" w:rsidRDefault="005A34D2" w:rsidP="005A34D2">
      <w:pPr>
        <w:spacing w:after="0" w:line="240" w:lineRule="auto"/>
        <w:rPr>
          <w:rFonts w:ascii="Century Gothic" w:hAnsi="Century Gothic"/>
          <w:noProof/>
          <w:sz w:val="16"/>
          <w:szCs w:val="16"/>
        </w:rPr>
      </w:pPr>
    </w:p>
    <w:p w14:paraId="04353469" w14:textId="77777777" w:rsidR="005A34D2" w:rsidRPr="000939E9" w:rsidRDefault="005A34D2" w:rsidP="005A34D2">
      <w:pPr>
        <w:spacing w:after="0" w:line="240" w:lineRule="auto"/>
        <w:rPr>
          <w:rFonts w:ascii="Century Gothic" w:hAnsi="Century Gothic"/>
          <w:noProof/>
          <w:sz w:val="16"/>
          <w:szCs w:val="16"/>
        </w:rPr>
      </w:pPr>
      <w:r w:rsidRPr="000939E9">
        <w:rPr>
          <w:rFonts w:ascii="Century Gothic" w:hAnsi="Century Gothic"/>
          <w:noProof/>
          <w:sz w:val="16"/>
          <w:szCs w:val="16"/>
        </w:rPr>
        <w:t xml:space="preserve">...............................,    .......................... </w:t>
      </w:r>
    </w:p>
    <w:p w14:paraId="08284D41" w14:textId="77777777" w:rsidR="005A34D2" w:rsidRPr="000939E9" w:rsidRDefault="005A34D2" w:rsidP="005A34D2">
      <w:pPr>
        <w:spacing w:after="0" w:line="240" w:lineRule="auto"/>
        <w:rPr>
          <w:rFonts w:ascii="Century Gothic" w:hAnsi="Century Gothic"/>
          <w:noProof/>
          <w:sz w:val="16"/>
          <w:szCs w:val="16"/>
        </w:rPr>
      </w:pPr>
      <w:r w:rsidRPr="000939E9">
        <w:rPr>
          <w:rFonts w:ascii="Century Gothic" w:hAnsi="Century Gothic"/>
          <w:noProof/>
          <w:sz w:val="16"/>
          <w:szCs w:val="16"/>
        </w:rPr>
        <w:t xml:space="preserve">    (miejscowość)   (Data: RRRR-MM-DD)</w:t>
      </w:r>
    </w:p>
    <w:p w14:paraId="0D28776E" w14:textId="77777777" w:rsidR="005A34D2" w:rsidRPr="000939E9" w:rsidRDefault="005A34D2" w:rsidP="005A34D2">
      <w:pPr>
        <w:spacing w:after="120" w:line="25" w:lineRule="atLeast"/>
        <w:ind w:left="4488"/>
        <w:jc w:val="center"/>
        <w:rPr>
          <w:rFonts w:ascii="Century Gothic" w:hAnsi="Century Gothic"/>
          <w:sz w:val="16"/>
          <w:szCs w:val="16"/>
        </w:rPr>
      </w:pPr>
      <w:r w:rsidRPr="000939E9">
        <w:rPr>
          <w:rFonts w:ascii="Century Gothic" w:hAnsi="Century Gothic"/>
          <w:sz w:val="16"/>
          <w:szCs w:val="16"/>
        </w:rPr>
        <w:t>…………………………………………….</w:t>
      </w:r>
    </w:p>
    <w:p w14:paraId="647A6F01" w14:textId="77777777" w:rsidR="005A34D2" w:rsidRDefault="005A34D2" w:rsidP="005A34D2">
      <w:pPr>
        <w:spacing w:after="120" w:line="25" w:lineRule="atLeast"/>
        <w:ind w:left="5049" w:firstLine="615"/>
        <w:rPr>
          <w:rFonts w:ascii="Century Gothic" w:hAnsi="Century Gothic"/>
          <w:b/>
          <w:sz w:val="22"/>
          <w:szCs w:val="22"/>
        </w:rPr>
      </w:pPr>
      <w:r w:rsidRPr="000939E9">
        <w:rPr>
          <w:rFonts w:ascii="Century Gothic" w:hAnsi="Century Gothic"/>
          <w:i/>
          <w:sz w:val="16"/>
          <w:szCs w:val="16"/>
        </w:rPr>
        <w:t>(podpis Wykonawcy</w:t>
      </w:r>
      <w:r>
        <w:rPr>
          <w:rFonts w:ascii="Century Gothic" w:hAnsi="Century Gothic"/>
          <w:i/>
          <w:sz w:val="16"/>
          <w:szCs w:val="16"/>
        </w:rPr>
        <w:t xml:space="preserve">) </w:t>
      </w:r>
      <w:r w:rsidRPr="00F006D6">
        <w:rPr>
          <w:rFonts w:ascii="Century Gothic" w:hAnsi="Century Gothic"/>
          <w:b/>
          <w:sz w:val="22"/>
          <w:szCs w:val="22"/>
        </w:rPr>
        <w:t xml:space="preserve"> </w:t>
      </w:r>
    </w:p>
    <w:p w14:paraId="48017478" w14:textId="77777777" w:rsidR="005A34D2" w:rsidRDefault="005A34D2" w:rsidP="005A34D2">
      <w:pPr>
        <w:spacing w:after="120" w:line="25" w:lineRule="atLeast"/>
        <w:jc w:val="both"/>
        <w:rPr>
          <w:rFonts w:cs="Arial"/>
        </w:rPr>
      </w:pPr>
    </w:p>
    <w:p w14:paraId="7ADE0A23" w14:textId="77777777" w:rsidR="005A34D2" w:rsidRPr="008A1DD0" w:rsidRDefault="005A34D2" w:rsidP="005A34D2">
      <w:pPr>
        <w:spacing w:after="120" w:line="25" w:lineRule="atLeast"/>
        <w:jc w:val="both"/>
        <w:rPr>
          <w:rFonts w:ascii="Century Gothic" w:hAnsi="Century Gothic" w:cs="Arial"/>
          <w:sz w:val="22"/>
          <w:szCs w:val="22"/>
        </w:rPr>
      </w:pPr>
    </w:p>
    <w:p w14:paraId="3337EC28" w14:textId="77777777" w:rsidR="005A34D2" w:rsidRPr="008A1DD0" w:rsidRDefault="005A34D2" w:rsidP="005A34D2">
      <w:pPr>
        <w:spacing w:after="120" w:line="25" w:lineRule="atLeast"/>
        <w:jc w:val="both"/>
        <w:rPr>
          <w:rFonts w:ascii="Century Gothic" w:hAnsi="Century Gothic"/>
          <w:b/>
          <w:sz w:val="22"/>
          <w:szCs w:val="22"/>
        </w:rPr>
      </w:pPr>
      <w:r w:rsidRPr="008A1DD0">
        <w:rPr>
          <w:rFonts w:ascii="Century Gothic" w:hAnsi="Century Gothic"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36B95B9" w14:textId="77777777" w:rsidR="005A34D2" w:rsidRDefault="005A34D2" w:rsidP="005A34D2">
      <w:pPr>
        <w:spacing w:after="120" w:line="25" w:lineRule="atLeast"/>
        <w:ind w:left="5049" w:firstLine="615"/>
        <w:rPr>
          <w:rFonts w:ascii="Century Gothic" w:hAnsi="Century Gothic"/>
          <w:b/>
          <w:sz w:val="22"/>
          <w:szCs w:val="22"/>
        </w:rPr>
      </w:pPr>
    </w:p>
    <w:p w14:paraId="515B8FDB" w14:textId="77777777" w:rsidR="005A34D2" w:rsidRPr="000939E9" w:rsidRDefault="005A34D2" w:rsidP="005A34D2">
      <w:pPr>
        <w:spacing w:after="0" w:line="240" w:lineRule="auto"/>
        <w:rPr>
          <w:rFonts w:ascii="Century Gothic" w:hAnsi="Century Gothic"/>
          <w:noProof/>
          <w:sz w:val="16"/>
          <w:szCs w:val="16"/>
        </w:rPr>
      </w:pPr>
      <w:r w:rsidRPr="000939E9">
        <w:rPr>
          <w:rFonts w:ascii="Century Gothic" w:hAnsi="Century Gothic"/>
          <w:noProof/>
          <w:sz w:val="16"/>
          <w:szCs w:val="16"/>
        </w:rPr>
        <w:t xml:space="preserve">...............................,    .......................... </w:t>
      </w:r>
    </w:p>
    <w:p w14:paraId="40AAA07F" w14:textId="77777777" w:rsidR="005A34D2" w:rsidRPr="000939E9" w:rsidRDefault="005A34D2" w:rsidP="005A34D2">
      <w:pPr>
        <w:spacing w:after="0" w:line="240" w:lineRule="auto"/>
        <w:rPr>
          <w:rFonts w:ascii="Century Gothic" w:hAnsi="Century Gothic"/>
          <w:noProof/>
          <w:sz w:val="16"/>
          <w:szCs w:val="16"/>
        </w:rPr>
      </w:pPr>
      <w:r w:rsidRPr="000939E9">
        <w:rPr>
          <w:rFonts w:ascii="Century Gothic" w:hAnsi="Century Gothic"/>
          <w:noProof/>
          <w:sz w:val="16"/>
          <w:szCs w:val="16"/>
        </w:rPr>
        <w:t xml:space="preserve">    (miejscowość)   (Data: RRRR-MM-DD)</w:t>
      </w:r>
    </w:p>
    <w:p w14:paraId="6CDBFD1A" w14:textId="77777777" w:rsidR="005A34D2" w:rsidRPr="000939E9" w:rsidRDefault="005A34D2" w:rsidP="005A34D2">
      <w:pPr>
        <w:spacing w:after="120" w:line="25" w:lineRule="atLeast"/>
        <w:ind w:left="4488"/>
        <w:jc w:val="center"/>
        <w:rPr>
          <w:rFonts w:ascii="Century Gothic" w:hAnsi="Century Gothic"/>
          <w:sz w:val="16"/>
          <w:szCs w:val="16"/>
        </w:rPr>
      </w:pPr>
      <w:r w:rsidRPr="000939E9">
        <w:rPr>
          <w:rFonts w:ascii="Century Gothic" w:hAnsi="Century Gothic"/>
          <w:sz w:val="16"/>
          <w:szCs w:val="16"/>
        </w:rPr>
        <w:t>…………………………………………….</w:t>
      </w:r>
    </w:p>
    <w:p w14:paraId="4E89CDE6" w14:textId="77777777" w:rsidR="005A34D2" w:rsidRDefault="005A34D2" w:rsidP="00B56A90">
      <w:pPr>
        <w:spacing w:after="120" w:line="25" w:lineRule="atLeast"/>
        <w:ind w:left="4956" w:firstLine="708"/>
        <w:rPr>
          <w:rFonts w:ascii="Century Gothic" w:hAnsi="Century Gothic"/>
          <w:noProof/>
          <w:sz w:val="22"/>
          <w:szCs w:val="22"/>
        </w:rPr>
      </w:pPr>
      <w:r w:rsidRPr="000939E9">
        <w:rPr>
          <w:rFonts w:ascii="Century Gothic" w:hAnsi="Century Gothic"/>
          <w:i/>
          <w:sz w:val="16"/>
          <w:szCs w:val="16"/>
        </w:rPr>
        <w:t>(podpis Wykonawcy</w:t>
      </w:r>
      <w:r>
        <w:rPr>
          <w:rFonts w:ascii="Century Gothic" w:hAnsi="Century Gothic"/>
          <w:i/>
          <w:sz w:val="16"/>
          <w:szCs w:val="16"/>
        </w:rPr>
        <w:t xml:space="preserve">) </w:t>
      </w:r>
      <w:r w:rsidRPr="00F006D6">
        <w:rPr>
          <w:rFonts w:ascii="Century Gothic" w:hAnsi="Century Gothic"/>
          <w:b/>
          <w:sz w:val="22"/>
          <w:szCs w:val="22"/>
        </w:rPr>
        <w:t xml:space="preserve"> </w:t>
      </w:r>
      <w:r w:rsidRPr="00F006D6">
        <w:rPr>
          <w:rFonts w:ascii="Century Gothic" w:hAnsi="Century Gothic"/>
          <w:b/>
          <w:sz w:val="22"/>
          <w:szCs w:val="22"/>
        </w:rPr>
        <w:br w:type="page"/>
      </w:r>
    </w:p>
    <w:p w14:paraId="3209C7C9" w14:textId="77777777" w:rsidR="00C40C09" w:rsidRDefault="00C40C09" w:rsidP="00E609BB">
      <w:pPr>
        <w:pStyle w:val="Style2"/>
        <w:widowControl/>
        <w:spacing w:line="100" w:lineRule="atLeast"/>
        <w:rPr>
          <w:rStyle w:val="FontStyle25"/>
          <w:rFonts w:ascii="Century Gothic" w:hAnsi="Century Gothic" w:cs="Century Gothic"/>
        </w:rPr>
      </w:pPr>
    </w:p>
    <w:p w14:paraId="1C9AC51C" w14:textId="542B7FB3" w:rsidR="00E031E7" w:rsidRDefault="00E031E7" w:rsidP="00E609BB">
      <w:pPr>
        <w:pStyle w:val="Style2"/>
        <w:widowControl/>
        <w:spacing w:line="100" w:lineRule="atLeast"/>
        <w:rPr>
          <w:rStyle w:val="FontStyle25"/>
          <w:rFonts w:ascii="Century Gothic" w:hAnsi="Century Gothic" w:cs="Century Gothic"/>
        </w:rPr>
      </w:pPr>
    </w:p>
    <w:p w14:paraId="23CECE25" w14:textId="0A3CC553" w:rsidR="00E031E7" w:rsidRDefault="00E031E7" w:rsidP="00E609BB">
      <w:pPr>
        <w:pStyle w:val="Style2"/>
        <w:widowControl/>
        <w:spacing w:line="100" w:lineRule="atLeast"/>
        <w:rPr>
          <w:rStyle w:val="FontStyle25"/>
          <w:rFonts w:ascii="Century Gothic" w:hAnsi="Century Gothic" w:cs="Century Gothic"/>
        </w:rPr>
      </w:pPr>
    </w:p>
    <w:p w14:paraId="07FF6B23" w14:textId="395E343A" w:rsidR="00E67BD6" w:rsidRPr="004314BA" w:rsidRDefault="00E67BD6" w:rsidP="004314BA">
      <w:pPr>
        <w:pStyle w:val="Nkons2"/>
        <w:numPr>
          <w:ilvl w:val="0"/>
          <w:numId w:val="0"/>
        </w:numPr>
        <w:ind w:left="1418"/>
        <w:jc w:val="right"/>
        <w:rPr>
          <w:rFonts w:ascii="Century Gothic" w:hAnsi="Century Gothic"/>
          <w:sz w:val="22"/>
          <w:szCs w:val="22"/>
        </w:rPr>
      </w:pPr>
      <w:bookmarkStart w:id="6" w:name="_Toc22206015"/>
      <w:r w:rsidRPr="004314BA">
        <w:rPr>
          <w:rFonts w:ascii="Century Gothic" w:hAnsi="Century Gothic"/>
          <w:sz w:val="22"/>
          <w:szCs w:val="22"/>
        </w:rPr>
        <w:t xml:space="preserve">Załącznik nr 3 do SIWZ </w:t>
      </w:r>
      <w:r w:rsidR="004314BA">
        <w:rPr>
          <w:rFonts w:ascii="Century Gothic" w:hAnsi="Century Gothic"/>
          <w:sz w:val="22"/>
          <w:szCs w:val="22"/>
        </w:rPr>
        <w:t>–</w:t>
      </w:r>
      <w:r w:rsidRPr="004314BA">
        <w:rPr>
          <w:rFonts w:ascii="Century Gothic" w:hAnsi="Century Gothic"/>
          <w:sz w:val="22"/>
          <w:szCs w:val="22"/>
        </w:rPr>
        <w:t xml:space="preserve"> wzór</w:t>
      </w:r>
      <w:r w:rsidR="004314BA">
        <w:rPr>
          <w:rFonts w:ascii="Century Gothic" w:hAnsi="Century Gothic"/>
          <w:sz w:val="22"/>
          <w:szCs w:val="22"/>
        </w:rPr>
        <w:t xml:space="preserve"> wykazu </w:t>
      </w:r>
      <w:r w:rsidR="005D09DA">
        <w:rPr>
          <w:rFonts w:ascii="Century Gothic" w:hAnsi="Century Gothic"/>
          <w:sz w:val="22"/>
          <w:szCs w:val="22"/>
        </w:rPr>
        <w:t>dostaw</w:t>
      </w:r>
      <w:bookmarkEnd w:id="6"/>
    </w:p>
    <w:p w14:paraId="6CBDD9F4" w14:textId="77777777" w:rsidR="00E67BD6" w:rsidRPr="00F006D6" w:rsidRDefault="00E67BD6" w:rsidP="00E67BD6">
      <w:pPr>
        <w:spacing w:after="120" w:line="25" w:lineRule="atLeast"/>
        <w:rPr>
          <w:rFonts w:ascii="Century Gothic" w:hAnsi="Century Gothic"/>
          <w:b/>
          <w:i/>
          <w:sz w:val="22"/>
          <w:szCs w:val="22"/>
        </w:rPr>
      </w:pPr>
    </w:p>
    <w:p w14:paraId="4A5F6757" w14:textId="77777777" w:rsidR="00E67BD6" w:rsidRPr="00F006D6" w:rsidRDefault="00E67BD6" w:rsidP="00E67BD6">
      <w:pPr>
        <w:spacing w:after="120" w:line="25" w:lineRule="atLeast"/>
        <w:rPr>
          <w:rFonts w:ascii="Century Gothic" w:hAnsi="Century Gothic"/>
          <w:i/>
          <w:sz w:val="22"/>
          <w:szCs w:val="22"/>
        </w:rPr>
      </w:pPr>
      <w:r w:rsidRPr="00F006D6">
        <w:rPr>
          <w:rFonts w:ascii="Century Gothic" w:hAnsi="Century Gothic"/>
          <w:i/>
          <w:sz w:val="22"/>
          <w:szCs w:val="22"/>
        </w:rPr>
        <w:t xml:space="preserve">(nazwa i adres Wykonawcy) </w:t>
      </w:r>
    </w:p>
    <w:p w14:paraId="490C5EA1" w14:textId="77777777" w:rsidR="00E67BD6" w:rsidRPr="00F006D6" w:rsidRDefault="00E67BD6" w:rsidP="00E67BD6">
      <w:pPr>
        <w:spacing w:after="120" w:line="25" w:lineRule="atLeast"/>
        <w:rPr>
          <w:rFonts w:ascii="Century Gothic" w:hAnsi="Century Gothic"/>
          <w:i/>
          <w:sz w:val="22"/>
          <w:szCs w:val="22"/>
        </w:rPr>
      </w:pPr>
    </w:p>
    <w:p w14:paraId="7A972126" w14:textId="5F8F004B" w:rsidR="00E67BD6" w:rsidRPr="009C1BDD" w:rsidRDefault="00E67BD6" w:rsidP="00E67BD6">
      <w:pPr>
        <w:spacing w:after="120" w:line="25" w:lineRule="atLeast"/>
        <w:jc w:val="center"/>
        <w:rPr>
          <w:rFonts w:ascii="Century Gothic" w:hAnsi="Century Gothic"/>
          <w:b/>
          <w:sz w:val="22"/>
          <w:szCs w:val="22"/>
        </w:rPr>
      </w:pPr>
      <w:r w:rsidRPr="009C1BDD">
        <w:rPr>
          <w:rFonts w:ascii="Century Gothic" w:hAnsi="Century Gothic"/>
          <w:b/>
          <w:sz w:val="22"/>
          <w:szCs w:val="22"/>
        </w:rPr>
        <w:t xml:space="preserve">Wykaz wykonanych </w:t>
      </w:r>
      <w:r w:rsidR="005D09DA">
        <w:rPr>
          <w:rFonts w:ascii="Century Gothic" w:hAnsi="Century Gothic"/>
          <w:b/>
          <w:sz w:val="22"/>
          <w:szCs w:val="22"/>
        </w:rPr>
        <w:t>dostaw</w:t>
      </w:r>
    </w:p>
    <w:p w14:paraId="12DFA6C5" w14:textId="1938018F" w:rsidR="00E67BD6" w:rsidRPr="00F006D6" w:rsidRDefault="00E67BD6" w:rsidP="00E67BD6">
      <w:pPr>
        <w:jc w:val="both"/>
        <w:rPr>
          <w:rFonts w:ascii="Century Gothic" w:hAnsi="Century Gothic"/>
          <w:sz w:val="22"/>
          <w:szCs w:val="22"/>
        </w:rPr>
      </w:pPr>
      <w:r w:rsidRPr="009C1BDD">
        <w:rPr>
          <w:rFonts w:ascii="Century Gothic" w:hAnsi="Century Gothic"/>
          <w:sz w:val="22"/>
          <w:szCs w:val="22"/>
        </w:rPr>
        <w:t xml:space="preserve">Składając ofertę w postępowaniu o zamówienie publiczne prowadzonym w trybie przetargu nieograniczonego na </w:t>
      </w:r>
      <w:r w:rsidR="0044021E">
        <w:rPr>
          <w:rFonts w:ascii="Century Gothic" w:hAnsi="Century Gothic"/>
          <w:b/>
          <w:sz w:val="22"/>
          <w:szCs w:val="22"/>
          <w:lang w:eastAsia="x-none"/>
        </w:rPr>
        <w:t>dostawę urządzeń komputerowych</w:t>
      </w:r>
      <w:r w:rsidRPr="009C1BDD">
        <w:rPr>
          <w:rFonts w:ascii="Century Gothic" w:hAnsi="Century Gothic"/>
          <w:sz w:val="22"/>
          <w:szCs w:val="22"/>
        </w:rPr>
        <w:t xml:space="preserve">, przedkładamy wykaz wykonanych </w:t>
      </w:r>
      <w:r w:rsidR="005D7F85">
        <w:rPr>
          <w:rFonts w:ascii="Century Gothic" w:hAnsi="Century Gothic"/>
          <w:sz w:val="22"/>
          <w:szCs w:val="22"/>
        </w:rPr>
        <w:t>zamówień</w:t>
      </w:r>
      <w:r w:rsidRPr="009C1BDD">
        <w:rPr>
          <w:rFonts w:ascii="Century Gothic" w:hAnsi="Century Gothic"/>
          <w:sz w:val="22"/>
          <w:szCs w:val="22"/>
        </w:rPr>
        <w:t xml:space="preserve"> określonych w Rozdziale 4, pkt. 1, ppkt 1.1.1. SIWZ w okresie ostatnich trzech lat przed upływem terminu składania ofert, a jeżeli okres prowadzenia działalności</w:t>
      </w:r>
      <w:r>
        <w:rPr>
          <w:rFonts w:ascii="Century Gothic" w:hAnsi="Century Gothic"/>
          <w:sz w:val="22"/>
          <w:szCs w:val="22"/>
        </w:rPr>
        <w:t xml:space="preserve"> jest krótszy – w tym okresie, o wartości nie mniejszych niż określone w SIWZ z podaniem wartości, przedmiotu, dat wykonania i odbiorców</w:t>
      </w:r>
      <w:r w:rsidRPr="00F006D6">
        <w:rPr>
          <w:rFonts w:ascii="Century Gothic" w:hAnsi="Century Gothic"/>
          <w:sz w:val="22"/>
          <w:szCs w:val="22"/>
        </w:rPr>
        <w:t>:</w:t>
      </w:r>
    </w:p>
    <w:tbl>
      <w:tblPr>
        <w:tblW w:w="921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68"/>
        <w:gridCol w:w="1701"/>
        <w:gridCol w:w="2552"/>
        <w:gridCol w:w="2409"/>
        <w:gridCol w:w="1985"/>
      </w:tblGrid>
      <w:tr w:rsidR="00E67BD6" w:rsidRPr="00F006D6" w14:paraId="2B62715C" w14:textId="77777777" w:rsidTr="00FF75FB">
        <w:trPr>
          <w:trHeight w:val="1200"/>
        </w:trPr>
        <w:tc>
          <w:tcPr>
            <w:tcW w:w="568" w:type="dxa"/>
            <w:vAlign w:val="center"/>
          </w:tcPr>
          <w:p w14:paraId="290D7FB3" w14:textId="77777777" w:rsidR="00E67BD6" w:rsidRPr="00F006D6" w:rsidRDefault="00E67BD6" w:rsidP="00FF75FB">
            <w:pPr>
              <w:spacing w:after="120" w:line="25" w:lineRule="atLeast"/>
              <w:jc w:val="center"/>
              <w:rPr>
                <w:rFonts w:ascii="Century Gothic" w:hAnsi="Century Gothic"/>
                <w:sz w:val="22"/>
                <w:szCs w:val="22"/>
              </w:rPr>
            </w:pPr>
            <w:r w:rsidRPr="00F006D6">
              <w:rPr>
                <w:rFonts w:ascii="Century Gothic" w:hAnsi="Century Gothic"/>
                <w:sz w:val="22"/>
                <w:szCs w:val="22"/>
              </w:rPr>
              <w:t>Lp.</w:t>
            </w:r>
          </w:p>
        </w:tc>
        <w:tc>
          <w:tcPr>
            <w:tcW w:w="1701" w:type="dxa"/>
            <w:vAlign w:val="center"/>
          </w:tcPr>
          <w:p w14:paraId="05E8CF59" w14:textId="77777777" w:rsidR="00E67BD6" w:rsidRPr="00F006D6" w:rsidRDefault="00E67BD6" w:rsidP="00FF75FB">
            <w:pPr>
              <w:spacing w:after="120" w:line="25" w:lineRule="atLeast"/>
              <w:jc w:val="center"/>
              <w:rPr>
                <w:rFonts w:ascii="Century Gothic" w:hAnsi="Century Gothic"/>
                <w:sz w:val="22"/>
                <w:szCs w:val="22"/>
              </w:rPr>
            </w:pPr>
            <w:r>
              <w:rPr>
                <w:rFonts w:ascii="Century Gothic" w:hAnsi="Century Gothic"/>
                <w:sz w:val="22"/>
                <w:szCs w:val="22"/>
              </w:rPr>
              <w:t>Data realizacji (od – do)</w:t>
            </w:r>
          </w:p>
        </w:tc>
        <w:tc>
          <w:tcPr>
            <w:tcW w:w="2552" w:type="dxa"/>
            <w:vAlign w:val="center"/>
          </w:tcPr>
          <w:p w14:paraId="4F672A3A" w14:textId="20AD0094" w:rsidR="00E67BD6" w:rsidRPr="00F006D6" w:rsidRDefault="00E67BD6" w:rsidP="005D09DA">
            <w:pPr>
              <w:spacing w:after="120" w:line="25" w:lineRule="atLeast"/>
              <w:jc w:val="center"/>
              <w:rPr>
                <w:rFonts w:ascii="Century Gothic" w:hAnsi="Century Gothic"/>
                <w:sz w:val="22"/>
                <w:szCs w:val="22"/>
              </w:rPr>
            </w:pPr>
            <w:r>
              <w:rPr>
                <w:rFonts w:ascii="Century Gothic" w:hAnsi="Century Gothic"/>
                <w:sz w:val="22"/>
                <w:szCs w:val="22"/>
              </w:rPr>
              <w:t>Przedmiot</w:t>
            </w:r>
            <w:r w:rsidRPr="00F006D6">
              <w:rPr>
                <w:rFonts w:ascii="Century Gothic" w:hAnsi="Century Gothic"/>
                <w:sz w:val="22"/>
                <w:szCs w:val="22"/>
              </w:rPr>
              <w:t xml:space="preserve"> </w:t>
            </w:r>
            <w:r>
              <w:rPr>
                <w:rFonts w:ascii="Century Gothic" w:hAnsi="Century Gothic"/>
                <w:sz w:val="22"/>
                <w:szCs w:val="22"/>
              </w:rPr>
              <w:t>realizacji (wyszczególnić</w:t>
            </w:r>
            <w:r w:rsidR="00071257">
              <w:rPr>
                <w:rFonts w:ascii="Century Gothic" w:hAnsi="Century Gothic"/>
                <w:sz w:val="22"/>
                <w:szCs w:val="22"/>
              </w:rPr>
              <w:t xml:space="preserve"> </w:t>
            </w:r>
            <w:r>
              <w:rPr>
                <w:rFonts w:ascii="Century Gothic" w:hAnsi="Century Gothic"/>
                <w:sz w:val="22"/>
                <w:szCs w:val="22"/>
              </w:rPr>
              <w:t xml:space="preserve">rodzaj </w:t>
            </w:r>
            <w:r w:rsidR="005D09DA">
              <w:rPr>
                <w:rFonts w:ascii="Century Gothic" w:hAnsi="Century Gothic"/>
                <w:sz w:val="22"/>
                <w:szCs w:val="22"/>
              </w:rPr>
              <w:t>dostawy</w:t>
            </w:r>
            <w:r>
              <w:rPr>
                <w:rFonts w:ascii="Century Gothic" w:hAnsi="Century Gothic"/>
                <w:sz w:val="22"/>
                <w:szCs w:val="22"/>
              </w:rPr>
              <w:t xml:space="preserve">) </w:t>
            </w:r>
          </w:p>
        </w:tc>
        <w:tc>
          <w:tcPr>
            <w:tcW w:w="2409" w:type="dxa"/>
            <w:vAlign w:val="center"/>
          </w:tcPr>
          <w:p w14:paraId="43CBC2F2" w14:textId="7B747755" w:rsidR="00E67BD6" w:rsidRPr="00F006D6" w:rsidRDefault="00E67BD6" w:rsidP="005D09DA">
            <w:pPr>
              <w:spacing w:after="120" w:line="25" w:lineRule="atLeast"/>
              <w:jc w:val="center"/>
              <w:rPr>
                <w:rFonts w:ascii="Century Gothic" w:hAnsi="Century Gothic"/>
                <w:sz w:val="22"/>
                <w:szCs w:val="22"/>
              </w:rPr>
            </w:pPr>
            <w:r w:rsidRPr="00F006D6">
              <w:rPr>
                <w:rFonts w:ascii="Century Gothic" w:hAnsi="Century Gothic"/>
                <w:sz w:val="22"/>
                <w:szCs w:val="22"/>
              </w:rPr>
              <w:t>Nazwa, adres i</w:t>
            </w:r>
            <w:r>
              <w:rPr>
                <w:rFonts w:ascii="Century Gothic" w:hAnsi="Century Gothic"/>
                <w:sz w:val="22"/>
                <w:szCs w:val="22"/>
              </w:rPr>
              <w:t xml:space="preserve"> te</w:t>
            </w:r>
            <w:r w:rsidR="009A533E">
              <w:rPr>
                <w:rFonts w:ascii="Century Gothic" w:hAnsi="Century Gothic"/>
                <w:sz w:val="22"/>
                <w:szCs w:val="22"/>
              </w:rPr>
              <w:t xml:space="preserve">lefon zamawiającego (odbiorcy </w:t>
            </w:r>
            <w:r w:rsidR="005D09DA">
              <w:rPr>
                <w:rFonts w:ascii="Century Gothic" w:hAnsi="Century Gothic"/>
                <w:sz w:val="22"/>
                <w:szCs w:val="22"/>
              </w:rPr>
              <w:t>dostawy</w:t>
            </w:r>
            <w:r w:rsidRPr="00F006D6">
              <w:rPr>
                <w:rFonts w:ascii="Century Gothic" w:hAnsi="Century Gothic"/>
                <w:sz w:val="22"/>
                <w:szCs w:val="22"/>
              </w:rPr>
              <w:t>)</w:t>
            </w:r>
          </w:p>
        </w:tc>
        <w:tc>
          <w:tcPr>
            <w:tcW w:w="1985" w:type="dxa"/>
            <w:vAlign w:val="center"/>
          </w:tcPr>
          <w:p w14:paraId="7B028983" w14:textId="77777777" w:rsidR="00E67BD6" w:rsidRPr="00F006D6" w:rsidRDefault="00E67BD6" w:rsidP="00FF75FB">
            <w:pPr>
              <w:spacing w:after="120" w:line="25" w:lineRule="atLeast"/>
              <w:jc w:val="center"/>
              <w:rPr>
                <w:rFonts w:ascii="Century Gothic" w:hAnsi="Century Gothic"/>
                <w:sz w:val="22"/>
                <w:szCs w:val="22"/>
              </w:rPr>
            </w:pPr>
            <w:r w:rsidRPr="00F006D6">
              <w:rPr>
                <w:rFonts w:ascii="Century Gothic" w:hAnsi="Century Gothic"/>
                <w:sz w:val="22"/>
                <w:szCs w:val="22"/>
              </w:rPr>
              <w:t>Wartość zamówienia</w:t>
            </w:r>
            <w:r>
              <w:rPr>
                <w:rFonts w:ascii="Century Gothic" w:hAnsi="Century Gothic"/>
                <w:sz w:val="22"/>
                <w:szCs w:val="22"/>
              </w:rPr>
              <w:t xml:space="preserve"> brutto (zł) </w:t>
            </w:r>
          </w:p>
        </w:tc>
      </w:tr>
      <w:tr w:rsidR="00E67BD6" w:rsidRPr="00F006D6" w14:paraId="46B7E225" w14:textId="77777777" w:rsidTr="00FF75FB">
        <w:trPr>
          <w:trHeight w:val="567"/>
        </w:trPr>
        <w:tc>
          <w:tcPr>
            <w:tcW w:w="568" w:type="dxa"/>
            <w:vAlign w:val="center"/>
          </w:tcPr>
          <w:p w14:paraId="7AA3992E" w14:textId="77777777" w:rsidR="00E67BD6" w:rsidRPr="00F006D6" w:rsidRDefault="00E67BD6" w:rsidP="00FF75FB">
            <w:pPr>
              <w:rPr>
                <w:rFonts w:ascii="Century Gothic" w:hAnsi="Century Gothic"/>
                <w:sz w:val="22"/>
                <w:szCs w:val="22"/>
              </w:rPr>
            </w:pPr>
          </w:p>
        </w:tc>
        <w:tc>
          <w:tcPr>
            <w:tcW w:w="1701" w:type="dxa"/>
            <w:vAlign w:val="center"/>
          </w:tcPr>
          <w:p w14:paraId="713873D7" w14:textId="77777777" w:rsidR="00E67BD6" w:rsidRPr="00F006D6" w:rsidRDefault="00E67BD6" w:rsidP="00FF75FB">
            <w:pPr>
              <w:spacing w:after="120" w:line="25" w:lineRule="atLeast"/>
              <w:jc w:val="both"/>
              <w:rPr>
                <w:rFonts w:ascii="Century Gothic" w:hAnsi="Century Gothic"/>
                <w:sz w:val="22"/>
                <w:szCs w:val="22"/>
              </w:rPr>
            </w:pPr>
          </w:p>
        </w:tc>
        <w:tc>
          <w:tcPr>
            <w:tcW w:w="2552" w:type="dxa"/>
          </w:tcPr>
          <w:p w14:paraId="1DC1024F" w14:textId="77777777" w:rsidR="00E67BD6" w:rsidRPr="00F006D6" w:rsidRDefault="00E67BD6" w:rsidP="00FF75FB">
            <w:pPr>
              <w:spacing w:after="120" w:line="25" w:lineRule="atLeast"/>
              <w:jc w:val="both"/>
              <w:rPr>
                <w:rFonts w:ascii="Century Gothic" w:hAnsi="Century Gothic"/>
                <w:sz w:val="22"/>
                <w:szCs w:val="22"/>
              </w:rPr>
            </w:pPr>
          </w:p>
        </w:tc>
        <w:tc>
          <w:tcPr>
            <w:tcW w:w="2409" w:type="dxa"/>
            <w:vAlign w:val="center"/>
          </w:tcPr>
          <w:p w14:paraId="10824647" w14:textId="77777777" w:rsidR="00E67BD6" w:rsidRPr="00F006D6" w:rsidRDefault="00E67BD6" w:rsidP="00FF75FB">
            <w:pPr>
              <w:spacing w:after="120" w:line="25" w:lineRule="atLeast"/>
              <w:jc w:val="both"/>
              <w:rPr>
                <w:rFonts w:ascii="Century Gothic" w:hAnsi="Century Gothic"/>
                <w:sz w:val="22"/>
                <w:szCs w:val="22"/>
              </w:rPr>
            </w:pPr>
          </w:p>
        </w:tc>
        <w:tc>
          <w:tcPr>
            <w:tcW w:w="1985" w:type="dxa"/>
            <w:vAlign w:val="center"/>
          </w:tcPr>
          <w:p w14:paraId="70CEC065" w14:textId="77777777" w:rsidR="00E67BD6" w:rsidRPr="00F006D6" w:rsidRDefault="00E67BD6" w:rsidP="00FF75FB">
            <w:pPr>
              <w:spacing w:after="120" w:line="25" w:lineRule="atLeast"/>
              <w:jc w:val="both"/>
              <w:rPr>
                <w:rFonts w:ascii="Century Gothic" w:hAnsi="Century Gothic"/>
                <w:sz w:val="22"/>
                <w:szCs w:val="22"/>
              </w:rPr>
            </w:pPr>
          </w:p>
        </w:tc>
      </w:tr>
      <w:tr w:rsidR="00E67BD6" w:rsidRPr="00F006D6" w14:paraId="52B7C1B6" w14:textId="77777777" w:rsidTr="00FF75FB">
        <w:trPr>
          <w:trHeight w:val="567"/>
        </w:trPr>
        <w:tc>
          <w:tcPr>
            <w:tcW w:w="568" w:type="dxa"/>
            <w:vAlign w:val="center"/>
          </w:tcPr>
          <w:p w14:paraId="176B7E3C" w14:textId="77777777" w:rsidR="00E67BD6" w:rsidRPr="00F006D6" w:rsidRDefault="00E67BD6" w:rsidP="00FF75FB">
            <w:pPr>
              <w:rPr>
                <w:rFonts w:ascii="Century Gothic" w:hAnsi="Century Gothic"/>
                <w:sz w:val="22"/>
                <w:szCs w:val="22"/>
              </w:rPr>
            </w:pPr>
          </w:p>
        </w:tc>
        <w:tc>
          <w:tcPr>
            <w:tcW w:w="1701" w:type="dxa"/>
            <w:vAlign w:val="center"/>
          </w:tcPr>
          <w:p w14:paraId="11D680A4" w14:textId="77777777" w:rsidR="00E67BD6" w:rsidRPr="00F006D6" w:rsidRDefault="00E67BD6" w:rsidP="00FF75FB">
            <w:pPr>
              <w:spacing w:after="120" w:line="25" w:lineRule="atLeast"/>
              <w:jc w:val="both"/>
              <w:rPr>
                <w:rFonts w:ascii="Century Gothic" w:hAnsi="Century Gothic"/>
                <w:sz w:val="22"/>
                <w:szCs w:val="22"/>
              </w:rPr>
            </w:pPr>
          </w:p>
        </w:tc>
        <w:tc>
          <w:tcPr>
            <w:tcW w:w="2552" w:type="dxa"/>
          </w:tcPr>
          <w:p w14:paraId="6D11D9EF" w14:textId="77777777" w:rsidR="00E67BD6" w:rsidRPr="00F006D6" w:rsidRDefault="00E67BD6" w:rsidP="00FF75FB">
            <w:pPr>
              <w:spacing w:after="120" w:line="25" w:lineRule="atLeast"/>
              <w:jc w:val="both"/>
              <w:rPr>
                <w:rFonts w:ascii="Century Gothic" w:hAnsi="Century Gothic"/>
                <w:sz w:val="22"/>
                <w:szCs w:val="22"/>
              </w:rPr>
            </w:pPr>
          </w:p>
        </w:tc>
        <w:tc>
          <w:tcPr>
            <w:tcW w:w="2409" w:type="dxa"/>
            <w:vAlign w:val="center"/>
          </w:tcPr>
          <w:p w14:paraId="60E2952A" w14:textId="77777777" w:rsidR="00E67BD6" w:rsidRPr="00F006D6" w:rsidRDefault="00E67BD6" w:rsidP="00FF75FB">
            <w:pPr>
              <w:spacing w:after="120" w:line="25" w:lineRule="atLeast"/>
              <w:jc w:val="both"/>
              <w:rPr>
                <w:rFonts w:ascii="Century Gothic" w:hAnsi="Century Gothic"/>
                <w:sz w:val="22"/>
                <w:szCs w:val="22"/>
              </w:rPr>
            </w:pPr>
          </w:p>
        </w:tc>
        <w:tc>
          <w:tcPr>
            <w:tcW w:w="1985" w:type="dxa"/>
            <w:vAlign w:val="center"/>
          </w:tcPr>
          <w:p w14:paraId="6F816976" w14:textId="77777777" w:rsidR="00E67BD6" w:rsidRPr="00F006D6" w:rsidRDefault="00E67BD6" w:rsidP="00FF75FB">
            <w:pPr>
              <w:spacing w:after="120" w:line="25" w:lineRule="atLeast"/>
              <w:jc w:val="both"/>
              <w:rPr>
                <w:rFonts w:ascii="Century Gothic" w:hAnsi="Century Gothic"/>
                <w:sz w:val="22"/>
                <w:szCs w:val="22"/>
              </w:rPr>
            </w:pPr>
          </w:p>
        </w:tc>
      </w:tr>
      <w:tr w:rsidR="00E67BD6" w:rsidRPr="00F006D6" w14:paraId="6DF89E61" w14:textId="77777777" w:rsidTr="00FF75FB">
        <w:trPr>
          <w:trHeight w:val="567"/>
        </w:trPr>
        <w:tc>
          <w:tcPr>
            <w:tcW w:w="568" w:type="dxa"/>
            <w:vAlign w:val="center"/>
          </w:tcPr>
          <w:p w14:paraId="6E8F480B" w14:textId="77777777" w:rsidR="00E67BD6" w:rsidRPr="00F006D6" w:rsidRDefault="00E67BD6" w:rsidP="00FF75FB">
            <w:pPr>
              <w:rPr>
                <w:rFonts w:ascii="Century Gothic" w:hAnsi="Century Gothic"/>
                <w:sz w:val="22"/>
                <w:szCs w:val="22"/>
              </w:rPr>
            </w:pPr>
          </w:p>
        </w:tc>
        <w:tc>
          <w:tcPr>
            <w:tcW w:w="1701" w:type="dxa"/>
            <w:vAlign w:val="center"/>
          </w:tcPr>
          <w:p w14:paraId="09CBC18A" w14:textId="77777777" w:rsidR="00E67BD6" w:rsidRPr="00F006D6" w:rsidRDefault="00E67BD6" w:rsidP="00FF75FB">
            <w:pPr>
              <w:spacing w:after="120" w:line="25" w:lineRule="atLeast"/>
              <w:jc w:val="both"/>
              <w:rPr>
                <w:rFonts w:ascii="Century Gothic" w:hAnsi="Century Gothic"/>
                <w:sz w:val="22"/>
                <w:szCs w:val="22"/>
              </w:rPr>
            </w:pPr>
          </w:p>
        </w:tc>
        <w:tc>
          <w:tcPr>
            <w:tcW w:w="2552" w:type="dxa"/>
          </w:tcPr>
          <w:p w14:paraId="68CC8234" w14:textId="77777777" w:rsidR="00E67BD6" w:rsidRPr="00F006D6" w:rsidRDefault="00E67BD6" w:rsidP="00FF75FB">
            <w:pPr>
              <w:spacing w:after="120" w:line="25" w:lineRule="atLeast"/>
              <w:jc w:val="both"/>
              <w:rPr>
                <w:rFonts w:ascii="Century Gothic" w:hAnsi="Century Gothic"/>
                <w:sz w:val="22"/>
                <w:szCs w:val="22"/>
              </w:rPr>
            </w:pPr>
          </w:p>
        </w:tc>
        <w:tc>
          <w:tcPr>
            <w:tcW w:w="2409" w:type="dxa"/>
            <w:vAlign w:val="center"/>
          </w:tcPr>
          <w:p w14:paraId="08ABF224" w14:textId="77777777" w:rsidR="00E67BD6" w:rsidRPr="00F006D6" w:rsidRDefault="00E67BD6" w:rsidP="00FF75FB">
            <w:pPr>
              <w:spacing w:after="120" w:line="25" w:lineRule="atLeast"/>
              <w:jc w:val="both"/>
              <w:rPr>
                <w:rFonts w:ascii="Century Gothic" w:hAnsi="Century Gothic"/>
                <w:sz w:val="22"/>
                <w:szCs w:val="22"/>
              </w:rPr>
            </w:pPr>
          </w:p>
        </w:tc>
        <w:tc>
          <w:tcPr>
            <w:tcW w:w="1985" w:type="dxa"/>
            <w:vAlign w:val="center"/>
          </w:tcPr>
          <w:p w14:paraId="4774FC1C" w14:textId="77777777" w:rsidR="00E67BD6" w:rsidRPr="00F006D6" w:rsidRDefault="00E67BD6" w:rsidP="00FF75FB">
            <w:pPr>
              <w:spacing w:after="120" w:line="25" w:lineRule="atLeast"/>
              <w:jc w:val="both"/>
              <w:rPr>
                <w:rFonts w:ascii="Century Gothic" w:hAnsi="Century Gothic"/>
                <w:sz w:val="22"/>
                <w:szCs w:val="22"/>
              </w:rPr>
            </w:pPr>
          </w:p>
        </w:tc>
      </w:tr>
      <w:tr w:rsidR="00E67BD6" w:rsidRPr="00F006D6" w14:paraId="29FC453E" w14:textId="77777777" w:rsidTr="00FF75FB">
        <w:trPr>
          <w:trHeight w:val="567"/>
        </w:trPr>
        <w:tc>
          <w:tcPr>
            <w:tcW w:w="568" w:type="dxa"/>
            <w:vAlign w:val="center"/>
          </w:tcPr>
          <w:p w14:paraId="75E0D1C4" w14:textId="77777777" w:rsidR="00E67BD6" w:rsidRPr="00F006D6" w:rsidRDefault="00E67BD6" w:rsidP="00FF75FB">
            <w:pPr>
              <w:rPr>
                <w:rFonts w:ascii="Century Gothic" w:hAnsi="Century Gothic"/>
                <w:sz w:val="22"/>
                <w:szCs w:val="22"/>
              </w:rPr>
            </w:pPr>
          </w:p>
        </w:tc>
        <w:tc>
          <w:tcPr>
            <w:tcW w:w="1701" w:type="dxa"/>
            <w:vAlign w:val="center"/>
          </w:tcPr>
          <w:p w14:paraId="4CDC4703" w14:textId="77777777" w:rsidR="00E67BD6" w:rsidRPr="00F006D6" w:rsidRDefault="00E67BD6" w:rsidP="00FF75FB">
            <w:pPr>
              <w:spacing w:after="120" w:line="25" w:lineRule="atLeast"/>
              <w:jc w:val="both"/>
              <w:rPr>
                <w:rFonts w:ascii="Century Gothic" w:hAnsi="Century Gothic"/>
                <w:sz w:val="22"/>
                <w:szCs w:val="22"/>
              </w:rPr>
            </w:pPr>
          </w:p>
        </w:tc>
        <w:tc>
          <w:tcPr>
            <w:tcW w:w="2552" w:type="dxa"/>
          </w:tcPr>
          <w:p w14:paraId="399D0CD7" w14:textId="77777777" w:rsidR="00E67BD6" w:rsidRPr="00F006D6" w:rsidRDefault="00E67BD6" w:rsidP="00FF75FB">
            <w:pPr>
              <w:spacing w:after="120" w:line="25" w:lineRule="atLeast"/>
              <w:jc w:val="both"/>
              <w:rPr>
                <w:rFonts w:ascii="Century Gothic" w:hAnsi="Century Gothic"/>
                <w:sz w:val="22"/>
                <w:szCs w:val="22"/>
              </w:rPr>
            </w:pPr>
          </w:p>
        </w:tc>
        <w:tc>
          <w:tcPr>
            <w:tcW w:w="2409" w:type="dxa"/>
            <w:vAlign w:val="center"/>
          </w:tcPr>
          <w:p w14:paraId="59026A46" w14:textId="77777777" w:rsidR="00E67BD6" w:rsidRPr="00F006D6" w:rsidRDefault="00E67BD6" w:rsidP="00FF75FB">
            <w:pPr>
              <w:spacing w:after="120" w:line="25" w:lineRule="atLeast"/>
              <w:jc w:val="both"/>
              <w:rPr>
                <w:rFonts w:ascii="Century Gothic" w:hAnsi="Century Gothic"/>
                <w:sz w:val="22"/>
                <w:szCs w:val="22"/>
              </w:rPr>
            </w:pPr>
          </w:p>
        </w:tc>
        <w:tc>
          <w:tcPr>
            <w:tcW w:w="1985" w:type="dxa"/>
            <w:vAlign w:val="center"/>
          </w:tcPr>
          <w:p w14:paraId="4CB3D4EC" w14:textId="77777777" w:rsidR="00E67BD6" w:rsidRPr="00F006D6" w:rsidRDefault="00E67BD6" w:rsidP="00FF75FB">
            <w:pPr>
              <w:spacing w:after="120" w:line="25" w:lineRule="atLeast"/>
              <w:jc w:val="both"/>
              <w:rPr>
                <w:rFonts w:ascii="Century Gothic" w:hAnsi="Century Gothic"/>
                <w:sz w:val="22"/>
                <w:szCs w:val="22"/>
              </w:rPr>
            </w:pPr>
          </w:p>
        </w:tc>
      </w:tr>
      <w:tr w:rsidR="00E67BD6" w:rsidRPr="00F006D6" w14:paraId="52B01D86" w14:textId="77777777" w:rsidTr="00FF75FB">
        <w:trPr>
          <w:trHeight w:val="567"/>
        </w:trPr>
        <w:tc>
          <w:tcPr>
            <w:tcW w:w="568" w:type="dxa"/>
            <w:vAlign w:val="center"/>
          </w:tcPr>
          <w:p w14:paraId="4DF91764" w14:textId="77777777" w:rsidR="00E67BD6" w:rsidRPr="00F006D6" w:rsidRDefault="00E67BD6" w:rsidP="00FF75FB">
            <w:pPr>
              <w:rPr>
                <w:rFonts w:ascii="Century Gothic" w:hAnsi="Century Gothic"/>
                <w:sz w:val="22"/>
                <w:szCs w:val="22"/>
              </w:rPr>
            </w:pPr>
          </w:p>
        </w:tc>
        <w:tc>
          <w:tcPr>
            <w:tcW w:w="1701" w:type="dxa"/>
            <w:vAlign w:val="center"/>
          </w:tcPr>
          <w:p w14:paraId="6803362F" w14:textId="77777777" w:rsidR="00E67BD6" w:rsidRPr="00F006D6" w:rsidRDefault="00E67BD6" w:rsidP="00FF75FB">
            <w:pPr>
              <w:spacing w:after="120" w:line="25" w:lineRule="atLeast"/>
              <w:jc w:val="both"/>
              <w:rPr>
                <w:rFonts w:ascii="Century Gothic" w:hAnsi="Century Gothic"/>
                <w:sz w:val="22"/>
                <w:szCs w:val="22"/>
              </w:rPr>
            </w:pPr>
          </w:p>
        </w:tc>
        <w:tc>
          <w:tcPr>
            <w:tcW w:w="2552" w:type="dxa"/>
          </w:tcPr>
          <w:p w14:paraId="5E42A7A0" w14:textId="77777777" w:rsidR="00E67BD6" w:rsidRPr="00F006D6" w:rsidRDefault="00E67BD6" w:rsidP="00FF75FB">
            <w:pPr>
              <w:spacing w:after="120" w:line="25" w:lineRule="atLeast"/>
              <w:jc w:val="both"/>
              <w:rPr>
                <w:rFonts w:ascii="Century Gothic" w:hAnsi="Century Gothic"/>
                <w:sz w:val="22"/>
                <w:szCs w:val="22"/>
              </w:rPr>
            </w:pPr>
          </w:p>
        </w:tc>
        <w:tc>
          <w:tcPr>
            <w:tcW w:w="2409" w:type="dxa"/>
            <w:vAlign w:val="center"/>
          </w:tcPr>
          <w:p w14:paraId="3E259D4F" w14:textId="77777777" w:rsidR="00E67BD6" w:rsidRPr="00F006D6" w:rsidRDefault="00E67BD6" w:rsidP="00FF75FB">
            <w:pPr>
              <w:spacing w:after="120" w:line="25" w:lineRule="atLeast"/>
              <w:jc w:val="both"/>
              <w:rPr>
                <w:rFonts w:ascii="Century Gothic" w:hAnsi="Century Gothic"/>
                <w:sz w:val="22"/>
                <w:szCs w:val="22"/>
              </w:rPr>
            </w:pPr>
          </w:p>
        </w:tc>
        <w:tc>
          <w:tcPr>
            <w:tcW w:w="1985" w:type="dxa"/>
            <w:vAlign w:val="center"/>
          </w:tcPr>
          <w:p w14:paraId="4410C707" w14:textId="77777777" w:rsidR="00E67BD6" w:rsidRPr="00F006D6" w:rsidRDefault="00E67BD6" w:rsidP="00FF75FB">
            <w:pPr>
              <w:spacing w:after="120" w:line="25" w:lineRule="atLeast"/>
              <w:jc w:val="both"/>
              <w:rPr>
                <w:rFonts w:ascii="Century Gothic" w:hAnsi="Century Gothic"/>
                <w:sz w:val="22"/>
                <w:szCs w:val="22"/>
              </w:rPr>
            </w:pPr>
          </w:p>
        </w:tc>
      </w:tr>
    </w:tbl>
    <w:p w14:paraId="4969908B" w14:textId="77777777" w:rsidR="00E67BD6" w:rsidRPr="00F006D6" w:rsidRDefault="00E67BD6" w:rsidP="00E67BD6">
      <w:pPr>
        <w:rPr>
          <w:rFonts w:ascii="Century Gothic" w:hAnsi="Century Gothic"/>
          <w:sz w:val="22"/>
          <w:szCs w:val="22"/>
        </w:rPr>
      </w:pPr>
      <w:r w:rsidRPr="00F006D6">
        <w:rPr>
          <w:rFonts w:ascii="Century Gothic" w:hAnsi="Century Gothic"/>
          <w:sz w:val="22"/>
          <w:szCs w:val="22"/>
        </w:rPr>
        <w:t>Uwaga!</w:t>
      </w:r>
    </w:p>
    <w:p w14:paraId="71DB0FCA" w14:textId="77777777" w:rsidR="00E67BD6" w:rsidRPr="00847E6C" w:rsidRDefault="00E67BD6" w:rsidP="00E67BD6">
      <w:pPr>
        <w:jc w:val="both"/>
        <w:rPr>
          <w:rFonts w:ascii="Century Gothic" w:hAnsi="Century Gothic"/>
          <w:sz w:val="20"/>
          <w:szCs w:val="20"/>
        </w:rPr>
      </w:pPr>
      <w:r w:rsidRPr="00847E6C">
        <w:rPr>
          <w:rFonts w:ascii="Century Gothic" w:hAnsi="Century Gothic"/>
          <w:bCs/>
          <w:sz w:val="20"/>
          <w:szCs w:val="20"/>
        </w:rPr>
        <w:t>Wykonawca zobowiązany jest załączyć do oferty dowody, w tym referencje potwierdzające, że wymie</w:t>
      </w:r>
      <w:r w:rsidRPr="00847E6C">
        <w:rPr>
          <w:rFonts w:ascii="Century Gothic" w:hAnsi="Century Gothic"/>
          <w:sz w:val="20"/>
          <w:szCs w:val="20"/>
        </w:rPr>
        <w:t xml:space="preserve">nione w wykazie </w:t>
      </w:r>
      <w:r w:rsidR="00014344">
        <w:rPr>
          <w:rFonts w:ascii="Century Gothic" w:hAnsi="Century Gothic"/>
          <w:sz w:val="20"/>
          <w:szCs w:val="20"/>
        </w:rPr>
        <w:t>zamówienia</w:t>
      </w:r>
      <w:r w:rsidRPr="00847E6C">
        <w:rPr>
          <w:rFonts w:ascii="Century Gothic" w:hAnsi="Century Gothic"/>
          <w:bCs/>
          <w:sz w:val="20"/>
          <w:szCs w:val="20"/>
        </w:rPr>
        <w:t xml:space="preserve"> </w:t>
      </w:r>
      <w:r w:rsidRPr="00847E6C">
        <w:rPr>
          <w:rFonts w:ascii="Century Gothic" w:hAnsi="Century Gothic"/>
          <w:sz w:val="20"/>
          <w:szCs w:val="20"/>
        </w:rPr>
        <w:t>zostały wykonane należycie lub są wykonywane należycie - wystawione przez podmioty, dla których je wykonano</w:t>
      </w:r>
      <w:r w:rsidR="009A533E" w:rsidRPr="00847E6C">
        <w:rPr>
          <w:rFonts w:ascii="Century Gothic" w:hAnsi="Century Gothic"/>
          <w:sz w:val="20"/>
          <w:szCs w:val="20"/>
        </w:rPr>
        <w:t>.</w:t>
      </w:r>
    </w:p>
    <w:p w14:paraId="7BF9BCC7" w14:textId="77777777" w:rsidR="00E67BD6" w:rsidRPr="009C1BDD" w:rsidRDefault="00E67BD6" w:rsidP="00E67BD6">
      <w:pPr>
        <w:rPr>
          <w:rFonts w:ascii="Century Gothic" w:hAnsi="Century Gothic"/>
          <w:sz w:val="20"/>
          <w:szCs w:val="20"/>
        </w:rPr>
      </w:pPr>
    </w:p>
    <w:p w14:paraId="36CC1CFF" w14:textId="77777777" w:rsidR="00E67BD6" w:rsidRPr="00FF08B9" w:rsidRDefault="00E67BD6" w:rsidP="00E67BD6">
      <w:pPr>
        <w:spacing w:after="0" w:line="240" w:lineRule="auto"/>
        <w:rPr>
          <w:rFonts w:ascii="Century Gothic" w:hAnsi="Century Gothic"/>
          <w:noProof/>
          <w:sz w:val="16"/>
          <w:szCs w:val="16"/>
        </w:rPr>
      </w:pPr>
      <w:r w:rsidRPr="00FF08B9">
        <w:rPr>
          <w:rFonts w:ascii="Century Gothic" w:hAnsi="Century Gothic"/>
          <w:noProof/>
          <w:sz w:val="16"/>
          <w:szCs w:val="16"/>
        </w:rPr>
        <w:t xml:space="preserve">...............................,    .......................... </w:t>
      </w:r>
    </w:p>
    <w:p w14:paraId="4F814278" w14:textId="77777777" w:rsidR="00E67BD6" w:rsidRPr="00FF08B9" w:rsidRDefault="00E67BD6" w:rsidP="00E67BD6">
      <w:pPr>
        <w:spacing w:after="0" w:line="240" w:lineRule="auto"/>
        <w:rPr>
          <w:rFonts w:ascii="Century Gothic" w:hAnsi="Century Gothic"/>
          <w:noProof/>
          <w:sz w:val="16"/>
          <w:szCs w:val="16"/>
        </w:rPr>
      </w:pPr>
      <w:r w:rsidRPr="00FF08B9">
        <w:rPr>
          <w:rFonts w:ascii="Century Gothic" w:hAnsi="Century Gothic"/>
          <w:noProof/>
          <w:sz w:val="16"/>
          <w:szCs w:val="16"/>
        </w:rPr>
        <w:t xml:space="preserve">    (miejs</w:t>
      </w:r>
      <w:r>
        <w:rPr>
          <w:rFonts w:ascii="Century Gothic" w:hAnsi="Century Gothic"/>
          <w:noProof/>
          <w:sz w:val="16"/>
          <w:szCs w:val="16"/>
        </w:rPr>
        <w:t xml:space="preserve">cowość)  </w:t>
      </w:r>
      <w:r w:rsidRPr="00FF08B9">
        <w:rPr>
          <w:rFonts w:ascii="Century Gothic" w:hAnsi="Century Gothic"/>
          <w:noProof/>
          <w:sz w:val="16"/>
          <w:szCs w:val="16"/>
        </w:rPr>
        <w:t xml:space="preserve">  (Data: RRRR-MM-DD</w:t>
      </w:r>
    </w:p>
    <w:p w14:paraId="2CDFDBA6" w14:textId="77777777" w:rsidR="00E67BD6" w:rsidRPr="00FF08B9" w:rsidRDefault="00E67BD6" w:rsidP="00E67BD6">
      <w:pPr>
        <w:spacing w:after="120" w:line="25" w:lineRule="atLeast"/>
        <w:jc w:val="right"/>
        <w:rPr>
          <w:rFonts w:ascii="Century Gothic" w:hAnsi="Century Gothic"/>
          <w:b/>
          <w:sz w:val="16"/>
          <w:szCs w:val="16"/>
        </w:rPr>
      </w:pPr>
    </w:p>
    <w:p w14:paraId="22FA31EB" w14:textId="77777777" w:rsidR="00E67BD6" w:rsidRPr="00FF08B9" w:rsidRDefault="00E67BD6" w:rsidP="00E67BD6">
      <w:pPr>
        <w:spacing w:after="120" w:line="25" w:lineRule="atLeast"/>
        <w:ind w:left="3540"/>
        <w:jc w:val="center"/>
        <w:rPr>
          <w:rFonts w:ascii="Century Gothic" w:hAnsi="Century Gothic"/>
          <w:sz w:val="16"/>
          <w:szCs w:val="16"/>
        </w:rPr>
      </w:pPr>
      <w:r w:rsidRPr="00FF08B9">
        <w:rPr>
          <w:rFonts w:ascii="Century Gothic" w:hAnsi="Century Gothic"/>
          <w:sz w:val="16"/>
          <w:szCs w:val="16"/>
        </w:rPr>
        <w:t>……………………………………………………….</w:t>
      </w:r>
    </w:p>
    <w:p w14:paraId="7359CA34" w14:textId="77777777" w:rsidR="00E67BD6" w:rsidRDefault="00E67BD6" w:rsidP="00E67BD6">
      <w:pPr>
        <w:spacing w:after="120" w:line="25" w:lineRule="atLeast"/>
        <w:ind w:left="5957"/>
        <w:textAlignment w:val="top"/>
        <w:rPr>
          <w:rFonts w:ascii="Century Gothic" w:hAnsi="Century Gothic"/>
          <w:i/>
          <w:sz w:val="16"/>
          <w:szCs w:val="16"/>
        </w:rPr>
      </w:pPr>
      <w:r w:rsidRPr="00FF08B9">
        <w:rPr>
          <w:rFonts w:ascii="Century Gothic" w:hAnsi="Century Gothic"/>
          <w:i/>
          <w:sz w:val="16"/>
          <w:szCs w:val="16"/>
        </w:rPr>
        <w:t>(podpis Wykonawcy)</w:t>
      </w:r>
    </w:p>
    <w:p w14:paraId="56AF11D1" w14:textId="77777777" w:rsidR="009A533E" w:rsidRDefault="009A533E" w:rsidP="00E67BD6">
      <w:pPr>
        <w:spacing w:after="120" w:line="25" w:lineRule="atLeast"/>
        <w:ind w:left="5957"/>
        <w:textAlignment w:val="top"/>
        <w:rPr>
          <w:rFonts w:ascii="Century Gothic" w:hAnsi="Century Gothic"/>
          <w:i/>
          <w:sz w:val="16"/>
          <w:szCs w:val="16"/>
        </w:rPr>
      </w:pPr>
    </w:p>
    <w:p w14:paraId="154B728B" w14:textId="1BDA5A90" w:rsidR="009A533E" w:rsidRDefault="009A533E" w:rsidP="00E67BD6">
      <w:pPr>
        <w:spacing w:after="120" w:line="25" w:lineRule="atLeast"/>
        <w:ind w:left="5957"/>
        <w:textAlignment w:val="top"/>
        <w:rPr>
          <w:rFonts w:ascii="Century Gothic" w:hAnsi="Century Gothic"/>
          <w:i/>
          <w:sz w:val="16"/>
          <w:szCs w:val="16"/>
        </w:rPr>
      </w:pPr>
    </w:p>
    <w:p w14:paraId="22D106C1" w14:textId="28294895" w:rsidR="00694E61" w:rsidRDefault="00694E61" w:rsidP="00E67BD6">
      <w:pPr>
        <w:spacing w:after="120" w:line="25" w:lineRule="atLeast"/>
        <w:ind w:left="5957"/>
        <w:textAlignment w:val="top"/>
        <w:rPr>
          <w:rFonts w:ascii="Century Gothic" w:hAnsi="Century Gothic"/>
          <w:i/>
          <w:sz w:val="16"/>
          <w:szCs w:val="16"/>
        </w:rPr>
      </w:pPr>
    </w:p>
    <w:p w14:paraId="52D2318D" w14:textId="77777777" w:rsidR="00694E61" w:rsidRDefault="00694E61" w:rsidP="00E67BD6">
      <w:pPr>
        <w:spacing w:after="120" w:line="25" w:lineRule="atLeast"/>
        <w:ind w:left="5957"/>
        <w:textAlignment w:val="top"/>
        <w:rPr>
          <w:rFonts w:ascii="Century Gothic" w:hAnsi="Century Gothic"/>
          <w:i/>
          <w:sz w:val="16"/>
          <w:szCs w:val="16"/>
        </w:rPr>
      </w:pPr>
    </w:p>
    <w:p w14:paraId="0A75FC64" w14:textId="77777777" w:rsidR="009A533E" w:rsidRDefault="009A533E" w:rsidP="00E67BD6">
      <w:pPr>
        <w:spacing w:after="120" w:line="25" w:lineRule="atLeast"/>
        <w:ind w:left="5957"/>
        <w:textAlignment w:val="top"/>
        <w:rPr>
          <w:rFonts w:ascii="Century Gothic" w:hAnsi="Century Gothic"/>
          <w:i/>
          <w:sz w:val="16"/>
          <w:szCs w:val="16"/>
        </w:rPr>
      </w:pPr>
    </w:p>
    <w:p w14:paraId="163009A7" w14:textId="77777777" w:rsidR="00D901F3" w:rsidRDefault="00D901F3" w:rsidP="00E67BD6">
      <w:pPr>
        <w:spacing w:after="120" w:line="25" w:lineRule="atLeast"/>
        <w:ind w:left="5957"/>
        <w:textAlignment w:val="top"/>
        <w:rPr>
          <w:rFonts w:ascii="Century Gothic" w:hAnsi="Century Gothic"/>
          <w:i/>
          <w:sz w:val="16"/>
          <w:szCs w:val="16"/>
        </w:rPr>
      </w:pPr>
    </w:p>
    <w:p w14:paraId="4BEEFA46" w14:textId="77777777" w:rsidR="00FB66E3" w:rsidRDefault="00FB66E3" w:rsidP="009A533E">
      <w:pPr>
        <w:pStyle w:val="Nkons2"/>
        <w:numPr>
          <w:ilvl w:val="0"/>
          <w:numId w:val="0"/>
        </w:numPr>
        <w:jc w:val="right"/>
        <w:rPr>
          <w:rFonts w:ascii="Century Gothic" w:hAnsi="Century Gothic"/>
          <w:sz w:val="22"/>
          <w:szCs w:val="22"/>
        </w:rPr>
      </w:pPr>
      <w:bookmarkStart w:id="7" w:name="_Toc22206016"/>
      <w:r w:rsidRPr="004314BA">
        <w:rPr>
          <w:rFonts w:ascii="Century Gothic" w:hAnsi="Century Gothic"/>
          <w:sz w:val="22"/>
          <w:szCs w:val="22"/>
        </w:rPr>
        <w:lastRenderedPageBreak/>
        <w:t xml:space="preserve">Załącznik nr </w:t>
      </w:r>
      <w:r w:rsidR="00E67BD6" w:rsidRPr="004314BA">
        <w:rPr>
          <w:rFonts w:ascii="Century Gothic" w:hAnsi="Century Gothic"/>
          <w:sz w:val="22"/>
          <w:szCs w:val="22"/>
        </w:rPr>
        <w:t>4</w:t>
      </w:r>
      <w:r w:rsidRPr="004314BA">
        <w:rPr>
          <w:rFonts w:ascii="Century Gothic" w:hAnsi="Century Gothic"/>
          <w:sz w:val="22"/>
          <w:szCs w:val="22"/>
        </w:rPr>
        <w:t xml:space="preserve">  do SIWZ </w:t>
      </w:r>
      <w:r w:rsidR="00782349" w:rsidRPr="004314BA">
        <w:rPr>
          <w:rFonts w:ascii="Century Gothic" w:hAnsi="Century Gothic"/>
          <w:sz w:val="22"/>
          <w:szCs w:val="22"/>
        </w:rPr>
        <w:t xml:space="preserve"> - wzór</w:t>
      </w:r>
      <w:r w:rsidR="004314BA">
        <w:rPr>
          <w:rFonts w:ascii="Century Gothic" w:hAnsi="Century Gothic"/>
          <w:sz w:val="22"/>
          <w:szCs w:val="22"/>
        </w:rPr>
        <w:t xml:space="preserve"> informacji o przynależności do grupy kapitałowej</w:t>
      </w:r>
      <w:bookmarkEnd w:id="7"/>
      <w:r w:rsidR="004314BA">
        <w:rPr>
          <w:rFonts w:ascii="Century Gothic" w:hAnsi="Century Gothic"/>
          <w:sz w:val="22"/>
          <w:szCs w:val="22"/>
        </w:rPr>
        <w:t xml:space="preserve"> </w:t>
      </w:r>
    </w:p>
    <w:p w14:paraId="2A042885" w14:textId="77777777" w:rsidR="00FB66E3" w:rsidRPr="00F006D6" w:rsidRDefault="00FB66E3" w:rsidP="00FB66E3">
      <w:pPr>
        <w:autoSpaceDE w:val="0"/>
        <w:autoSpaceDN w:val="0"/>
        <w:adjustRightInd w:val="0"/>
        <w:spacing w:after="0" w:line="240" w:lineRule="auto"/>
        <w:jc w:val="center"/>
        <w:rPr>
          <w:rFonts w:ascii="Century Gothic" w:hAnsi="Century Gothic"/>
          <w:b/>
          <w:bCs/>
          <w:sz w:val="22"/>
          <w:szCs w:val="22"/>
        </w:rPr>
      </w:pPr>
      <w:r w:rsidRPr="00F006D6">
        <w:rPr>
          <w:rFonts w:ascii="Century Gothic" w:hAnsi="Century Gothic"/>
          <w:b/>
          <w:bCs/>
          <w:sz w:val="22"/>
          <w:szCs w:val="22"/>
        </w:rPr>
        <w:t>Lista podmiotów należących do tej samej grupy kapitałowej/</w:t>
      </w:r>
    </w:p>
    <w:p w14:paraId="7C934F07" w14:textId="77777777" w:rsidR="00FB66E3" w:rsidRPr="00F006D6" w:rsidRDefault="00FB66E3" w:rsidP="00FB66E3">
      <w:pPr>
        <w:autoSpaceDE w:val="0"/>
        <w:autoSpaceDN w:val="0"/>
        <w:adjustRightInd w:val="0"/>
        <w:spacing w:after="0" w:line="240" w:lineRule="auto"/>
        <w:jc w:val="center"/>
        <w:rPr>
          <w:rFonts w:ascii="Century Gothic" w:hAnsi="Century Gothic"/>
          <w:b/>
          <w:bCs/>
          <w:sz w:val="22"/>
          <w:szCs w:val="22"/>
        </w:rPr>
      </w:pPr>
      <w:r w:rsidRPr="00F006D6">
        <w:rPr>
          <w:rFonts w:ascii="Century Gothic" w:hAnsi="Century Gothic"/>
          <w:b/>
          <w:bCs/>
          <w:sz w:val="22"/>
          <w:szCs w:val="22"/>
        </w:rPr>
        <w:t>informacja o tym, że wykonawca nie należy do grupy kapitałowej*.</w:t>
      </w:r>
    </w:p>
    <w:p w14:paraId="3A4BC225" w14:textId="77777777" w:rsidR="00FB66E3" w:rsidRPr="00F006D6" w:rsidRDefault="00FB66E3" w:rsidP="00FB66E3">
      <w:pPr>
        <w:autoSpaceDE w:val="0"/>
        <w:autoSpaceDN w:val="0"/>
        <w:adjustRightInd w:val="0"/>
        <w:spacing w:after="0" w:line="240" w:lineRule="auto"/>
        <w:jc w:val="center"/>
        <w:rPr>
          <w:rFonts w:ascii="Century Gothic" w:hAnsi="Century Gothic"/>
          <w:b/>
          <w:bCs/>
          <w:sz w:val="22"/>
          <w:szCs w:val="22"/>
        </w:rPr>
      </w:pPr>
    </w:p>
    <w:p w14:paraId="0763D000" w14:textId="77777777" w:rsidR="009A533E" w:rsidRPr="00782349" w:rsidRDefault="009A533E" w:rsidP="00FB66E3">
      <w:pPr>
        <w:autoSpaceDE w:val="0"/>
        <w:autoSpaceDN w:val="0"/>
        <w:adjustRightInd w:val="0"/>
        <w:spacing w:after="0" w:line="240" w:lineRule="auto"/>
        <w:jc w:val="center"/>
        <w:rPr>
          <w:rFonts w:ascii="Century Gothic" w:hAnsi="Century Gothic"/>
          <w:b/>
          <w:bCs/>
          <w:sz w:val="16"/>
          <w:szCs w:val="16"/>
        </w:rPr>
      </w:pPr>
    </w:p>
    <w:p w14:paraId="1B2F3937" w14:textId="0C4C3594" w:rsidR="00FB66E3" w:rsidRPr="009C1BDD" w:rsidRDefault="00FB66E3" w:rsidP="00FB66E3">
      <w:pPr>
        <w:autoSpaceDE w:val="0"/>
        <w:autoSpaceDN w:val="0"/>
        <w:adjustRightInd w:val="0"/>
        <w:spacing w:after="0" w:line="240" w:lineRule="auto"/>
        <w:jc w:val="both"/>
        <w:rPr>
          <w:rFonts w:ascii="Century Gothic" w:hAnsi="Century Gothic" w:cs="Arial"/>
          <w:sz w:val="22"/>
          <w:szCs w:val="22"/>
        </w:rPr>
      </w:pPr>
      <w:r w:rsidRPr="009C1BDD">
        <w:rPr>
          <w:rFonts w:ascii="Century Gothic" w:hAnsi="Century Gothic"/>
          <w:sz w:val="22"/>
          <w:szCs w:val="22"/>
        </w:rPr>
        <w:t xml:space="preserve">Składając ofertę w postępowaniu o zamówienie publiczne prowadzonym w trybie przetargu nieograniczonego na </w:t>
      </w:r>
      <w:r w:rsidR="0044021E">
        <w:rPr>
          <w:rFonts w:ascii="Century Gothic" w:hAnsi="Century Gothic"/>
          <w:b/>
          <w:sz w:val="22"/>
          <w:szCs w:val="22"/>
          <w:lang w:eastAsia="x-none"/>
        </w:rPr>
        <w:t>dostawę urządzeń komputerowych</w:t>
      </w:r>
      <w:r w:rsidR="00E67BD6" w:rsidRPr="009C1BDD">
        <w:rPr>
          <w:rFonts w:ascii="Century Gothic" w:hAnsi="Century Gothic"/>
          <w:b/>
          <w:sz w:val="22"/>
          <w:szCs w:val="22"/>
        </w:rPr>
        <w:t xml:space="preserve">, </w:t>
      </w:r>
      <w:r w:rsidR="00E67BD6" w:rsidRPr="009C1BDD">
        <w:rPr>
          <w:rFonts w:ascii="Century Gothic" w:hAnsi="Century Gothic" w:cs="Arial"/>
          <w:sz w:val="22"/>
          <w:szCs w:val="22"/>
        </w:rPr>
        <w:t>działając w imieniu (nazwa Wykonawcy)</w:t>
      </w:r>
    </w:p>
    <w:p w14:paraId="7DB2A2B5" w14:textId="77777777" w:rsidR="00E67BD6" w:rsidRPr="009C1BDD" w:rsidRDefault="00E67BD6" w:rsidP="00FB66E3">
      <w:pPr>
        <w:autoSpaceDE w:val="0"/>
        <w:autoSpaceDN w:val="0"/>
        <w:adjustRightInd w:val="0"/>
        <w:spacing w:after="0" w:line="240" w:lineRule="auto"/>
        <w:jc w:val="both"/>
        <w:rPr>
          <w:rFonts w:ascii="Century Gothic" w:hAnsi="Century Gothic" w:cs="Arial"/>
          <w:sz w:val="22"/>
          <w:szCs w:val="22"/>
        </w:rPr>
      </w:pPr>
      <w:r w:rsidRPr="009C1BDD">
        <w:rPr>
          <w:rFonts w:ascii="Century Gothic" w:hAnsi="Century Gothic" w:cs="Arial"/>
          <w:sz w:val="22"/>
          <w:szCs w:val="22"/>
        </w:rPr>
        <w:t>………………………………………………………………………………………………..</w:t>
      </w:r>
    </w:p>
    <w:p w14:paraId="4918EEA4" w14:textId="77777777" w:rsidR="00E67BD6" w:rsidRPr="009C1BDD" w:rsidRDefault="00E67BD6" w:rsidP="00E67BD6">
      <w:pPr>
        <w:autoSpaceDE w:val="0"/>
        <w:autoSpaceDN w:val="0"/>
        <w:adjustRightInd w:val="0"/>
        <w:spacing w:after="0" w:line="240" w:lineRule="auto"/>
        <w:jc w:val="both"/>
        <w:rPr>
          <w:rFonts w:ascii="Century Gothic" w:hAnsi="Century Gothic" w:cs="Arial"/>
          <w:sz w:val="22"/>
          <w:szCs w:val="22"/>
        </w:rPr>
      </w:pPr>
      <w:r w:rsidRPr="009C1BDD">
        <w:rPr>
          <w:rFonts w:ascii="Century Gothic" w:hAnsi="Century Gothic" w:cs="Arial"/>
          <w:sz w:val="22"/>
          <w:szCs w:val="22"/>
        </w:rPr>
        <w:t>………………………………………………………………………………………………..</w:t>
      </w:r>
    </w:p>
    <w:p w14:paraId="5C87F134" w14:textId="77777777" w:rsidR="00E67BD6" w:rsidRPr="009C1BDD" w:rsidRDefault="00E67BD6" w:rsidP="00FB66E3">
      <w:pPr>
        <w:autoSpaceDE w:val="0"/>
        <w:autoSpaceDN w:val="0"/>
        <w:adjustRightInd w:val="0"/>
        <w:spacing w:after="0" w:line="240" w:lineRule="auto"/>
        <w:jc w:val="both"/>
        <w:rPr>
          <w:rFonts w:ascii="Century Gothic" w:hAnsi="Century Gothic" w:cs="Arial"/>
          <w:sz w:val="22"/>
          <w:szCs w:val="22"/>
        </w:rPr>
      </w:pPr>
    </w:p>
    <w:p w14:paraId="663D39BF" w14:textId="77777777" w:rsidR="00E67BD6" w:rsidRPr="009C1BDD" w:rsidRDefault="00E67BD6" w:rsidP="00FB66E3">
      <w:pPr>
        <w:autoSpaceDE w:val="0"/>
        <w:autoSpaceDN w:val="0"/>
        <w:adjustRightInd w:val="0"/>
        <w:spacing w:after="0" w:line="240" w:lineRule="auto"/>
        <w:jc w:val="both"/>
        <w:rPr>
          <w:rFonts w:ascii="Century Gothic" w:hAnsi="Century Gothic"/>
          <w:sz w:val="22"/>
          <w:szCs w:val="22"/>
        </w:rPr>
      </w:pPr>
      <w:r w:rsidRPr="009C1BDD">
        <w:rPr>
          <w:rFonts w:ascii="Century Gothic" w:hAnsi="Century Gothic" w:cs="Arial"/>
          <w:sz w:val="22"/>
          <w:szCs w:val="22"/>
        </w:rPr>
        <w:t>zwanego dalej „Wykonawcą” i będąc należycie upoważnionym do jego reprezentowania, będąc zobligowanym do wykazania braku podstaw do wykluczenia na podstawie art. 24 ust 1 pkt. 23) ustawy z dnia 29 stycznia 2004 roku Prawo zamówień publicznych informuję, że:</w:t>
      </w:r>
    </w:p>
    <w:p w14:paraId="55DD36C4" w14:textId="77777777" w:rsidR="009A533E" w:rsidRPr="009C1BDD" w:rsidRDefault="009A533E" w:rsidP="00FB66E3">
      <w:pPr>
        <w:autoSpaceDE w:val="0"/>
        <w:autoSpaceDN w:val="0"/>
        <w:adjustRightInd w:val="0"/>
        <w:spacing w:after="0" w:line="240" w:lineRule="auto"/>
        <w:jc w:val="both"/>
        <w:rPr>
          <w:rFonts w:ascii="Century Gothic" w:hAnsi="Century Gothic"/>
          <w:sz w:val="22"/>
          <w:szCs w:val="22"/>
        </w:rPr>
      </w:pPr>
    </w:p>
    <w:p w14:paraId="228AEA00" w14:textId="30E010B3" w:rsidR="00FB66E3" w:rsidRPr="009C1BDD" w:rsidRDefault="00FB66E3" w:rsidP="00FB66E3">
      <w:pPr>
        <w:autoSpaceDE w:val="0"/>
        <w:autoSpaceDN w:val="0"/>
        <w:adjustRightInd w:val="0"/>
        <w:spacing w:after="0" w:line="240" w:lineRule="auto"/>
        <w:jc w:val="both"/>
        <w:rPr>
          <w:rFonts w:ascii="Century Gothic" w:hAnsi="Century Gothic"/>
          <w:sz w:val="22"/>
          <w:szCs w:val="22"/>
        </w:rPr>
      </w:pPr>
      <w:r w:rsidRPr="009C1BDD">
        <w:rPr>
          <w:rFonts w:ascii="Century Gothic" w:hAnsi="Century Gothic"/>
          <w:b/>
          <w:bCs/>
          <w:sz w:val="22"/>
          <w:szCs w:val="22"/>
          <w:u w:val="single"/>
        </w:rPr>
        <w:t xml:space="preserve">1 </w:t>
      </w:r>
      <w:r w:rsidR="00E67BD6" w:rsidRPr="009C1BDD">
        <w:rPr>
          <w:rFonts w:ascii="Century Gothic" w:hAnsi="Century Gothic" w:cs="Arial"/>
          <w:b/>
          <w:sz w:val="22"/>
          <w:szCs w:val="22"/>
          <w:u w:val="single"/>
        </w:rPr>
        <w:t>należę do grupy kapitałowej</w:t>
      </w:r>
      <w:r w:rsidR="00E67BD6" w:rsidRPr="009C1BDD">
        <w:rPr>
          <w:rFonts w:ascii="Century Gothic" w:hAnsi="Century Gothic" w:cs="Arial"/>
          <w:sz w:val="22"/>
          <w:szCs w:val="22"/>
        </w:rPr>
        <w:t xml:space="preserve"> w rozumieniu ustawy z dnia 16 lutego 2007 o ochronie konkurencji i konsumentów (</w:t>
      </w:r>
      <w:r w:rsidR="00DC2AE5">
        <w:rPr>
          <w:rFonts w:ascii="Century Gothic" w:hAnsi="Century Gothic" w:cs="Arial"/>
          <w:sz w:val="22"/>
          <w:szCs w:val="22"/>
        </w:rPr>
        <w:t xml:space="preserve">t.j. </w:t>
      </w:r>
      <w:r w:rsidR="00DC2AE5" w:rsidRPr="009C1BDD">
        <w:rPr>
          <w:rFonts w:ascii="Century Gothic" w:hAnsi="Century Gothic" w:cs="Arial"/>
          <w:sz w:val="22"/>
          <w:szCs w:val="22"/>
        </w:rPr>
        <w:t>Dz. U.</w:t>
      </w:r>
      <w:r w:rsidR="00DC2AE5">
        <w:rPr>
          <w:rFonts w:ascii="Century Gothic" w:hAnsi="Century Gothic" w:cs="Arial"/>
          <w:sz w:val="22"/>
          <w:szCs w:val="22"/>
        </w:rPr>
        <w:t xml:space="preserve"> z 2019 r. poz. 369</w:t>
      </w:r>
      <w:r w:rsidR="00E67BD6" w:rsidRPr="009C1BDD">
        <w:rPr>
          <w:rFonts w:ascii="Century Gothic" w:hAnsi="Century Gothic" w:cs="Arial"/>
          <w:sz w:val="22"/>
          <w:szCs w:val="22"/>
        </w:rPr>
        <w:t>), wraz z niżej wymienionymi podmiotami, które złożyły ofertę w niniejszym postępowaniu:</w:t>
      </w:r>
    </w:p>
    <w:tbl>
      <w:tblPr>
        <w:tblStyle w:val="Tabela-Siatka"/>
        <w:tblW w:w="0" w:type="auto"/>
        <w:tblLook w:val="04A0" w:firstRow="1" w:lastRow="0" w:firstColumn="1" w:lastColumn="0" w:noHBand="0" w:noVBand="1"/>
      </w:tblPr>
      <w:tblGrid>
        <w:gridCol w:w="810"/>
        <w:gridCol w:w="5224"/>
        <w:gridCol w:w="3027"/>
      </w:tblGrid>
      <w:tr w:rsidR="00FB66E3" w:rsidRPr="009C1BDD" w14:paraId="4F5B3D84" w14:textId="77777777" w:rsidTr="00FF75FB">
        <w:tc>
          <w:tcPr>
            <w:tcW w:w="817" w:type="dxa"/>
          </w:tcPr>
          <w:p w14:paraId="463FD1F3" w14:textId="77777777" w:rsidR="00FB66E3" w:rsidRPr="009C1BDD" w:rsidRDefault="00FB66E3" w:rsidP="00FF75FB">
            <w:pPr>
              <w:autoSpaceDE w:val="0"/>
              <w:autoSpaceDN w:val="0"/>
              <w:adjustRightInd w:val="0"/>
              <w:spacing w:after="0" w:line="240" w:lineRule="auto"/>
              <w:jc w:val="both"/>
              <w:rPr>
                <w:rFonts w:ascii="Century Gothic" w:hAnsi="Century Gothic"/>
                <w:sz w:val="22"/>
                <w:szCs w:val="22"/>
              </w:rPr>
            </w:pPr>
            <w:r w:rsidRPr="009C1BDD">
              <w:rPr>
                <w:rFonts w:ascii="Century Gothic" w:hAnsi="Century Gothic"/>
                <w:sz w:val="22"/>
                <w:szCs w:val="22"/>
              </w:rPr>
              <w:t>Lp.</w:t>
            </w:r>
          </w:p>
        </w:tc>
        <w:tc>
          <w:tcPr>
            <w:tcW w:w="5323" w:type="dxa"/>
          </w:tcPr>
          <w:p w14:paraId="196629DA" w14:textId="77777777" w:rsidR="00FB66E3" w:rsidRPr="009C1BDD" w:rsidRDefault="00FB66E3" w:rsidP="00FF75FB">
            <w:pPr>
              <w:autoSpaceDE w:val="0"/>
              <w:autoSpaceDN w:val="0"/>
              <w:adjustRightInd w:val="0"/>
              <w:spacing w:after="0" w:line="240" w:lineRule="auto"/>
              <w:jc w:val="both"/>
              <w:rPr>
                <w:rFonts w:ascii="Century Gothic" w:hAnsi="Century Gothic"/>
                <w:sz w:val="22"/>
                <w:szCs w:val="22"/>
              </w:rPr>
            </w:pPr>
            <w:r w:rsidRPr="009C1BDD">
              <w:rPr>
                <w:rFonts w:ascii="Century Gothic" w:hAnsi="Century Gothic"/>
                <w:sz w:val="22"/>
                <w:szCs w:val="22"/>
              </w:rPr>
              <w:t>Nazwa podmiotu</w:t>
            </w:r>
          </w:p>
        </w:tc>
        <w:tc>
          <w:tcPr>
            <w:tcW w:w="3071" w:type="dxa"/>
          </w:tcPr>
          <w:p w14:paraId="7F604A1D" w14:textId="77777777" w:rsidR="00FB66E3" w:rsidRPr="009C1BDD" w:rsidRDefault="00FB66E3" w:rsidP="00FF75FB">
            <w:pPr>
              <w:autoSpaceDE w:val="0"/>
              <w:autoSpaceDN w:val="0"/>
              <w:adjustRightInd w:val="0"/>
              <w:spacing w:after="0" w:line="240" w:lineRule="auto"/>
              <w:rPr>
                <w:rFonts w:ascii="Century Gothic" w:hAnsi="Century Gothic"/>
                <w:sz w:val="22"/>
                <w:szCs w:val="22"/>
              </w:rPr>
            </w:pPr>
            <w:r w:rsidRPr="009C1BDD">
              <w:rPr>
                <w:rFonts w:ascii="Century Gothic" w:hAnsi="Century Gothic"/>
                <w:sz w:val="22"/>
                <w:szCs w:val="22"/>
              </w:rPr>
              <w:t>Adres podmiotu</w:t>
            </w:r>
          </w:p>
          <w:p w14:paraId="2C082409" w14:textId="77777777" w:rsidR="00FB66E3" w:rsidRPr="009C1BDD" w:rsidRDefault="00FB66E3" w:rsidP="00FF75FB">
            <w:pPr>
              <w:autoSpaceDE w:val="0"/>
              <w:autoSpaceDN w:val="0"/>
              <w:adjustRightInd w:val="0"/>
              <w:spacing w:after="0" w:line="240" w:lineRule="auto"/>
              <w:jc w:val="both"/>
              <w:rPr>
                <w:rFonts w:ascii="Century Gothic" w:hAnsi="Century Gothic"/>
                <w:sz w:val="22"/>
                <w:szCs w:val="22"/>
              </w:rPr>
            </w:pPr>
          </w:p>
        </w:tc>
      </w:tr>
      <w:tr w:rsidR="00FB66E3" w:rsidRPr="00F006D6" w14:paraId="648CD145" w14:textId="77777777" w:rsidTr="00FF75FB">
        <w:tc>
          <w:tcPr>
            <w:tcW w:w="817" w:type="dxa"/>
          </w:tcPr>
          <w:p w14:paraId="7A53DF65" w14:textId="77777777" w:rsidR="00FB66E3" w:rsidRPr="00F006D6" w:rsidRDefault="00FB66E3" w:rsidP="00FF75FB">
            <w:pPr>
              <w:autoSpaceDE w:val="0"/>
              <w:autoSpaceDN w:val="0"/>
              <w:adjustRightInd w:val="0"/>
              <w:spacing w:after="0" w:line="240" w:lineRule="auto"/>
              <w:jc w:val="both"/>
              <w:rPr>
                <w:rFonts w:ascii="Century Gothic" w:hAnsi="Century Gothic"/>
                <w:sz w:val="22"/>
                <w:szCs w:val="22"/>
              </w:rPr>
            </w:pPr>
            <w:r w:rsidRPr="00F006D6">
              <w:rPr>
                <w:rFonts w:ascii="Century Gothic" w:hAnsi="Century Gothic"/>
                <w:sz w:val="22"/>
                <w:szCs w:val="22"/>
              </w:rPr>
              <w:t>1.</w:t>
            </w:r>
          </w:p>
        </w:tc>
        <w:tc>
          <w:tcPr>
            <w:tcW w:w="5323" w:type="dxa"/>
          </w:tcPr>
          <w:p w14:paraId="7EAE1BDA" w14:textId="77777777" w:rsidR="00FB66E3" w:rsidRPr="00F006D6" w:rsidRDefault="00FB66E3" w:rsidP="00FF75FB">
            <w:pPr>
              <w:autoSpaceDE w:val="0"/>
              <w:autoSpaceDN w:val="0"/>
              <w:adjustRightInd w:val="0"/>
              <w:spacing w:after="0" w:line="240" w:lineRule="auto"/>
              <w:jc w:val="both"/>
              <w:rPr>
                <w:rFonts w:ascii="Century Gothic" w:hAnsi="Century Gothic"/>
                <w:sz w:val="22"/>
                <w:szCs w:val="22"/>
              </w:rPr>
            </w:pPr>
          </w:p>
        </w:tc>
        <w:tc>
          <w:tcPr>
            <w:tcW w:w="3071" w:type="dxa"/>
          </w:tcPr>
          <w:p w14:paraId="786F6544" w14:textId="77777777" w:rsidR="00FB66E3" w:rsidRPr="00F006D6" w:rsidRDefault="00FB66E3" w:rsidP="00FF75FB">
            <w:pPr>
              <w:autoSpaceDE w:val="0"/>
              <w:autoSpaceDN w:val="0"/>
              <w:adjustRightInd w:val="0"/>
              <w:spacing w:after="0" w:line="240" w:lineRule="auto"/>
              <w:jc w:val="both"/>
              <w:rPr>
                <w:rFonts w:ascii="Century Gothic" w:hAnsi="Century Gothic"/>
                <w:sz w:val="22"/>
                <w:szCs w:val="22"/>
              </w:rPr>
            </w:pPr>
          </w:p>
        </w:tc>
      </w:tr>
      <w:tr w:rsidR="00FB66E3" w:rsidRPr="00F006D6" w14:paraId="1B0EA164" w14:textId="77777777" w:rsidTr="00FF75FB">
        <w:tc>
          <w:tcPr>
            <w:tcW w:w="817" w:type="dxa"/>
          </w:tcPr>
          <w:p w14:paraId="09452FBE" w14:textId="77777777" w:rsidR="00FB66E3" w:rsidRPr="00F006D6" w:rsidRDefault="00FB66E3" w:rsidP="00FF75FB">
            <w:pPr>
              <w:autoSpaceDE w:val="0"/>
              <w:autoSpaceDN w:val="0"/>
              <w:adjustRightInd w:val="0"/>
              <w:spacing w:after="0" w:line="240" w:lineRule="auto"/>
              <w:jc w:val="both"/>
              <w:rPr>
                <w:rFonts w:ascii="Century Gothic" w:hAnsi="Century Gothic"/>
                <w:sz w:val="22"/>
                <w:szCs w:val="22"/>
              </w:rPr>
            </w:pPr>
            <w:r w:rsidRPr="00F006D6">
              <w:rPr>
                <w:rFonts w:ascii="Century Gothic" w:hAnsi="Century Gothic"/>
                <w:sz w:val="22"/>
                <w:szCs w:val="22"/>
              </w:rPr>
              <w:t>2.</w:t>
            </w:r>
          </w:p>
        </w:tc>
        <w:tc>
          <w:tcPr>
            <w:tcW w:w="5323" w:type="dxa"/>
          </w:tcPr>
          <w:p w14:paraId="3E45402D" w14:textId="77777777" w:rsidR="00FB66E3" w:rsidRPr="00F006D6" w:rsidRDefault="00FB66E3" w:rsidP="00FF75FB">
            <w:pPr>
              <w:autoSpaceDE w:val="0"/>
              <w:autoSpaceDN w:val="0"/>
              <w:adjustRightInd w:val="0"/>
              <w:spacing w:after="0" w:line="240" w:lineRule="auto"/>
              <w:jc w:val="both"/>
              <w:rPr>
                <w:rFonts w:ascii="Century Gothic" w:hAnsi="Century Gothic"/>
                <w:sz w:val="22"/>
                <w:szCs w:val="22"/>
              </w:rPr>
            </w:pPr>
          </w:p>
        </w:tc>
        <w:tc>
          <w:tcPr>
            <w:tcW w:w="3071" w:type="dxa"/>
          </w:tcPr>
          <w:p w14:paraId="01BBC203" w14:textId="77777777" w:rsidR="00FB66E3" w:rsidRPr="00F006D6" w:rsidRDefault="00FB66E3" w:rsidP="00FF75FB">
            <w:pPr>
              <w:autoSpaceDE w:val="0"/>
              <w:autoSpaceDN w:val="0"/>
              <w:adjustRightInd w:val="0"/>
              <w:spacing w:after="0" w:line="240" w:lineRule="auto"/>
              <w:jc w:val="both"/>
              <w:rPr>
                <w:rFonts w:ascii="Century Gothic" w:hAnsi="Century Gothic"/>
                <w:sz w:val="22"/>
                <w:szCs w:val="22"/>
              </w:rPr>
            </w:pPr>
          </w:p>
        </w:tc>
      </w:tr>
      <w:tr w:rsidR="00FB66E3" w:rsidRPr="00F006D6" w14:paraId="13D9F993" w14:textId="77777777" w:rsidTr="00FF75FB">
        <w:tc>
          <w:tcPr>
            <w:tcW w:w="817" w:type="dxa"/>
          </w:tcPr>
          <w:p w14:paraId="1B524AEE" w14:textId="77777777" w:rsidR="00FB66E3" w:rsidRPr="00F006D6" w:rsidRDefault="00FB66E3" w:rsidP="00FF75FB">
            <w:pPr>
              <w:autoSpaceDE w:val="0"/>
              <w:autoSpaceDN w:val="0"/>
              <w:adjustRightInd w:val="0"/>
              <w:spacing w:after="0" w:line="240" w:lineRule="auto"/>
              <w:jc w:val="both"/>
              <w:rPr>
                <w:rFonts w:ascii="Century Gothic" w:hAnsi="Century Gothic"/>
                <w:sz w:val="22"/>
                <w:szCs w:val="22"/>
              </w:rPr>
            </w:pPr>
          </w:p>
        </w:tc>
        <w:tc>
          <w:tcPr>
            <w:tcW w:w="5323" w:type="dxa"/>
          </w:tcPr>
          <w:p w14:paraId="3F114F86" w14:textId="77777777" w:rsidR="00FB66E3" w:rsidRPr="00F006D6" w:rsidRDefault="00FB66E3" w:rsidP="00FF75FB">
            <w:pPr>
              <w:autoSpaceDE w:val="0"/>
              <w:autoSpaceDN w:val="0"/>
              <w:adjustRightInd w:val="0"/>
              <w:spacing w:after="0" w:line="240" w:lineRule="auto"/>
              <w:jc w:val="both"/>
              <w:rPr>
                <w:rFonts w:ascii="Century Gothic" w:hAnsi="Century Gothic"/>
                <w:sz w:val="22"/>
                <w:szCs w:val="22"/>
              </w:rPr>
            </w:pPr>
          </w:p>
        </w:tc>
        <w:tc>
          <w:tcPr>
            <w:tcW w:w="3071" w:type="dxa"/>
          </w:tcPr>
          <w:p w14:paraId="162490F6" w14:textId="77777777" w:rsidR="00FB66E3" w:rsidRPr="00F006D6" w:rsidRDefault="00FB66E3" w:rsidP="00FF75FB">
            <w:pPr>
              <w:autoSpaceDE w:val="0"/>
              <w:autoSpaceDN w:val="0"/>
              <w:adjustRightInd w:val="0"/>
              <w:spacing w:after="0" w:line="240" w:lineRule="auto"/>
              <w:jc w:val="both"/>
              <w:rPr>
                <w:rFonts w:ascii="Century Gothic" w:hAnsi="Century Gothic"/>
                <w:sz w:val="22"/>
                <w:szCs w:val="22"/>
              </w:rPr>
            </w:pPr>
          </w:p>
        </w:tc>
      </w:tr>
    </w:tbl>
    <w:p w14:paraId="2C482577" w14:textId="77777777" w:rsidR="00FB66E3" w:rsidRPr="00F006D6" w:rsidRDefault="00FB66E3" w:rsidP="00FB66E3">
      <w:pPr>
        <w:autoSpaceDE w:val="0"/>
        <w:autoSpaceDN w:val="0"/>
        <w:adjustRightInd w:val="0"/>
        <w:spacing w:after="0" w:line="240" w:lineRule="auto"/>
        <w:jc w:val="both"/>
        <w:rPr>
          <w:rFonts w:ascii="Century Gothic" w:hAnsi="Century Gothic"/>
          <w:sz w:val="22"/>
          <w:szCs w:val="22"/>
        </w:rPr>
      </w:pPr>
    </w:p>
    <w:p w14:paraId="66D20E62" w14:textId="77777777" w:rsidR="00FB66E3" w:rsidRPr="00E67BD6" w:rsidRDefault="00FB66E3" w:rsidP="00FB66E3">
      <w:pPr>
        <w:spacing w:after="0" w:line="240" w:lineRule="auto"/>
        <w:rPr>
          <w:rFonts w:ascii="Century Gothic" w:hAnsi="Century Gothic"/>
          <w:noProof/>
          <w:sz w:val="16"/>
          <w:szCs w:val="16"/>
        </w:rPr>
      </w:pPr>
      <w:r w:rsidRPr="00E67BD6">
        <w:rPr>
          <w:rFonts w:ascii="Century Gothic" w:hAnsi="Century Gothic"/>
          <w:noProof/>
          <w:sz w:val="16"/>
          <w:szCs w:val="16"/>
        </w:rPr>
        <w:t xml:space="preserve">...............................,    .......................... </w:t>
      </w:r>
    </w:p>
    <w:p w14:paraId="237EC2BC" w14:textId="77777777" w:rsidR="00FB66E3" w:rsidRPr="00E67BD6" w:rsidRDefault="00E67BD6" w:rsidP="00FB66E3">
      <w:pPr>
        <w:spacing w:after="0" w:line="240" w:lineRule="auto"/>
        <w:rPr>
          <w:rFonts w:ascii="Century Gothic" w:hAnsi="Century Gothic"/>
          <w:noProof/>
          <w:sz w:val="16"/>
          <w:szCs w:val="16"/>
        </w:rPr>
      </w:pPr>
      <w:r>
        <w:rPr>
          <w:rFonts w:ascii="Century Gothic" w:hAnsi="Century Gothic"/>
          <w:noProof/>
          <w:sz w:val="16"/>
          <w:szCs w:val="16"/>
        </w:rPr>
        <w:t xml:space="preserve">    (miejscowość)   </w:t>
      </w:r>
      <w:r w:rsidR="00FB66E3" w:rsidRPr="00E67BD6">
        <w:rPr>
          <w:rFonts w:ascii="Century Gothic" w:hAnsi="Century Gothic"/>
          <w:noProof/>
          <w:sz w:val="16"/>
          <w:szCs w:val="16"/>
        </w:rPr>
        <w:t xml:space="preserve">  (Data: RRRR-MM-DD</w:t>
      </w:r>
    </w:p>
    <w:p w14:paraId="510166CF" w14:textId="77777777" w:rsidR="00E67BD6" w:rsidRPr="00E67BD6" w:rsidRDefault="00E67BD6" w:rsidP="00E67BD6">
      <w:pPr>
        <w:spacing w:after="120" w:line="25" w:lineRule="atLeast"/>
        <w:ind w:left="4488"/>
        <w:jc w:val="center"/>
        <w:rPr>
          <w:rFonts w:ascii="Century Gothic" w:hAnsi="Century Gothic"/>
          <w:sz w:val="16"/>
          <w:szCs w:val="16"/>
        </w:rPr>
      </w:pPr>
      <w:r w:rsidRPr="00E67BD6">
        <w:rPr>
          <w:rFonts w:ascii="Century Gothic" w:hAnsi="Century Gothic"/>
          <w:sz w:val="16"/>
          <w:szCs w:val="16"/>
        </w:rPr>
        <w:t>…………………………………………….</w:t>
      </w:r>
    </w:p>
    <w:p w14:paraId="3DD1FC19" w14:textId="77777777" w:rsidR="00E67BD6" w:rsidRPr="00E67BD6" w:rsidRDefault="00E67BD6" w:rsidP="00E67BD6">
      <w:pPr>
        <w:spacing w:after="120" w:line="25" w:lineRule="atLeast"/>
        <w:ind w:left="4488"/>
        <w:jc w:val="center"/>
        <w:rPr>
          <w:rFonts w:ascii="Century Gothic" w:hAnsi="Century Gothic"/>
          <w:i/>
          <w:sz w:val="16"/>
          <w:szCs w:val="16"/>
        </w:rPr>
      </w:pPr>
      <w:r w:rsidRPr="00E67BD6">
        <w:rPr>
          <w:rFonts w:ascii="Century Gothic" w:hAnsi="Century Gothic"/>
          <w:i/>
          <w:sz w:val="16"/>
          <w:szCs w:val="16"/>
        </w:rPr>
        <w:t>(podpis Wykonawcy)</w:t>
      </w:r>
    </w:p>
    <w:p w14:paraId="3BC13050" w14:textId="60871014" w:rsidR="00FB66E3" w:rsidRPr="009C1BDD" w:rsidRDefault="00FB66E3" w:rsidP="009C1BDD">
      <w:pPr>
        <w:autoSpaceDE w:val="0"/>
        <w:autoSpaceDN w:val="0"/>
        <w:adjustRightInd w:val="0"/>
        <w:spacing w:after="0" w:line="240" w:lineRule="auto"/>
        <w:jc w:val="both"/>
        <w:rPr>
          <w:rFonts w:ascii="Century Gothic" w:hAnsi="Century Gothic"/>
          <w:sz w:val="22"/>
          <w:szCs w:val="22"/>
        </w:rPr>
      </w:pPr>
      <w:r w:rsidRPr="009C1BDD">
        <w:rPr>
          <w:rFonts w:ascii="Century Gothic" w:hAnsi="Century Gothic"/>
          <w:b/>
          <w:sz w:val="22"/>
          <w:szCs w:val="22"/>
          <w:u w:val="single"/>
        </w:rPr>
        <w:t xml:space="preserve">2  </w:t>
      </w:r>
      <w:r w:rsidR="00782349" w:rsidRPr="009C1BDD">
        <w:rPr>
          <w:rFonts w:ascii="Century Gothic" w:hAnsi="Century Gothic" w:cs="Arial"/>
          <w:b/>
          <w:sz w:val="22"/>
          <w:szCs w:val="22"/>
          <w:u w:val="single"/>
        </w:rPr>
        <w:t>nie należę do grupy kapitałowej</w:t>
      </w:r>
      <w:r w:rsidR="00782349" w:rsidRPr="009C1BDD">
        <w:rPr>
          <w:rFonts w:ascii="Century Gothic" w:hAnsi="Century Gothic" w:cs="Arial"/>
          <w:sz w:val="22"/>
          <w:szCs w:val="22"/>
        </w:rPr>
        <w:t xml:space="preserve"> w rozumieniu ustawy z dnia 16 lutego 2007 o ochronie konkurencji i konsumentów (</w:t>
      </w:r>
      <w:r w:rsidR="00DC2AE5">
        <w:rPr>
          <w:rFonts w:ascii="Century Gothic" w:hAnsi="Century Gothic" w:cs="Arial"/>
          <w:sz w:val="22"/>
          <w:szCs w:val="22"/>
        </w:rPr>
        <w:t xml:space="preserve">t.j. </w:t>
      </w:r>
      <w:r w:rsidR="00DC2AE5" w:rsidRPr="009C1BDD">
        <w:rPr>
          <w:rFonts w:ascii="Century Gothic" w:hAnsi="Century Gothic" w:cs="Arial"/>
          <w:sz w:val="22"/>
          <w:szCs w:val="22"/>
        </w:rPr>
        <w:t>Dz. U.</w:t>
      </w:r>
      <w:r w:rsidR="00DC2AE5">
        <w:rPr>
          <w:rFonts w:ascii="Century Gothic" w:hAnsi="Century Gothic" w:cs="Arial"/>
          <w:sz w:val="22"/>
          <w:szCs w:val="22"/>
        </w:rPr>
        <w:t xml:space="preserve"> z 2019 r. poz. 369</w:t>
      </w:r>
      <w:r w:rsidR="00782349" w:rsidRPr="009C1BDD">
        <w:rPr>
          <w:rFonts w:ascii="Century Gothic" w:hAnsi="Century Gothic" w:cs="Arial"/>
          <w:sz w:val="22"/>
          <w:szCs w:val="22"/>
        </w:rPr>
        <w:t>)</w:t>
      </w:r>
      <w:r w:rsidR="00782349" w:rsidRPr="009C1BDD">
        <w:rPr>
          <w:rFonts w:ascii="Century Gothic" w:hAnsi="Century Gothic" w:cs="Arial"/>
          <w:b/>
          <w:sz w:val="22"/>
          <w:szCs w:val="22"/>
        </w:rPr>
        <w:t xml:space="preserve"> </w:t>
      </w:r>
      <w:r w:rsidR="00782349" w:rsidRPr="009C1BDD">
        <w:rPr>
          <w:rFonts w:ascii="Century Gothic" w:hAnsi="Century Gothic" w:cs="Arial"/>
          <w:sz w:val="22"/>
          <w:szCs w:val="22"/>
        </w:rPr>
        <w:t xml:space="preserve">z żadnym z wykonawców, którzy złożyli oferty w niniejszym postępowaniu (na podstawie </w:t>
      </w:r>
      <w:r w:rsidR="00782349" w:rsidRPr="009C1BDD">
        <w:rPr>
          <w:rFonts w:ascii="Century Gothic" w:hAnsi="Century Gothic"/>
          <w:sz w:val="22"/>
          <w:szCs w:val="22"/>
        </w:rPr>
        <w:t>zamieszczonej na stronie internetowej Zamawiającego informacji z otwarcia ofert, o której mowa w art. 86 ust 5 ustawy</w:t>
      </w:r>
      <w:r w:rsidR="002845ED">
        <w:rPr>
          <w:rFonts w:ascii="Century Gothic" w:hAnsi="Century Gothic"/>
          <w:sz w:val="22"/>
          <w:szCs w:val="22"/>
        </w:rPr>
        <w:t>)</w:t>
      </w:r>
      <w:r w:rsidRPr="009C1BDD">
        <w:rPr>
          <w:rFonts w:ascii="Century Gothic" w:hAnsi="Century Gothic"/>
          <w:sz w:val="22"/>
          <w:szCs w:val="22"/>
        </w:rPr>
        <w:t>.</w:t>
      </w:r>
    </w:p>
    <w:p w14:paraId="7D672FBF" w14:textId="77777777" w:rsidR="00FB66E3" w:rsidRPr="00F006D6" w:rsidRDefault="00FB66E3" w:rsidP="00FB66E3">
      <w:pPr>
        <w:spacing w:after="120" w:line="25" w:lineRule="atLeast"/>
        <w:jc w:val="right"/>
        <w:rPr>
          <w:rFonts w:ascii="Century Gothic" w:hAnsi="Century Gothic"/>
          <w:b/>
          <w:sz w:val="22"/>
          <w:szCs w:val="22"/>
        </w:rPr>
      </w:pPr>
    </w:p>
    <w:p w14:paraId="7A9FA58C" w14:textId="77777777" w:rsidR="00E67BD6" w:rsidRPr="00E67BD6" w:rsidRDefault="00E67BD6" w:rsidP="00E67BD6">
      <w:pPr>
        <w:spacing w:after="0" w:line="240" w:lineRule="auto"/>
        <w:rPr>
          <w:rFonts w:ascii="Century Gothic" w:hAnsi="Century Gothic"/>
          <w:noProof/>
          <w:sz w:val="16"/>
          <w:szCs w:val="16"/>
        </w:rPr>
      </w:pPr>
      <w:r w:rsidRPr="00E67BD6">
        <w:rPr>
          <w:rFonts w:ascii="Century Gothic" w:hAnsi="Century Gothic"/>
          <w:noProof/>
          <w:sz w:val="16"/>
          <w:szCs w:val="16"/>
        </w:rPr>
        <w:t xml:space="preserve">...............................,    .......................... </w:t>
      </w:r>
    </w:p>
    <w:p w14:paraId="599EF31B" w14:textId="77777777" w:rsidR="00E67BD6" w:rsidRPr="00E67BD6" w:rsidRDefault="00E67BD6" w:rsidP="00E67BD6">
      <w:pPr>
        <w:spacing w:after="0" w:line="240" w:lineRule="auto"/>
        <w:rPr>
          <w:rFonts w:ascii="Century Gothic" w:hAnsi="Century Gothic"/>
          <w:noProof/>
          <w:sz w:val="16"/>
          <w:szCs w:val="16"/>
        </w:rPr>
      </w:pPr>
      <w:r>
        <w:rPr>
          <w:rFonts w:ascii="Century Gothic" w:hAnsi="Century Gothic"/>
          <w:noProof/>
          <w:sz w:val="16"/>
          <w:szCs w:val="16"/>
        </w:rPr>
        <w:t xml:space="preserve">    (miejscowość)   </w:t>
      </w:r>
      <w:r w:rsidRPr="00E67BD6">
        <w:rPr>
          <w:rFonts w:ascii="Century Gothic" w:hAnsi="Century Gothic"/>
          <w:noProof/>
          <w:sz w:val="16"/>
          <w:szCs w:val="16"/>
        </w:rPr>
        <w:t xml:space="preserve">  (Data: RRRR-MM-DD</w:t>
      </w:r>
    </w:p>
    <w:p w14:paraId="41E12767" w14:textId="77777777" w:rsidR="00E67BD6" w:rsidRPr="00E67BD6" w:rsidRDefault="00E67BD6" w:rsidP="00E67BD6">
      <w:pPr>
        <w:spacing w:after="120" w:line="25" w:lineRule="atLeast"/>
        <w:ind w:left="4488"/>
        <w:jc w:val="center"/>
        <w:rPr>
          <w:rFonts w:ascii="Century Gothic" w:hAnsi="Century Gothic"/>
          <w:sz w:val="16"/>
          <w:szCs w:val="16"/>
        </w:rPr>
      </w:pPr>
      <w:r w:rsidRPr="00E67BD6">
        <w:rPr>
          <w:rFonts w:ascii="Century Gothic" w:hAnsi="Century Gothic"/>
          <w:sz w:val="16"/>
          <w:szCs w:val="16"/>
        </w:rPr>
        <w:t>…………………………………………….</w:t>
      </w:r>
    </w:p>
    <w:p w14:paraId="75B17707" w14:textId="77777777" w:rsidR="00E67BD6" w:rsidRPr="00E67BD6" w:rsidRDefault="00E67BD6" w:rsidP="00E67BD6">
      <w:pPr>
        <w:spacing w:after="120" w:line="25" w:lineRule="atLeast"/>
        <w:ind w:left="4488"/>
        <w:jc w:val="center"/>
        <w:rPr>
          <w:rFonts w:ascii="Century Gothic" w:hAnsi="Century Gothic"/>
          <w:i/>
          <w:sz w:val="16"/>
          <w:szCs w:val="16"/>
        </w:rPr>
      </w:pPr>
      <w:r w:rsidRPr="00E67BD6">
        <w:rPr>
          <w:rFonts w:ascii="Century Gothic" w:hAnsi="Century Gothic"/>
          <w:i/>
          <w:sz w:val="16"/>
          <w:szCs w:val="16"/>
        </w:rPr>
        <w:t>(podpis Wykonawcy)</w:t>
      </w:r>
    </w:p>
    <w:p w14:paraId="343034DD" w14:textId="77777777" w:rsidR="009A533E" w:rsidRPr="009D7BF0" w:rsidRDefault="00FB66E3" w:rsidP="00FB66E3">
      <w:pPr>
        <w:rPr>
          <w:rFonts w:ascii="Century Gothic" w:hAnsi="Century Gothic"/>
          <w:bCs/>
          <w:sz w:val="18"/>
          <w:szCs w:val="18"/>
        </w:rPr>
      </w:pPr>
      <w:r w:rsidRPr="009D7BF0">
        <w:rPr>
          <w:rFonts w:ascii="Century Gothic" w:hAnsi="Century Gothic"/>
          <w:bCs/>
          <w:sz w:val="18"/>
          <w:szCs w:val="18"/>
        </w:rPr>
        <w:t xml:space="preserve">* </w:t>
      </w:r>
      <w:r w:rsidR="009A533E" w:rsidRPr="009D7BF0">
        <w:rPr>
          <w:rFonts w:ascii="Century Gothic" w:hAnsi="Century Gothic"/>
          <w:bCs/>
          <w:sz w:val="18"/>
          <w:szCs w:val="18"/>
        </w:rPr>
        <w:t>niepotrzebne skreślić</w:t>
      </w:r>
    </w:p>
    <w:p w14:paraId="3868DCB9" w14:textId="77777777" w:rsidR="00F93562" w:rsidRPr="009D7BF0" w:rsidRDefault="00FB66E3" w:rsidP="00FB66E3">
      <w:pPr>
        <w:rPr>
          <w:rFonts w:ascii="Century Gothic" w:hAnsi="Century Gothic"/>
          <w:b/>
          <w:bCs/>
          <w:sz w:val="18"/>
          <w:szCs w:val="18"/>
          <w:u w:val="single"/>
        </w:rPr>
      </w:pPr>
      <w:r w:rsidRPr="009D7BF0">
        <w:rPr>
          <w:rFonts w:ascii="Century Gothic" w:hAnsi="Century Gothic"/>
          <w:b/>
          <w:bCs/>
          <w:sz w:val="18"/>
          <w:szCs w:val="18"/>
          <w:u w:val="single"/>
        </w:rPr>
        <w:t>należy wypełnić pkt. 1 lub pkt. 2</w:t>
      </w:r>
    </w:p>
    <w:p w14:paraId="29E88844" w14:textId="77777777" w:rsidR="00E67BD6" w:rsidRPr="009D7BF0" w:rsidRDefault="00E67BD6" w:rsidP="00E67BD6">
      <w:pPr>
        <w:jc w:val="both"/>
        <w:rPr>
          <w:rFonts w:ascii="Century Gothic" w:hAnsi="Century Gothic"/>
          <w:sz w:val="18"/>
          <w:szCs w:val="18"/>
        </w:rPr>
      </w:pPr>
      <w:r w:rsidRPr="009D7BF0">
        <w:rPr>
          <w:rFonts w:ascii="Century Gothic" w:hAnsi="Century Gothic"/>
          <w:b/>
          <w:bCs/>
          <w:sz w:val="18"/>
          <w:szCs w:val="18"/>
          <w:u w:val="single"/>
        </w:rPr>
        <w:t xml:space="preserve">Uwaga: </w:t>
      </w:r>
      <w:r w:rsidRPr="009D7BF0">
        <w:rPr>
          <w:rFonts w:ascii="Century Gothic" w:hAnsi="Century Gothic"/>
          <w:sz w:val="18"/>
          <w:szCs w:val="18"/>
        </w:rPr>
        <w:t>w przypadku oświadczenia o przynależności do tej samej grupy kapitałowej wykonawca może złożyć wraz z oświadczeniem dokumenty bądź informacje potwierdzające, że powiązania z innym wykonawcą nie prowadzą do zakłócenia konkurencji w postępowaniu</w:t>
      </w:r>
    </w:p>
    <w:p w14:paraId="58C0511F" w14:textId="77777777" w:rsidR="00B53C7E" w:rsidRDefault="009A533E" w:rsidP="009D7BF0">
      <w:pPr>
        <w:jc w:val="both"/>
        <w:rPr>
          <w:rFonts w:ascii="Century Gothic" w:hAnsi="Century Gothic"/>
          <w:sz w:val="18"/>
          <w:szCs w:val="18"/>
        </w:rPr>
      </w:pPr>
      <w:r w:rsidRPr="009D7BF0">
        <w:rPr>
          <w:rFonts w:ascii="Century Gothic" w:hAnsi="Century Gothic"/>
          <w:sz w:val="18"/>
          <w:szCs w:val="18"/>
        </w:rPr>
        <w:t>Niniejszy dokument należy złożyć z dochowaniem formy pisemnej</w:t>
      </w:r>
      <w:r w:rsidR="00CF0E9D" w:rsidRPr="009D7BF0">
        <w:rPr>
          <w:rFonts w:ascii="Century Gothic" w:hAnsi="Century Gothic"/>
          <w:sz w:val="18"/>
          <w:szCs w:val="18"/>
        </w:rPr>
        <w:t xml:space="preserve"> w</w:t>
      </w:r>
      <w:r w:rsidRPr="009D7BF0">
        <w:rPr>
          <w:rFonts w:ascii="Century Gothic" w:hAnsi="Century Gothic"/>
          <w:sz w:val="18"/>
          <w:szCs w:val="18"/>
        </w:rPr>
        <w:t xml:space="preserve"> terminie 3 </w:t>
      </w:r>
      <w:r w:rsidR="00CF0E9D" w:rsidRPr="009D7BF0">
        <w:rPr>
          <w:rFonts w:ascii="Century Gothic" w:hAnsi="Century Gothic"/>
          <w:sz w:val="18"/>
          <w:szCs w:val="18"/>
        </w:rPr>
        <w:t xml:space="preserve">dni </w:t>
      </w:r>
      <w:r w:rsidRPr="009D7BF0">
        <w:rPr>
          <w:rFonts w:ascii="Century Gothic" w:hAnsi="Century Gothic"/>
          <w:sz w:val="18"/>
          <w:szCs w:val="18"/>
        </w:rPr>
        <w:t>od dnia zamieszczenia na stronie internetowej Zamawiającego informacji z otwarcia ofert, o której mowa w art. 86 ust 5 ustawy</w:t>
      </w:r>
      <w:bookmarkStart w:id="8" w:name="_Toc389027577"/>
      <w:bookmarkStart w:id="9" w:name="_Toc417642656"/>
      <w:r w:rsidR="009D7BF0" w:rsidRPr="009D7BF0">
        <w:rPr>
          <w:rFonts w:ascii="Century Gothic" w:hAnsi="Century Gothic"/>
          <w:sz w:val="18"/>
          <w:szCs w:val="18"/>
        </w:rPr>
        <w:t>.</w:t>
      </w:r>
    </w:p>
    <w:p w14:paraId="64F509D8" w14:textId="77777777" w:rsidR="00F46A86" w:rsidRDefault="00F46A86" w:rsidP="009D7BF0">
      <w:pPr>
        <w:jc w:val="both"/>
        <w:rPr>
          <w:rFonts w:ascii="Century Gothic" w:hAnsi="Century Gothic"/>
          <w:sz w:val="18"/>
          <w:szCs w:val="18"/>
        </w:rPr>
      </w:pPr>
    </w:p>
    <w:p w14:paraId="27879FC7" w14:textId="77777777" w:rsidR="00BE1368" w:rsidRDefault="00BE1368" w:rsidP="009D7BF0">
      <w:pPr>
        <w:jc w:val="both"/>
        <w:rPr>
          <w:rFonts w:ascii="Century Gothic" w:hAnsi="Century Gothic"/>
          <w:sz w:val="18"/>
          <w:szCs w:val="18"/>
        </w:rPr>
      </w:pPr>
    </w:p>
    <w:p w14:paraId="190955E2" w14:textId="77777777" w:rsidR="00BE1368" w:rsidRDefault="00BE1368" w:rsidP="009D7BF0">
      <w:pPr>
        <w:jc w:val="both"/>
        <w:rPr>
          <w:rFonts w:ascii="Century Gothic" w:hAnsi="Century Gothic"/>
          <w:sz w:val="18"/>
          <w:szCs w:val="18"/>
        </w:rPr>
      </w:pPr>
    </w:p>
    <w:p w14:paraId="4843341B" w14:textId="77777777" w:rsidR="00BE1368" w:rsidRDefault="00BE1368" w:rsidP="009D7BF0">
      <w:pPr>
        <w:jc w:val="both"/>
        <w:rPr>
          <w:rFonts w:ascii="Century Gothic" w:hAnsi="Century Gothic"/>
          <w:sz w:val="18"/>
          <w:szCs w:val="18"/>
        </w:rPr>
      </w:pPr>
    </w:p>
    <w:p w14:paraId="5532BC02" w14:textId="77777777" w:rsidR="00F46A86" w:rsidRPr="00204383" w:rsidRDefault="00F46A86" w:rsidP="00F46A86">
      <w:pPr>
        <w:pStyle w:val="Nkons2"/>
        <w:numPr>
          <w:ilvl w:val="0"/>
          <w:numId w:val="0"/>
        </w:numPr>
        <w:jc w:val="right"/>
        <w:rPr>
          <w:rFonts w:ascii="Century Gothic" w:hAnsi="Century Gothic"/>
          <w:sz w:val="22"/>
          <w:szCs w:val="22"/>
        </w:rPr>
      </w:pPr>
      <w:bookmarkStart w:id="10" w:name="_Toc509928251"/>
      <w:bookmarkStart w:id="11" w:name="_Toc22206017"/>
      <w:r w:rsidRPr="00204383">
        <w:rPr>
          <w:rFonts w:ascii="Century Gothic" w:hAnsi="Century Gothic"/>
          <w:sz w:val="22"/>
          <w:szCs w:val="22"/>
        </w:rPr>
        <w:t xml:space="preserve">Załącznik nr </w:t>
      </w:r>
      <w:r>
        <w:rPr>
          <w:rFonts w:ascii="Century Gothic" w:hAnsi="Century Gothic"/>
          <w:sz w:val="22"/>
          <w:szCs w:val="22"/>
        </w:rPr>
        <w:t>5</w:t>
      </w:r>
      <w:r w:rsidRPr="00204383">
        <w:rPr>
          <w:rFonts w:ascii="Century Gothic" w:hAnsi="Century Gothic"/>
          <w:sz w:val="22"/>
          <w:szCs w:val="22"/>
        </w:rPr>
        <w:t xml:space="preserve"> do SIWZ – wzór oświadczenia o braku orzeczenia wobec niego tytułem środka zapobiegawczego zakazu ubiegania się o zamówienia publiczne</w:t>
      </w:r>
      <w:bookmarkEnd w:id="10"/>
      <w:bookmarkEnd w:id="11"/>
    </w:p>
    <w:p w14:paraId="16638E84" w14:textId="77777777" w:rsidR="00F46A86" w:rsidRPr="00204383" w:rsidRDefault="00F46A86" w:rsidP="00F46A86">
      <w:pPr>
        <w:pStyle w:val="Nkons2"/>
        <w:numPr>
          <w:ilvl w:val="0"/>
          <w:numId w:val="0"/>
        </w:numPr>
        <w:jc w:val="right"/>
        <w:rPr>
          <w:rFonts w:ascii="Century Gothic" w:hAnsi="Century Gothic"/>
          <w:sz w:val="22"/>
          <w:szCs w:val="22"/>
        </w:rPr>
      </w:pPr>
    </w:p>
    <w:p w14:paraId="045F261D" w14:textId="77777777" w:rsidR="00F46A86" w:rsidRPr="00204383" w:rsidRDefault="00F46A86" w:rsidP="00F46A86">
      <w:pPr>
        <w:spacing w:after="120" w:line="25" w:lineRule="atLeast"/>
        <w:rPr>
          <w:rFonts w:ascii="Century Gothic" w:hAnsi="Century Gothic"/>
          <w:b/>
          <w:i/>
          <w:sz w:val="20"/>
          <w:szCs w:val="20"/>
        </w:rPr>
      </w:pPr>
      <w:r w:rsidRPr="00204383">
        <w:rPr>
          <w:rFonts w:ascii="Century Gothic" w:hAnsi="Century Gothic"/>
          <w:b/>
          <w:i/>
          <w:sz w:val="20"/>
          <w:szCs w:val="20"/>
        </w:rPr>
        <w:t>.</w:t>
      </w:r>
      <w:r w:rsidRPr="00204383">
        <w:rPr>
          <w:rFonts w:ascii="Century Gothic" w:hAnsi="Century Gothic"/>
          <w:b/>
          <w:sz w:val="20"/>
          <w:szCs w:val="20"/>
        </w:rPr>
        <w:t>…………………………………</w:t>
      </w:r>
    </w:p>
    <w:p w14:paraId="5145D6F0" w14:textId="77777777" w:rsidR="00F46A86" w:rsidRPr="00204383" w:rsidRDefault="00F46A86" w:rsidP="00F46A86">
      <w:pPr>
        <w:spacing w:after="120" w:line="25" w:lineRule="atLeast"/>
        <w:rPr>
          <w:rFonts w:ascii="Century Gothic" w:hAnsi="Century Gothic"/>
          <w:sz w:val="20"/>
          <w:szCs w:val="20"/>
        </w:rPr>
      </w:pPr>
      <w:r w:rsidRPr="00204383">
        <w:rPr>
          <w:rFonts w:ascii="Century Gothic" w:hAnsi="Century Gothic"/>
          <w:sz w:val="20"/>
          <w:szCs w:val="20"/>
        </w:rPr>
        <w:t>Pieczęć Wykonawcy</w:t>
      </w:r>
    </w:p>
    <w:p w14:paraId="7F539C0F" w14:textId="77777777" w:rsidR="00F46A86" w:rsidRPr="00204383" w:rsidRDefault="00F46A86" w:rsidP="00F46A86">
      <w:pPr>
        <w:spacing w:after="120" w:line="25" w:lineRule="atLeast"/>
        <w:rPr>
          <w:rFonts w:ascii="Century Gothic" w:hAnsi="Century Gothic"/>
          <w:sz w:val="22"/>
          <w:szCs w:val="22"/>
        </w:rPr>
      </w:pPr>
    </w:p>
    <w:p w14:paraId="4596FAB6" w14:textId="77777777" w:rsidR="00F46A86" w:rsidRPr="00204383" w:rsidRDefault="00F46A86" w:rsidP="00F46A86">
      <w:pPr>
        <w:autoSpaceDE w:val="0"/>
        <w:autoSpaceDN w:val="0"/>
        <w:adjustRightInd w:val="0"/>
        <w:spacing w:after="0" w:line="240" w:lineRule="auto"/>
        <w:jc w:val="center"/>
        <w:rPr>
          <w:rFonts w:ascii="Century Gothic" w:hAnsi="Century Gothic" w:cs="Calibri,Bold"/>
          <w:b/>
          <w:bCs/>
          <w:sz w:val="22"/>
          <w:szCs w:val="22"/>
        </w:rPr>
      </w:pPr>
      <w:r w:rsidRPr="00204383">
        <w:rPr>
          <w:rFonts w:ascii="Century Gothic" w:hAnsi="Century Gothic" w:cs="Calibri,Bold"/>
          <w:b/>
          <w:bCs/>
          <w:sz w:val="22"/>
          <w:szCs w:val="22"/>
        </w:rPr>
        <w:t>OŚWIADCZENIE</w:t>
      </w:r>
    </w:p>
    <w:p w14:paraId="4C1CFD58" w14:textId="77777777" w:rsidR="00F46A86" w:rsidRPr="00204383" w:rsidRDefault="00F46A86" w:rsidP="00F46A86">
      <w:pPr>
        <w:autoSpaceDE w:val="0"/>
        <w:autoSpaceDN w:val="0"/>
        <w:adjustRightInd w:val="0"/>
        <w:spacing w:after="0" w:line="240" w:lineRule="auto"/>
        <w:jc w:val="center"/>
        <w:rPr>
          <w:rFonts w:ascii="Century Gothic" w:hAnsi="Century Gothic" w:cs="Calibri,Bold"/>
          <w:b/>
          <w:bCs/>
          <w:sz w:val="22"/>
          <w:szCs w:val="22"/>
        </w:rPr>
      </w:pPr>
    </w:p>
    <w:p w14:paraId="0F300206" w14:textId="77777777" w:rsidR="00F46A86" w:rsidRPr="00204383" w:rsidRDefault="00F46A86" w:rsidP="00F46A86">
      <w:pPr>
        <w:autoSpaceDE w:val="0"/>
        <w:autoSpaceDN w:val="0"/>
        <w:adjustRightInd w:val="0"/>
        <w:spacing w:after="0" w:line="240" w:lineRule="auto"/>
        <w:jc w:val="center"/>
        <w:rPr>
          <w:rFonts w:ascii="Century Gothic" w:hAnsi="Century Gothic" w:cs="Calibri,Bold"/>
          <w:b/>
          <w:bCs/>
          <w:sz w:val="22"/>
          <w:szCs w:val="22"/>
        </w:rPr>
      </w:pPr>
      <w:r w:rsidRPr="00204383">
        <w:rPr>
          <w:rFonts w:ascii="Century Gothic" w:hAnsi="Century Gothic" w:cs="Calibri,Bold"/>
          <w:b/>
          <w:bCs/>
          <w:sz w:val="22"/>
          <w:szCs w:val="22"/>
        </w:rPr>
        <w:t>Wykonawcy o braku orzeczenia wobec niego tytułem środka zapobiegawczego zakazu ubiegania się o zamówienia publiczne.</w:t>
      </w:r>
    </w:p>
    <w:p w14:paraId="3FCA469E" w14:textId="77777777" w:rsidR="00F46A86" w:rsidRPr="00204383" w:rsidRDefault="00F46A86" w:rsidP="00F46A86">
      <w:pPr>
        <w:autoSpaceDE w:val="0"/>
        <w:autoSpaceDN w:val="0"/>
        <w:adjustRightInd w:val="0"/>
        <w:spacing w:after="0" w:line="240" w:lineRule="auto"/>
        <w:jc w:val="center"/>
        <w:rPr>
          <w:rFonts w:ascii="Century Gothic" w:hAnsi="Century Gothic" w:cs="Calibri,Bold"/>
          <w:b/>
          <w:bCs/>
          <w:sz w:val="22"/>
          <w:szCs w:val="22"/>
        </w:rPr>
      </w:pPr>
    </w:p>
    <w:p w14:paraId="4E03FC35" w14:textId="77777777" w:rsidR="00F46A86" w:rsidRPr="00204383" w:rsidRDefault="00F46A86" w:rsidP="00F46A86">
      <w:pPr>
        <w:autoSpaceDE w:val="0"/>
        <w:autoSpaceDN w:val="0"/>
        <w:adjustRightInd w:val="0"/>
        <w:spacing w:after="0" w:line="240" w:lineRule="auto"/>
        <w:jc w:val="center"/>
        <w:rPr>
          <w:rFonts w:ascii="Century Gothic" w:hAnsi="Century Gothic" w:cs="Calibri,Bold"/>
          <w:b/>
          <w:bCs/>
          <w:sz w:val="22"/>
          <w:szCs w:val="22"/>
        </w:rPr>
      </w:pPr>
    </w:p>
    <w:p w14:paraId="09EF4ACF" w14:textId="53AF305D" w:rsidR="00F46A86" w:rsidRPr="00204383" w:rsidRDefault="00F46A86" w:rsidP="00F46A86">
      <w:pPr>
        <w:autoSpaceDE w:val="0"/>
        <w:autoSpaceDN w:val="0"/>
        <w:adjustRightInd w:val="0"/>
        <w:spacing w:after="0" w:line="240" w:lineRule="auto"/>
        <w:jc w:val="both"/>
        <w:rPr>
          <w:rFonts w:ascii="Century Gothic" w:hAnsi="Century Gothic"/>
          <w:b/>
          <w:sz w:val="22"/>
          <w:szCs w:val="22"/>
          <w:lang w:eastAsia="x-none"/>
        </w:rPr>
      </w:pPr>
      <w:r w:rsidRPr="00204383">
        <w:rPr>
          <w:rFonts w:ascii="Century Gothic" w:hAnsi="Century Gothic"/>
          <w:sz w:val="22"/>
          <w:szCs w:val="22"/>
        </w:rPr>
        <w:t xml:space="preserve">Składając ofertę w postępowaniu o zamówienie publiczne prowadzonym w trybie przetargu nieograniczonego na </w:t>
      </w:r>
      <w:r w:rsidR="0044021E">
        <w:rPr>
          <w:rFonts w:ascii="Century Gothic" w:hAnsi="Century Gothic"/>
          <w:b/>
          <w:sz w:val="22"/>
          <w:szCs w:val="22"/>
          <w:lang w:eastAsia="x-none"/>
        </w:rPr>
        <w:t>dostawę urządzeń komputerowych</w:t>
      </w:r>
      <w:r w:rsidRPr="00204383">
        <w:rPr>
          <w:rFonts w:ascii="Century Gothic" w:hAnsi="Century Gothic"/>
          <w:b/>
          <w:sz w:val="22"/>
          <w:szCs w:val="22"/>
          <w:lang w:eastAsia="x-none"/>
        </w:rPr>
        <w:t xml:space="preserve">, </w:t>
      </w:r>
    </w:p>
    <w:p w14:paraId="3C159A9A" w14:textId="77777777" w:rsidR="00F46A86" w:rsidRPr="00204383" w:rsidRDefault="00F46A86" w:rsidP="00F46A86">
      <w:pPr>
        <w:autoSpaceDE w:val="0"/>
        <w:autoSpaceDN w:val="0"/>
        <w:adjustRightInd w:val="0"/>
        <w:spacing w:after="0" w:line="240" w:lineRule="auto"/>
        <w:jc w:val="both"/>
        <w:rPr>
          <w:rFonts w:ascii="Century Gothic" w:hAnsi="Century Gothic" w:cs="Calibri"/>
          <w:sz w:val="22"/>
          <w:szCs w:val="22"/>
        </w:rPr>
      </w:pPr>
      <w:r w:rsidRPr="00204383">
        <w:rPr>
          <w:rFonts w:ascii="Century Gothic" w:hAnsi="Century Gothic" w:cs="Calibri"/>
          <w:sz w:val="22"/>
          <w:szCs w:val="22"/>
        </w:rPr>
        <w:t>My niżej podpisani, oświadczamy że wobec Wykonawcy:</w:t>
      </w:r>
    </w:p>
    <w:p w14:paraId="23D8D0A7" w14:textId="77777777" w:rsidR="00F46A86" w:rsidRPr="00204383" w:rsidRDefault="00F46A86" w:rsidP="00F46A86">
      <w:pPr>
        <w:autoSpaceDE w:val="0"/>
        <w:autoSpaceDN w:val="0"/>
        <w:adjustRightInd w:val="0"/>
        <w:spacing w:after="0" w:line="240" w:lineRule="auto"/>
        <w:jc w:val="both"/>
        <w:rPr>
          <w:rFonts w:ascii="Century Gothic" w:hAnsi="Century Gothic" w:cs="Calibri"/>
          <w:sz w:val="22"/>
          <w:szCs w:val="22"/>
        </w:rPr>
      </w:pPr>
    </w:p>
    <w:p w14:paraId="4FC94DD1" w14:textId="77777777" w:rsidR="00F46A86" w:rsidRPr="00204383" w:rsidRDefault="00F46A86" w:rsidP="00F46A86">
      <w:pPr>
        <w:autoSpaceDE w:val="0"/>
        <w:autoSpaceDN w:val="0"/>
        <w:adjustRightInd w:val="0"/>
        <w:spacing w:after="0" w:line="240" w:lineRule="auto"/>
        <w:jc w:val="both"/>
        <w:rPr>
          <w:rFonts w:ascii="Century Gothic" w:hAnsi="Century Gothic" w:cs="Calibri"/>
          <w:sz w:val="22"/>
          <w:szCs w:val="22"/>
        </w:rPr>
      </w:pPr>
    </w:p>
    <w:p w14:paraId="78BB18C6" w14:textId="77777777" w:rsidR="00F46A86" w:rsidRPr="00204383" w:rsidRDefault="00F46A86" w:rsidP="00F46A86">
      <w:pPr>
        <w:autoSpaceDE w:val="0"/>
        <w:autoSpaceDN w:val="0"/>
        <w:adjustRightInd w:val="0"/>
        <w:spacing w:after="0" w:line="240" w:lineRule="auto"/>
        <w:jc w:val="both"/>
        <w:rPr>
          <w:rFonts w:ascii="Century Gothic" w:hAnsi="Century Gothic" w:cs="Calibri"/>
          <w:sz w:val="22"/>
          <w:szCs w:val="22"/>
        </w:rPr>
      </w:pPr>
      <w:r w:rsidRPr="00204383">
        <w:rPr>
          <w:rFonts w:ascii="Century Gothic" w:hAnsi="Century Gothic" w:cs="Calibri"/>
          <w:sz w:val="22"/>
          <w:szCs w:val="22"/>
        </w:rPr>
        <w:t>....................................................................................................................................................</w:t>
      </w:r>
    </w:p>
    <w:p w14:paraId="3CB25991" w14:textId="77777777" w:rsidR="00F46A86" w:rsidRPr="00204383" w:rsidRDefault="00F46A86" w:rsidP="00F46A86">
      <w:pPr>
        <w:autoSpaceDE w:val="0"/>
        <w:autoSpaceDN w:val="0"/>
        <w:adjustRightInd w:val="0"/>
        <w:spacing w:after="0" w:line="240" w:lineRule="auto"/>
        <w:jc w:val="both"/>
        <w:rPr>
          <w:rFonts w:ascii="Century Gothic" w:hAnsi="Century Gothic" w:cs="Calibri"/>
          <w:sz w:val="22"/>
          <w:szCs w:val="22"/>
        </w:rPr>
      </w:pPr>
    </w:p>
    <w:p w14:paraId="2122F069" w14:textId="77777777" w:rsidR="00F46A86" w:rsidRPr="00204383" w:rsidRDefault="00F46A86" w:rsidP="00F46A86">
      <w:pPr>
        <w:autoSpaceDE w:val="0"/>
        <w:autoSpaceDN w:val="0"/>
        <w:adjustRightInd w:val="0"/>
        <w:spacing w:after="0" w:line="240" w:lineRule="auto"/>
        <w:jc w:val="both"/>
        <w:rPr>
          <w:rFonts w:ascii="Century Gothic" w:hAnsi="Century Gothic" w:cs="Calibri,Italic"/>
          <w:i/>
          <w:iCs/>
          <w:sz w:val="22"/>
          <w:szCs w:val="22"/>
        </w:rPr>
      </w:pPr>
      <w:r w:rsidRPr="00204383">
        <w:rPr>
          <w:rFonts w:ascii="Century Gothic" w:hAnsi="Century Gothic" w:cs="Calibri,Italic"/>
          <w:i/>
          <w:iCs/>
          <w:sz w:val="22"/>
          <w:szCs w:val="22"/>
        </w:rPr>
        <w:t>(nazwa/firma Wykonawcy)</w:t>
      </w:r>
    </w:p>
    <w:p w14:paraId="546DB2BA" w14:textId="77777777" w:rsidR="00F46A86" w:rsidRPr="00204383" w:rsidRDefault="00F46A86" w:rsidP="00F46A86">
      <w:pPr>
        <w:autoSpaceDE w:val="0"/>
        <w:autoSpaceDN w:val="0"/>
        <w:adjustRightInd w:val="0"/>
        <w:spacing w:after="0" w:line="240" w:lineRule="auto"/>
        <w:jc w:val="both"/>
        <w:rPr>
          <w:rFonts w:ascii="Century Gothic" w:hAnsi="Century Gothic" w:cs="Symbol"/>
          <w:sz w:val="22"/>
          <w:szCs w:val="22"/>
        </w:rPr>
      </w:pPr>
      <w:r w:rsidRPr="00204383">
        <w:rPr>
          <w:rFonts w:ascii="Century Gothic" w:hAnsi="Century Gothic" w:cs="Symbol"/>
          <w:sz w:val="22"/>
          <w:szCs w:val="22"/>
        </w:rPr>
        <w:t xml:space="preserve">  </w:t>
      </w:r>
      <w:r w:rsidRPr="00204383">
        <w:rPr>
          <w:rFonts w:ascii="Symbol" w:hAnsi="Symbol" w:cs="Symbol"/>
          <w:sz w:val="36"/>
          <w:szCs w:val="36"/>
        </w:rPr>
        <w:t></w:t>
      </w:r>
      <w:r w:rsidRPr="00204383">
        <w:rPr>
          <w:rFonts w:ascii="Symbol" w:hAnsi="Symbol" w:cs="Symbol"/>
          <w:sz w:val="36"/>
          <w:szCs w:val="36"/>
        </w:rPr>
        <w:t></w:t>
      </w:r>
      <w:r w:rsidRPr="00204383">
        <w:rPr>
          <w:rFonts w:ascii="Symbol" w:hAnsi="Symbol" w:cs="Symbol"/>
          <w:sz w:val="36"/>
          <w:szCs w:val="36"/>
        </w:rPr>
        <w:tab/>
      </w:r>
      <w:r w:rsidRPr="00204383">
        <w:rPr>
          <w:rFonts w:ascii="Century Gothic" w:hAnsi="Century Gothic" w:cs="Calibri"/>
          <w:sz w:val="22"/>
          <w:szCs w:val="22"/>
        </w:rPr>
        <w:t>nie orzeczono tytułem środka zapobiegawczego zakazu ubiegania się o zamówienia publiczne.</w:t>
      </w:r>
      <w:r w:rsidRPr="00204383">
        <w:rPr>
          <w:rFonts w:ascii="Century Gothic" w:hAnsi="Century Gothic" w:cs="Symbol"/>
          <w:sz w:val="22"/>
          <w:szCs w:val="22"/>
        </w:rPr>
        <w:t>*</w:t>
      </w:r>
    </w:p>
    <w:p w14:paraId="0F6E6775" w14:textId="77777777" w:rsidR="00F46A86" w:rsidRPr="00204383" w:rsidRDefault="00F46A86" w:rsidP="00F46A86">
      <w:pPr>
        <w:autoSpaceDE w:val="0"/>
        <w:autoSpaceDN w:val="0"/>
        <w:adjustRightInd w:val="0"/>
        <w:spacing w:after="0" w:line="240" w:lineRule="auto"/>
        <w:jc w:val="both"/>
        <w:rPr>
          <w:rFonts w:ascii="Century Gothic" w:hAnsi="Century Gothic" w:cs="Symbol"/>
          <w:sz w:val="22"/>
          <w:szCs w:val="22"/>
        </w:rPr>
      </w:pPr>
      <w:r w:rsidRPr="00204383">
        <w:rPr>
          <w:rFonts w:ascii="Century Gothic" w:hAnsi="Century Gothic" w:cs="Symbol"/>
          <w:sz w:val="22"/>
          <w:szCs w:val="22"/>
        </w:rPr>
        <w:t> </w:t>
      </w:r>
      <w:r w:rsidRPr="00204383">
        <w:rPr>
          <w:rFonts w:ascii="Symbol" w:hAnsi="Symbol" w:cs="Symbol"/>
          <w:sz w:val="36"/>
          <w:szCs w:val="36"/>
        </w:rPr>
        <w:t></w:t>
      </w:r>
      <w:r w:rsidRPr="00204383">
        <w:rPr>
          <w:rFonts w:ascii="Symbol" w:hAnsi="Symbol" w:cs="Symbol"/>
          <w:sz w:val="36"/>
          <w:szCs w:val="36"/>
        </w:rPr>
        <w:t></w:t>
      </w:r>
      <w:r w:rsidRPr="00204383">
        <w:rPr>
          <w:rFonts w:ascii="Symbol" w:hAnsi="Symbol" w:cs="Symbol"/>
          <w:sz w:val="36"/>
          <w:szCs w:val="36"/>
        </w:rPr>
        <w:tab/>
      </w:r>
      <w:r w:rsidRPr="00204383">
        <w:rPr>
          <w:rFonts w:ascii="Century Gothic" w:hAnsi="Century Gothic" w:cs="Symbol"/>
          <w:sz w:val="22"/>
          <w:szCs w:val="22"/>
        </w:rPr>
        <w:t xml:space="preserve"> </w:t>
      </w:r>
      <w:r w:rsidRPr="00204383">
        <w:rPr>
          <w:rFonts w:ascii="Century Gothic" w:hAnsi="Century Gothic" w:cs="Calibri"/>
          <w:sz w:val="22"/>
          <w:szCs w:val="22"/>
        </w:rPr>
        <w:t>orzeczono tytułem środka zapobiegawczego zakaz ubiegania się o zamówienia publiczne.</w:t>
      </w:r>
      <w:r w:rsidRPr="00204383">
        <w:rPr>
          <w:rFonts w:ascii="Century Gothic" w:hAnsi="Century Gothic" w:cs="Symbol"/>
          <w:sz w:val="22"/>
          <w:szCs w:val="22"/>
        </w:rPr>
        <w:t>*</w:t>
      </w:r>
    </w:p>
    <w:p w14:paraId="1983BDD6" w14:textId="77777777" w:rsidR="00F46A86" w:rsidRPr="00204383" w:rsidRDefault="00F46A86" w:rsidP="00F46A86">
      <w:pPr>
        <w:autoSpaceDE w:val="0"/>
        <w:autoSpaceDN w:val="0"/>
        <w:adjustRightInd w:val="0"/>
        <w:spacing w:after="0" w:line="240" w:lineRule="auto"/>
        <w:jc w:val="both"/>
        <w:rPr>
          <w:rFonts w:ascii="Century Gothic" w:hAnsi="Century Gothic" w:cs="Symbol"/>
          <w:sz w:val="22"/>
          <w:szCs w:val="22"/>
        </w:rPr>
      </w:pPr>
    </w:p>
    <w:p w14:paraId="6E167569" w14:textId="77777777" w:rsidR="00F46A86" w:rsidRPr="00204383" w:rsidRDefault="00F46A86" w:rsidP="00F46A86">
      <w:pPr>
        <w:autoSpaceDE w:val="0"/>
        <w:autoSpaceDN w:val="0"/>
        <w:adjustRightInd w:val="0"/>
        <w:spacing w:after="0" w:line="240" w:lineRule="auto"/>
        <w:jc w:val="both"/>
        <w:rPr>
          <w:rFonts w:ascii="Century Gothic" w:hAnsi="Century Gothic" w:cs="Symbol"/>
          <w:sz w:val="22"/>
          <w:szCs w:val="22"/>
        </w:rPr>
      </w:pPr>
    </w:p>
    <w:p w14:paraId="6EA31F99" w14:textId="77777777" w:rsidR="00F46A86" w:rsidRPr="00204383" w:rsidRDefault="00F46A86" w:rsidP="00F46A86">
      <w:pPr>
        <w:autoSpaceDE w:val="0"/>
        <w:autoSpaceDN w:val="0"/>
        <w:adjustRightInd w:val="0"/>
        <w:spacing w:after="0" w:line="240" w:lineRule="auto"/>
        <w:jc w:val="both"/>
        <w:rPr>
          <w:rFonts w:ascii="Century Gothic" w:hAnsi="Century Gothic" w:cs="Symbol"/>
          <w:sz w:val="22"/>
          <w:szCs w:val="22"/>
        </w:rPr>
      </w:pPr>
    </w:p>
    <w:p w14:paraId="03002480" w14:textId="77777777" w:rsidR="00F46A86" w:rsidRPr="00204383" w:rsidRDefault="00F46A86" w:rsidP="00F46A86">
      <w:pPr>
        <w:autoSpaceDE w:val="0"/>
        <w:autoSpaceDN w:val="0"/>
        <w:adjustRightInd w:val="0"/>
        <w:spacing w:after="0" w:line="240" w:lineRule="auto"/>
        <w:jc w:val="both"/>
        <w:rPr>
          <w:rFonts w:ascii="Century Gothic" w:hAnsi="Century Gothic"/>
          <w:sz w:val="18"/>
          <w:szCs w:val="18"/>
        </w:rPr>
      </w:pPr>
      <w:r w:rsidRPr="00204383">
        <w:rPr>
          <w:rFonts w:ascii="Century Gothic" w:hAnsi="Century Gothic" w:cs="Symbol"/>
          <w:sz w:val="18"/>
          <w:szCs w:val="18"/>
        </w:rPr>
        <w:t xml:space="preserve">* </w:t>
      </w:r>
      <w:r w:rsidRPr="00204383">
        <w:rPr>
          <w:rFonts w:ascii="Century Gothic" w:hAnsi="Century Gothic" w:cs="Calibri"/>
          <w:sz w:val="18"/>
          <w:szCs w:val="18"/>
        </w:rPr>
        <w:t>zaznaczyć właściwe</w:t>
      </w:r>
    </w:p>
    <w:p w14:paraId="3784F5FA" w14:textId="77777777" w:rsidR="00F46A86" w:rsidRPr="00204383" w:rsidRDefault="00F46A86" w:rsidP="00F46A86">
      <w:pPr>
        <w:spacing w:after="120" w:line="25" w:lineRule="atLeast"/>
        <w:rPr>
          <w:rFonts w:ascii="Century Gothic" w:hAnsi="Century Gothic"/>
          <w:sz w:val="22"/>
          <w:szCs w:val="22"/>
        </w:rPr>
      </w:pPr>
    </w:p>
    <w:p w14:paraId="02DD4980" w14:textId="77777777" w:rsidR="00F46A86" w:rsidRPr="00204383" w:rsidRDefault="00F46A86" w:rsidP="00F46A86">
      <w:pPr>
        <w:spacing w:after="120" w:line="25" w:lineRule="atLeast"/>
        <w:rPr>
          <w:rFonts w:ascii="Century Gothic" w:hAnsi="Century Gothic"/>
          <w:sz w:val="22"/>
          <w:szCs w:val="22"/>
        </w:rPr>
      </w:pPr>
    </w:p>
    <w:p w14:paraId="7E59572A" w14:textId="77777777" w:rsidR="00F46A86" w:rsidRPr="00204383" w:rsidRDefault="00F46A86" w:rsidP="00F46A86">
      <w:pPr>
        <w:spacing w:after="120" w:line="25" w:lineRule="atLeast"/>
        <w:rPr>
          <w:rFonts w:ascii="Century Gothic" w:hAnsi="Century Gothic"/>
          <w:sz w:val="22"/>
          <w:szCs w:val="22"/>
        </w:rPr>
      </w:pPr>
    </w:p>
    <w:p w14:paraId="4471D1C8" w14:textId="77777777" w:rsidR="00F46A86" w:rsidRPr="00204383" w:rsidRDefault="00F46A86" w:rsidP="00F46A86">
      <w:pPr>
        <w:spacing w:after="120" w:line="25" w:lineRule="atLeast"/>
        <w:rPr>
          <w:rFonts w:ascii="Century Gothic" w:hAnsi="Century Gothic"/>
          <w:sz w:val="22"/>
          <w:szCs w:val="22"/>
        </w:rPr>
      </w:pPr>
    </w:p>
    <w:p w14:paraId="5D89C93C" w14:textId="77777777" w:rsidR="00F46A86" w:rsidRPr="00204383" w:rsidRDefault="00F46A86" w:rsidP="00F46A86">
      <w:pPr>
        <w:spacing w:after="120" w:line="25" w:lineRule="atLeast"/>
        <w:rPr>
          <w:rFonts w:ascii="Century Gothic" w:hAnsi="Century Gothic"/>
          <w:sz w:val="22"/>
          <w:szCs w:val="22"/>
        </w:rPr>
      </w:pPr>
    </w:p>
    <w:p w14:paraId="09F9EC00" w14:textId="77777777" w:rsidR="00F46A86" w:rsidRPr="00204383" w:rsidRDefault="00F46A86" w:rsidP="00F46A86">
      <w:pPr>
        <w:spacing w:after="0" w:line="240" w:lineRule="auto"/>
        <w:rPr>
          <w:rFonts w:ascii="Century Gothic" w:hAnsi="Century Gothic"/>
          <w:noProof/>
          <w:sz w:val="16"/>
          <w:szCs w:val="16"/>
        </w:rPr>
      </w:pPr>
      <w:r w:rsidRPr="00204383">
        <w:rPr>
          <w:rFonts w:ascii="Century Gothic" w:hAnsi="Century Gothic"/>
          <w:noProof/>
          <w:sz w:val="16"/>
          <w:szCs w:val="16"/>
        </w:rPr>
        <w:t xml:space="preserve">...............................,    .......................... </w:t>
      </w:r>
    </w:p>
    <w:p w14:paraId="53DF7060" w14:textId="77777777" w:rsidR="00F46A86" w:rsidRPr="00204383" w:rsidRDefault="00F46A86" w:rsidP="00F46A86">
      <w:pPr>
        <w:spacing w:after="0" w:line="240" w:lineRule="auto"/>
        <w:rPr>
          <w:rFonts w:ascii="Century Gothic" w:hAnsi="Century Gothic"/>
          <w:noProof/>
          <w:sz w:val="16"/>
          <w:szCs w:val="16"/>
        </w:rPr>
      </w:pPr>
      <w:r w:rsidRPr="00204383">
        <w:rPr>
          <w:rFonts w:ascii="Century Gothic" w:hAnsi="Century Gothic"/>
          <w:noProof/>
          <w:sz w:val="16"/>
          <w:szCs w:val="16"/>
        </w:rPr>
        <w:t xml:space="preserve">    (miejscowość)   (Data: RRRR-MM-DD)</w:t>
      </w:r>
    </w:p>
    <w:p w14:paraId="3DE6EB71" w14:textId="77777777" w:rsidR="00F46A86" w:rsidRPr="00204383" w:rsidRDefault="00F46A86" w:rsidP="00F46A86">
      <w:pPr>
        <w:spacing w:after="120" w:line="25" w:lineRule="atLeast"/>
        <w:ind w:left="4488"/>
        <w:jc w:val="center"/>
        <w:rPr>
          <w:rFonts w:ascii="Century Gothic" w:hAnsi="Century Gothic"/>
          <w:sz w:val="16"/>
          <w:szCs w:val="16"/>
        </w:rPr>
      </w:pPr>
      <w:r w:rsidRPr="00204383">
        <w:rPr>
          <w:rFonts w:ascii="Century Gothic" w:hAnsi="Century Gothic"/>
          <w:sz w:val="16"/>
          <w:szCs w:val="16"/>
        </w:rPr>
        <w:t>…………………………………………….</w:t>
      </w:r>
    </w:p>
    <w:p w14:paraId="5EE31C59" w14:textId="77777777" w:rsidR="00F46A86" w:rsidRPr="00204383" w:rsidRDefault="00F46A86" w:rsidP="00F46A86">
      <w:pPr>
        <w:spacing w:after="120" w:line="25" w:lineRule="atLeast"/>
        <w:ind w:left="4488"/>
        <w:jc w:val="center"/>
        <w:rPr>
          <w:rFonts w:ascii="Century Gothic" w:hAnsi="Century Gothic"/>
          <w:i/>
          <w:sz w:val="16"/>
          <w:szCs w:val="16"/>
        </w:rPr>
      </w:pPr>
      <w:r w:rsidRPr="00204383">
        <w:rPr>
          <w:rFonts w:ascii="Century Gothic" w:hAnsi="Century Gothic"/>
          <w:i/>
          <w:sz w:val="16"/>
          <w:szCs w:val="16"/>
        </w:rPr>
        <w:t>(podpis Wykonawcy)</w:t>
      </w:r>
    </w:p>
    <w:p w14:paraId="49C37B6A" w14:textId="77777777" w:rsidR="00F46A86" w:rsidRPr="00204383" w:rsidRDefault="00F46A86" w:rsidP="00F46A86">
      <w:pPr>
        <w:spacing w:after="120" w:line="25" w:lineRule="atLeast"/>
        <w:rPr>
          <w:rFonts w:ascii="Century Gothic" w:hAnsi="Century Gothic"/>
          <w:sz w:val="22"/>
          <w:szCs w:val="22"/>
        </w:rPr>
      </w:pPr>
    </w:p>
    <w:p w14:paraId="6B627FBA" w14:textId="77777777" w:rsidR="00F46A86" w:rsidRPr="00204383" w:rsidRDefault="00F46A86" w:rsidP="00F46A86">
      <w:pPr>
        <w:spacing w:after="120" w:line="25" w:lineRule="atLeast"/>
        <w:rPr>
          <w:rFonts w:ascii="Century Gothic" w:hAnsi="Century Gothic"/>
          <w:sz w:val="22"/>
          <w:szCs w:val="22"/>
        </w:rPr>
      </w:pPr>
    </w:p>
    <w:p w14:paraId="3CCAE3D4" w14:textId="77777777" w:rsidR="00F46A86" w:rsidRPr="00204383" w:rsidRDefault="00F46A86" w:rsidP="00F46A86">
      <w:pPr>
        <w:spacing w:after="120" w:line="25" w:lineRule="atLeast"/>
        <w:rPr>
          <w:rFonts w:ascii="Century Gothic" w:hAnsi="Century Gothic"/>
          <w:sz w:val="22"/>
          <w:szCs w:val="22"/>
        </w:rPr>
      </w:pPr>
    </w:p>
    <w:p w14:paraId="4E930D2A" w14:textId="21BDC90C" w:rsidR="00F46A86" w:rsidRPr="00204383" w:rsidRDefault="00F46A86" w:rsidP="00F46A86">
      <w:pPr>
        <w:pStyle w:val="Nkons2"/>
        <w:numPr>
          <w:ilvl w:val="0"/>
          <w:numId w:val="0"/>
        </w:numPr>
        <w:jc w:val="right"/>
        <w:rPr>
          <w:rFonts w:ascii="Century Gothic" w:hAnsi="Century Gothic"/>
          <w:sz w:val="22"/>
          <w:szCs w:val="22"/>
        </w:rPr>
      </w:pPr>
      <w:bookmarkStart w:id="12" w:name="_Toc509927810"/>
      <w:bookmarkStart w:id="13" w:name="_Toc509928252"/>
      <w:bookmarkStart w:id="14" w:name="_Toc22206018"/>
      <w:r w:rsidRPr="00204383">
        <w:rPr>
          <w:rFonts w:ascii="Century Gothic" w:hAnsi="Century Gothic"/>
          <w:sz w:val="22"/>
          <w:szCs w:val="22"/>
        </w:rPr>
        <w:lastRenderedPageBreak/>
        <w:t xml:space="preserve">Załącznik nr </w:t>
      </w:r>
      <w:r w:rsidR="00521C9E">
        <w:rPr>
          <w:rFonts w:ascii="Century Gothic" w:hAnsi="Century Gothic"/>
          <w:sz w:val="22"/>
          <w:szCs w:val="22"/>
        </w:rPr>
        <w:t>6</w:t>
      </w:r>
      <w:r w:rsidRPr="00204383">
        <w:rPr>
          <w:rFonts w:ascii="Century Gothic" w:hAnsi="Century Gothic"/>
          <w:sz w:val="22"/>
          <w:szCs w:val="22"/>
        </w:rPr>
        <w:t xml:space="preserve"> do SIWZ – wzór oświadczenia o niezaleganiu z opłacaniem podatków i opłat lokalnych, o których mowa w ustawie z dnia 12 stycznia 1991 r. o podatkach i opłatach lokalnych (</w:t>
      </w:r>
      <w:r w:rsidR="00DC2AE5">
        <w:rPr>
          <w:rFonts w:ascii="Century Gothic" w:hAnsi="Century Gothic" w:cs="Calibri,Bold"/>
          <w:bCs/>
          <w:sz w:val="22"/>
          <w:szCs w:val="22"/>
        </w:rPr>
        <w:t xml:space="preserve">t.j. </w:t>
      </w:r>
      <w:r w:rsidR="00DC2AE5" w:rsidRPr="00204383">
        <w:rPr>
          <w:rFonts w:ascii="Century Gothic" w:hAnsi="Century Gothic" w:cs="Calibri,Bold"/>
          <w:bCs/>
          <w:sz w:val="22"/>
          <w:szCs w:val="22"/>
        </w:rPr>
        <w:t>Dz. U. z 201</w:t>
      </w:r>
      <w:r w:rsidR="001C6662">
        <w:rPr>
          <w:rFonts w:ascii="Century Gothic" w:hAnsi="Century Gothic" w:cs="Calibri,Bold"/>
          <w:bCs/>
          <w:sz w:val="22"/>
          <w:szCs w:val="22"/>
        </w:rPr>
        <w:t>9</w:t>
      </w:r>
      <w:r w:rsidR="00DC2AE5" w:rsidRPr="00204383">
        <w:rPr>
          <w:rFonts w:ascii="Century Gothic" w:hAnsi="Century Gothic" w:cs="Calibri,Bold"/>
          <w:bCs/>
          <w:sz w:val="22"/>
          <w:szCs w:val="22"/>
        </w:rPr>
        <w:t xml:space="preserve"> r. poz. </w:t>
      </w:r>
      <w:r w:rsidR="001C6662">
        <w:rPr>
          <w:rFonts w:ascii="Century Gothic" w:hAnsi="Century Gothic" w:cs="Calibri,Bold"/>
          <w:bCs/>
          <w:sz w:val="22"/>
          <w:szCs w:val="22"/>
        </w:rPr>
        <w:t>1170</w:t>
      </w:r>
      <w:r w:rsidRPr="00204383">
        <w:rPr>
          <w:rFonts w:ascii="Century Gothic" w:hAnsi="Century Gothic"/>
          <w:sz w:val="22"/>
          <w:szCs w:val="22"/>
        </w:rPr>
        <w:t>)</w:t>
      </w:r>
      <w:bookmarkEnd w:id="12"/>
      <w:bookmarkEnd w:id="13"/>
      <w:bookmarkEnd w:id="14"/>
    </w:p>
    <w:p w14:paraId="7A6CD33B" w14:textId="77777777" w:rsidR="00F46A86" w:rsidRPr="00204383" w:rsidRDefault="00F46A86" w:rsidP="00F46A86">
      <w:pPr>
        <w:pStyle w:val="Nkons2"/>
        <w:numPr>
          <w:ilvl w:val="0"/>
          <w:numId w:val="0"/>
        </w:numPr>
        <w:jc w:val="right"/>
        <w:rPr>
          <w:rFonts w:ascii="Century Gothic" w:hAnsi="Century Gothic"/>
          <w:sz w:val="22"/>
          <w:szCs w:val="22"/>
        </w:rPr>
      </w:pPr>
    </w:p>
    <w:p w14:paraId="3BF06982" w14:textId="77777777" w:rsidR="00F46A86" w:rsidRPr="00204383" w:rsidRDefault="00F46A86" w:rsidP="00F46A86">
      <w:pPr>
        <w:spacing w:after="120" w:line="25" w:lineRule="atLeast"/>
        <w:rPr>
          <w:rFonts w:ascii="Century Gothic" w:hAnsi="Century Gothic"/>
          <w:b/>
          <w:i/>
          <w:sz w:val="20"/>
          <w:szCs w:val="20"/>
        </w:rPr>
      </w:pPr>
      <w:r w:rsidRPr="00204383">
        <w:rPr>
          <w:rFonts w:ascii="Century Gothic" w:hAnsi="Century Gothic"/>
          <w:b/>
          <w:i/>
          <w:sz w:val="20"/>
          <w:szCs w:val="20"/>
        </w:rPr>
        <w:t>.</w:t>
      </w:r>
      <w:r w:rsidRPr="00204383">
        <w:rPr>
          <w:rFonts w:ascii="Century Gothic" w:hAnsi="Century Gothic"/>
          <w:b/>
          <w:sz w:val="20"/>
          <w:szCs w:val="20"/>
        </w:rPr>
        <w:t>…………………………………</w:t>
      </w:r>
    </w:p>
    <w:p w14:paraId="110C696F" w14:textId="77777777" w:rsidR="00F46A86" w:rsidRPr="00204383" w:rsidRDefault="00F46A86" w:rsidP="00F46A86">
      <w:pPr>
        <w:spacing w:after="120" w:line="25" w:lineRule="atLeast"/>
        <w:rPr>
          <w:rFonts w:ascii="Century Gothic" w:hAnsi="Century Gothic"/>
          <w:sz w:val="20"/>
          <w:szCs w:val="20"/>
        </w:rPr>
      </w:pPr>
      <w:r w:rsidRPr="00204383">
        <w:rPr>
          <w:rFonts w:ascii="Century Gothic" w:hAnsi="Century Gothic"/>
          <w:sz w:val="20"/>
          <w:szCs w:val="20"/>
        </w:rPr>
        <w:t>Pieczęć Wykonawcy</w:t>
      </w:r>
    </w:p>
    <w:p w14:paraId="24358C8F" w14:textId="77777777" w:rsidR="00F46A86" w:rsidRPr="00204383" w:rsidRDefault="00F46A86" w:rsidP="00F46A86">
      <w:pPr>
        <w:pStyle w:val="Nkons2"/>
        <w:numPr>
          <w:ilvl w:val="0"/>
          <w:numId w:val="0"/>
        </w:numPr>
        <w:jc w:val="right"/>
        <w:rPr>
          <w:rFonts w:ascii="Century Gothic" w:hAnsi="Century Gothic"/>
          <w:sz w:val="22"/>
          <w:szCs w:val="22"/>
        </w:rPr>
      </w:pPr>
    </w:p>
    <w:p w14:paraId="355E1D7F" w14:textId="77777777" w:rsidR="00F46A86" w:rsidRPr="00204383" w:rsidRDefault="00F46A86" w:rsidP="00F46A86">
      <w:pPr>
        <w:pStyle w:val="Nkons2"/>
        <w:numPr>
          <w:ilvl w:val="0"/>
          <w:numId w:val="0"/>
        </w:numPr>
        <w:jc w:val="right"/>
        <w:rPr>
          <w:rFonts w:ascii="Century Gothic" w:hAnsi="Century Gothic"/>
          <w:sz w:val="22"/>
          <w:szCs w:val="22"/>
        </w:rPr>
      </w:pPr>
    </w:p>
    <w:p w14:paraId="769E58EA" w14:textId="77777777" w:rsidR="00F46A86" w:rsidRPr="00204383" w:rsidRDefault="00F46A86" w:rsidP="00F46A86">
      <w:pPr>
        <w:autoSpaceDE w:val="0"/>
        <w:autoSpaceDN w:val="0"/>
        <w:adjustRightInd w:val="0"/>
        <w:spacing w:after="0" w:line="240" w:lineRule="auto"/>
        <w:jc w:val="both"/>
        <w:rPr>
          <w:rFonts w:ascii="Century Gothic" w:hAnsi="Century Gothic" w:cs="Calibri"/>
          <w:sz w:val="22"/>
          <w:szCs w:val="22"/>
        </w:rPr>
      </w:pPr>
    </w:p>
    <w:p w14:paraId="33C609A9" w14:textId="77777777" w:rsidR="00F46A86" w:rsidRPr="00204383" w:rsidRDefault="00F46A86" w:rsidP="00F46A86">
      <w:pPr>
        <w:autoSpaceDE w:val="0"/>
        <w:autoSpaceDN w:val="0"/>
        <w:adjustRightInd w:val="0"/>
        <w:spacing w:after="0" w:line="240" w:lineRule="auto"/>
        <w:jc w:val="center"/>
        <w:rPr>
          <w:rFonts w:ascii="Century Gothic" w:hAnsi="Century Gothic" w:cs="Calibri,Bold"/>
          <w:b/>
          <w:bCs/>
          <w:sz w:val="22"/>
          <w:szCs w:val="22"/>
        </w:rPr>
      </w:pPr>
      <w:r w:rsidRPr="00204383">
        <w:rPr>
          <w:rFonts w:ascii="Century Gothic" w:hAnsi="Century Gothic" w:cs="Calibri,Bold"/>
          <w:b/>
          <w:bCs/>
          <w:sz w:val="22"/>
          <w:szCs w:val="22"/>
        </w:rPr>
        <w:t>OŚWIADCZENIE</w:t>
      </w:r>
    </w:p>
    <w:p w14:paraId="4F6D6D96" w14:textId="77777777" w:rsidR="00F46A86" w:rsidRPr="00204383" w:rsidRDefault="00F46A86" w:rsidP="00F46A86">
      <w:pPr>
        <w:autoSpaceDE w:val="0"/>
        <w:autoSpaceDN w:val="0"/>
        <w:adjustRightInd w:val="0"/>
        <w:spacing w:after="0" w:line="240" w:lineRule="auto"/>
        <w:jc w:val="center"/>
        <w:rPr>
          <w:rFonts w:ascii="Century Gothic" w:hAnsi="Century Gothic" w:cs="Calibri,Bold"/>
          <w:b/>
          <w:bCs/>
          <w:sz w:val="22"/>
          <w:szCs w:val="22"/>
        </w:rPr>
      </w:pPr>
    </w:p>
    <w:p w14:paraId="3412017D" w14:textId="6AC2475A" w:rsidR="00F46A86" w:rsidRPr="00204383" w:rsidRDefault="00F46A86" w:rsidP="00F46A86">
      <w:pPr>
        <w:autoSpaceDE w:val="0"/>
        <w:autoSpaceDN w:val="0"/>
        <w:adjustRightInd w:val="0"/>
        <w:spacing w:after="0" w:line="240" w:lineRule="auto"/>
        <w:jc w:val="center"/>
        <w:rPr>
          <w:rFonts w:ascii="Century Gothic" w:hAnsi="Century Gothic" w:cs="Calibri,Bold"/>
          <w:b/>
          <w:bCs/>
          <w:sz w:val="22"/>
          <w:szCs w:val="22"/>
        </w:rPr>
      </w:pPr>
      <w:r w:rsidRPr="00204383">
        <w:rPr>
          <w:rFonts w:ascii="Century Gothic" w:hAnsi="Century Gothic" w:cs="Calibri,Bold"/>
          <w:b/>
          <w:bCs/>
          <w:sz w:val="22"/>
          <w:szCs w:val="22"/>
        </w:rPr>
        <w:t>Wykonawcy o niezaleganiu z opłacaniem podatków i opłat lokalnych, o których mowa w ustawie z dnia 12 stycznia 1991 r. o podatkach i opłatach lokalnych (</w:t>
      </w:r>
      <w:r w:rsidR="00DC2AE5">
        <w:rPr>
          <w:rFonts w:ascii="Century Gothic" w:hAnsi="Century Gothic" w:cs="Calibri,Bold"/>
          <w:b/>
          <w:bCs/>
          <w:sz w:val="22"/>
          <w:szCs w:val="22"/>
        </w:rPr>
        <w:t xml:space="preserve">t.j. </w:t>
      </w:r>
      <w:r w:rsidR="00DC2AE5" w:rsidRPr="00204383">
        <w:rPr>
          <w:rFonts w:ascii="Century Gothic" w:hAnsi="Century Gothic" w:cs="Calibri,Bold"/>
          <w:b/>
          <w:bCs/>
          <w:sz w:val="22"/>
          <w:szCs w:val="22"/>
        </w:rPr>
        <w:t>Dz. U. z 201</w:t>
      </w:r>
      <w:r w:rsidR="001C6662">
        <w:rPr>
          <w:rFonts w:ascii="Century Gothic" w:hAnsi="Century Gothic" w:cs="Calibri,Bold"/>
          <w:b/>
          <w:bCs/>
          <w:sz w:val="22"/>
          <w:szCs w:val="22"/>
        </w:rPr>
        <w:t>9</w:t>
      </w:r>
      <w:r w:rsidR="00DC2AE5" w:rsidRPr="00204383">
        <w:rPr>
          <w:rFonts w:ascii="Century Gothic" w:hAnsi="Century Gothic" w:cs="Calibri,Bold"/>
          <w:b/>
          <w:bCs/>
          <w:sz w:val="22"/>
          <w:szCs w:val="22"/>
        </w:rPr>
        <w:t xml:space="preserve"> r. poz.</w:t>
      </w:r>
      <w:r w:rsidR="001C6662">
        <w:rPr>
          <w:rFonts w:ascii="Century Gothic" w:hAnsi="Century Gothic" w:cs="Calibri,Bold"/>
          <w:b/>
          <w:bCs/>
          <w:sz w:val="22"/>
          <w:szCs w:val="22"/>
        </w:rPr>
        <w:t>1170</w:t>
      </w:r>
      <w:r w:rsidRPr="00204383">
        <w:rPr>
          <w:rFonts w:ascii="Century Gothic" w:hAnsi="Century Gothic" w:cs="Calibri,Bold"/>
          <w:b/>
          <w:bCs/>
          <w:sz w:val="22"/>
          <w:szCs w:val="22"/>
        </w:rPr>
        <w:t>).</w:t>
      </w:r>
    </w:p>
    <w:p w14:paraId="31CFE4C3" w14:textId="77777777" w:rsidR="00F46A86" w:rsidRPr="00204383" w:rsidRDefault="00F46A86" w:rsidP="00F46A86">
      <w:pPr>
        <w:autoSpaceDE w:val="0"/>
        <w:autoSpaceDN w:val="0"/>
        <w:adjustRightInd w:val="0"/>
        <w:spacing w:after="0" w:line="240" w:lineRule="auto"/>
        <w:jc w:val="center"/>
        <w:rPr>
          <w:rFonts w:ascii="Century Gothic" w:hAnsi="Century Gothic" w:cs="Calibri,Bold"/>
          <w:b/>
          <w:bCs/>
          <w:sz w:val="22"/>
          <w:szCs w:val="22"/>
        </w:rPr>
      </w:pPr>
    </w:p>
    <w:p w14:paraId="0F87EA34" w14:textId="1B93E284" w:rsidR="00F46A86" w:rsidRPr="00204383" w:rsidRDefault="00F46A86" w:rsidP="00F46A86">
      <w:pPr>
        <w:autoSpaceDE w:val="0"/>
        <w:autoSpaceDN w:val="0"/>
        <w:adjustRightInd w:val="0"/>
        <w:spacing w:after="0" w:line="240" w:lineRule="auto"/>
        <w:jc w:val="both"/>
        <w:rPr>
          <w:rFonts w:ascii="Century Gothic" w:hAnsi="Century Gothic"/>
          <w:b/>
          <w:sz w:val="22"/>
          <w:szCs w:val="22"/>
          <w:lang w:eastAsia="x-none"/>
        </w:rPr>
      </w:pPr>
      <w:r w:rsidRPr="00204383">
        <w:rPr>
          <w:rFonts w:ascii="Century Gothic" w:hAnsi="Century Gothic"/>
          <w:sz w:val="22"/>
          <w:szCs w:val="22"/>
        </w:rPr>
        <w:t xml:space="preserve">Składając ofertę w postępowaniu o zamówienie publiczne prowadzonym w trybie przetargu nieograniczonego na </w:t>
      </w:r>
      <w:r w:rsidR="0044021E">
        <w:rPr>
          <w:rFonts w:ascii="Century Gothic" w:hAnsi="Century Gothic"/>
          <w:b/>
          <w:sz w:val="22"/>
          <w:szCs w:val="22"/>
          <w:lang w:eastAsia="x-none"/>
        </w:rPr>
        <w:t>dostawę urządzeń komputerowych</w:t>
      </w:r>
      <w:r w:rsidRPr="00204383">
        <w:rPr>
          <w:rFonts w:ascii="Century Gothic" w:hAnsi="Century Gothic"/>
          <w:b/>
          <w:sz w:val="22"/>
          <w:szCs w:val="22"/>
          <w:lang w:eastAsia="x-none"/>
        </w:rPr>
        <w:t xml:space="preserve">, </w:t>
      </w:r>
    </w:p>
    <w:p w14:paraId="6C308CCD" w14:textId="77777777" w:rsidR="00F46A86" w:rsidRPr="00204383" w:rsidRDefault="00F46A86" w:rsidP="00F46A86">
      <w:pPr>
        <w:autoSpaceDE w:val="0"/>
        <w:autoSpaceDN w:val="0"/>
        <w:adjustRightInd w:val="0"/>
        <w:spacing w:after="0" w:line="240" w:lineRule="auto"/>
        <w:jc w:val="both"/>
        <w:rPr>
          <w:rFonts w:ascii="Century Gothic" w:hAnsi="Century Gothic" w:cs="Calibri"/>
          <w:sz w:val="22"/>
          <w:szCs w:val="22"/>
        </w:rPr>
      </w:pPr>
      <w:r w:rsidRPr="00204383">
        <w:rPr>
          <w:rFonts w:ascii="Century Gothic" w:hAnsi="Century Gothic" w:cs="Calibri"/>
          <w:sz w:val="22"/>
          <w:szCs w:val="22"/>
        </w:rPr>
        <w:t>My niżej podpisani, oświadczamy że Wykonawca:</w:t>
      </w:r>
    </w:p>
    <w:p w14:paraId="1D96925B" w14:textId="77777777" w:rsidR="00F46A86" w:rsidRPr="00204383" w:rsidRDefault="00F46A86" w:rsidP="00F46A86">
      <w:pPr>
        <w:autoSpaceDE w:val="0"/>
        <w:autoSpaceDN w:val="0"/>
        <w:adjustRightInd w:val="0"/>
        <w:spacing w:after="0" w:line="240" w:lineRule="auto"/>
        <w:jc w:val="both"/>
        <w:rPr>
          <w:rFonts w:ascii="Century Gothic" w:hAnsi="Century Gothic" w:cs="Calibri"/>
          <w:sz w:val="22"/>
          <w:szCs w:val="22"/>
        </w:rPr>
      </w:pPr>
      <w:r w:rsidRPr="00204383">
        <w:rPr>
          <w:rFonts w:ascii="Century Gothic" w:hAnsi="Century Gothic" w:cs="Calibri"/>
          <w:sz w:val="22"/>
          <w:szCs w:val="22"/>
        </w:rPr>
        <w:t>....................................................................................................................................................</w:t>
      </w:r>
    </w:p>
    <w:p w14:paraId="34796688" w14:textId="77777777" w:rsidR="00F46A86" w:rsidRPr="00204383" w:rsidRDefault="00F46A86" w:rsidP="00F46A86">
      <w:pPr>
        <w:autoSpaceDE w:val="0"/>
        <w:autoSpaceDN w:val="0"/>
        <w:adjustRightInd w:val="0"/>
        <w:spacing w:after="0" w:line="240" w:lineRule="auto"/>
        <w:jc w:val="both"/>
        <w:rPr>
          <w:rFonts w:ascii="Century Gothic" w:hAnsi="Century Gothic" w:cs="Calibri,Italic"/>
          <w:i/>
          <w:iCs/>
          <w:sz w:val="22"/>
          <w:szCs w:val="22"/>
        </w:rPr>
      </w:pPr>
      <w:r w:rsidRPr="00204383">
        <w:rPr>
          <w:rFonts w:ascii="Century Gothic" w:hAnsi="Century Gothic" w:cs="Calibri,Italic"/>
          <w:i/>
          <w:iCs/>
          <w:sz w:val="22"/>
          <w:szCs w:val="22"/>
        </w:rPr>
        <w:t>(nazwa/firma Wykonawcy)</w:t>
      </w:r>
    </w:p>
    <w:p w14:paraId="305F2F19" w14:textId="77777777" w:rsidR="00F46A86" w:rsidRPr="00204383" w:rsidRDefault="00F46A86" w:rsidP="00F46A86">
      <w:pPr>
        <w:autoSpaceDE w:val="0"/>
        <w:autoSpaceDN w:val="0"/>
        <w:adjustRightInd w:val="0"/>
        <w:spacing w:after="0" w:line="240" w:lineRule="auto"/>
        <w:jc w:val="both"/>
        <w:rPr>
          <w:rFonts w:ascii="Century Gothic" w:hAnsi="Century Gothic" w:cs="Calibri,Italic"/>
          <w:i/>
          <w:iCs/>
          <w:sz w:val="22"/>
          <w:szCs w:val="22"/>
        </w:rPr>
      </w:pPr>
    </w:p>
    <w:p w14:paraId="4E9E94B1" w14:textId="0542737E" w:rsidR="00F46A86" w:rsidRDefault="00F46A86" w:rsidP="00F46A86">
      <w:pPr>
        <w:autoSpaceDE w:val="0"/>
        <w:autoSpaceDN w:val="0"/>
        <w:adjustRightInd w:val="0"/>
        <w:spacing w:after="0" w:line="240" w:lineRule="auto"/>
        <w:jc w:val="both"/>
        <w:rPr>
          <w:rFonts w:ascii="Century Gothic" w:hAnsi="Century Gothic" w:cs="Symbol"/>
          <w:sz w:val="22"/>
          <w:szCs w:val="22"/>
        </w:rPr>
      </w:pPr>
      <w:r w:rsidRPr="00204383">
        <w:rPr>
          <w:rFonts w:ascii="Century Gothic" w:hAnsi="Century Gothic" w:cs="Symbol"/>
          <w:sz w:val="22"/>
          <w:szCs w:val="22"/>
        </w:rPr>
        <w:t xml:space="preserve">  </w:t>
      </w:r>
      <w:r w:rsidRPr="00204383">
        <w:rPr>
          <w:rFonts w:ascii="Century Gothic" w:hAnsi="Century Gothic" w:cs="Symbol"/>
          <w:sz w:val="22"/>
          <w:szCs w:val="22"/>
        </w:rPr>
        <w:t></w:t>
      </w:r>
      <w:r w:rsidRPr="00204383">
        <w:rPr>
          <w:rFonts w:ascii="Century Gothic" w:hAnsi="Century Gothic" w:cs="Symbol"/>
          <w:sz w:val="22"/>
          <w:szCs w:val="22"/>
        </w:rPr>
        <w:tab/>
      </w:r>
      <w:r w:rsidRPr="00204383">
        <w:rPr>
          <w:rFonts w:ascii="Century Gothic" w:hAnsi="Century Gothic" w:cs="Calibri"/>
          <w:sz w:val="22"/>
          <w:szCs w:val="22"/>
        </w:rPr>
        <w:t>nie zalega z opłacaniem podatków i opłat lokalnych, o których mowa w ustawie z dnia 12 stycznia</w:t>
      </w:r>
      <w:r w:rsidR="00323363">
        <w:rPr>
          <w:rFonts w:ascii="Century Gothic" w:hAnsi="Century Gothic" w:cs="Calibri"/>
          <w:sz w:val="22"/>
          <w:szCs w:val="22"/>
        </w:rPr>
        <w:t xml:space="preserve"> </w:t>
      </w:r>
      <w:r w:rsidRPr="00204383">
        <w:rPr>
          <w:rFonts w:ascii="Century Gothic" w:hAnsi="Century Gothic" w:cs="Calibri"/>
          <w:sz w:val="22"/>
          <w:szCs w:val="22"/>
        </w:rPr>
        <w:t>1991 r. o podatkach i opłatach lokalnych (</w:t>
      </w:r>
      <w:r w:rsidR="00DC2AE5" w:rsidRPr="00DC2AE5">
        <w:rPr>
          <w:rFonts w:ascii="Century Gothic" w:hAnsi="Century Gothic" w:cs="Calibri,Bold"/>
          <w:bCs/>
          <w:sz w:val="22"/>
          <w:szCs w:val="22"/>
        </w:rPr>
        <w:t>t.j. Dz. U. z 201</w:t>
      </w:r>
      <w:r w:rsidR="001C6662">
        <w:rPr>
          <w:rFonts w:ascii="Century Gothic" w:hAnsi="Century Gothic" w:cs="Calibri,Bold"/>
          <w:bCs/>
          <w:sz w:val="22"/>
          <w:szCs w:val="22"/>
        </w:rPr>
        <w:t>9</w:t>
      </w:r>
      <w:r w:rsidR="00DC2AE5" w:rsidRPr="00DC2AE5">
        <w:rPr>
          <w:rFonts w:ascii="Century Gothic" w:hAnsi="Century Gothic" w:cs="Calibri,Bold"/>
          <w:bCs/>
          <w:sz w:val="22"/>
          <w:szCs w:val="22"/>
        </w:rPr>
        <w:t xml:space="preserve"> r. poz.</w:t>
      </w:r>
      <w:r w:rsidR="001C6662">
        <w:rPr>
          <w:rFonts w:ascii="Century Gothic" w:hAnsi="Century Gothic" w:cs="Calibri,Bold"/>
          <w:bCs/>
          <w:sz w:val="22"/>
          <w:szCs w:val="22"/>
        </w:rPr>
        <w:t>1170</w:t>
      </w:r>
      <w:r w:rsidRPr="00204383">
        <w:rPr>
          <w:rFonts w:ascii="Century Gothic" w:hAnsi="Century Gothic" w:cs="Calibri"/>
          <w:sz w:val="22"/>
          <w:szCs w:val="22"/>
        </w:rPr>
        <w:t>).</w:t>
      </w:r>
      <w:r w:rsidRPr="00204383">
        <w:rPr>
          <w:rFonts w:ascii="Century Gothic" w:hAnsi="Century Gothic" w:cs="Symbol"/>
          <w:sz w:val="22"/>
          <w:szCs w:val="22"/>
        </w:rPr>
        <w:t>*</w:t>
      </w:r>
    </w:p>
    <w:p w14:paraId="34BB3680" w14:textId="77777777" w:rsidR="00323363" w:rsidRPr="00204383" w:rsidRDefault="00323363" w:rsidP="00F46A86">
      <w:pPr>
        <w:autoSpaceDE w:val="0"/>
        <w:autoSpaceDN w:val="0"/>
        <w:adjustRightInd w:val="0"/>
        <w:spacing w:after="0" w:line="240" w:lineRule="auto"/>
        <w:jc w:val="both"/>
        <w:rPr>
          <w:rFonts w:ascii="Century Gothic" w:hAnsi="Century Gothic" w:cs="Symbol"/>
          <w:sz w:val="22"/>
          <w:szCs w:val="22"/>
        </w:rPr>
      </w:pPr>
    </w:p>
    <w:p w14:paraId="0D268B12" w14:textId="47FE8133" w:rsidR="00F46A86" w:rsidRPr="00204383" w:rsidRDefault="00F46A86" w:rsidP="00F46A86">
      <w:pPr>
        <w:autoSpaceDE w:val="0"/>
        <w:autoSpaceDN w:val="0"/>
        <w:adjustRightInd w:val="0"/>
        <w:spacing w:after="0" w:line="240" w:lineRule="auto"/>
        <w:jc w:val="both"/>
        <w:rPr>
          <w:rFonts w:ascii="Century Gothic" w:hAnsi="Century Gothic" w:cs="Symbol"/>
          <w:sz w:val="22"/>
          <w:szCs w:val="22"/>
        </w:rPr>
      </w:pPr>
      <w:r w:rsidRPr="00204383">
        <w:rPr>
          <w:rFonts w:ascii="Century Gothic" w:hAnsi="Century Gothic" w:cs="Symbol"/>
          <w:sz w:val="22"/>
          <w:szCs w:val="22"/>
        </w:rPr>
        <w:t xml:space="preserve">  </w:t>
      </w:r>
      <w:r w:rsidRPr="00204383">
        <w:rPr>
          <w:rFonts w:ascii="Century Gothic" w:hAnsi="Century Gothic" w:cs="Symbol"/>
          <w:sz w:val="22"/>
          <w:szCs w:val="22"/>
        </w:rPr>
        <w:t xml:space="preserve"> </w:t>
      </w:r>
      <w:r w:rsidRPr="00204383">
        <w:rPr>
          <w:rFonts w:ascii="Century Gothic" w:hAnsi="Century Gothic" w:cs="Symbol"/>
          <w:sz w:val="22"/>
          <w:szCs w:val="22"/>
        </w:rPr>
        <w:tab/>
      </w:r>
      <w:r w:rsidRPr="00204383">
        <w:rPr>
          <w:rFonts w:ascii="Century Gothic" w:hAnsi="Century Gothic" w:cs="Calibri"/>
          <w:sz w:val="22"/>
          <w:szCs w:val="22"/>
        </w:rPr>
        <w:t>zalega z opłacaniem podatków i opłat lokalnych, o których mowa w ustawie z dnia 12 stycznia</w:t>
      </w:r>
      <w:r w:rsidR="00323363">
        <w:rPr>
          <w:rFonts w:ascii="Century Gothic" w:hAnsi="Century Gothic" w:cs="Calibri"/>
          <w:sz w:val="22"/>
          <w:szCs w:val="22"/>
        </w:rPr>
        <w:t xml:space="preserve"> </w:t>
      </w:r>
      <w:r w:rsidRPr="00204383">
        <w:rPr>
          <w:rFonts w:ascii="Century Gothic" w:hAnsi="Century Gothic" w:cs="Calibri"/>
          <w:sz w:val="22"/>
          <w:szCs w:val="22"/>
        </w:rPr>
        <w:t>1991 r. o podatkach i opłatach lokalnych (</w:t>
      </w:r>
      <w:r w:rsidR="00DC2AE5" w:rsidRPr="00DC2AE5">
        <w:rPr>
          <w:rFonts w:ascii="Century Gothic" w:hAnsi="Century Gothic" w:cs="Calibri,Bold"/>
          <w:bCs/>
          <w:sz w:val="22"/>
          <w:szCs w:val="22"/>
        </w:rPr>
        <w:t>t.j. Dz. U. z 201</w:t>
      </w:r>
      <w:r w:rsidR="001C6662">
        <w:rPr>
          <w:rFonts w:ascii="Century Gothic" w:hAnsi="Century Gothic" w:cs="Calibri,Bold"/>
          <w:bCs/>
          <w:sz w:val="22"/>
          <w:szCs w:val="22"/>
        </w:rPr>
        <w:t>9</w:t>
      </w:r>
      <w:r w:rsidR="00DC2AE5" w:rsidRPr="00DC2AE5">
        <w:rPr>
          <w:rFonts w:ascii="Century Gothic" w:hAnsi="Century Gothic" w:cs="Calibri,Bold"/>
          <w:bCs/>
          <w:sz w:val="22"/>
          <w:szCs w:val="22"/>
        </w:rPr>
        <w:t xml:space="preserve"> r. poz.</w:t>
      </w:r>
      <w:r w:rsidR="001C6662">
        <w:rPr>
          <w:rFonts w:ascii="Century Gothic" w:hAnsi="Century Gothic" w:cs="Calibri,Bold"/>
          <w:bCs/>
          <w:sz w:val="22"/>
          <w:szCs w:val="22"/>
        </w:rPr>
        <w:t>1170</w:t>
      </w:r>
      <w:r w:rsidRPr="00204383">
        <w:rPr>
          <w:rFonts w:ascii="Century Gothic" w:hAnsi="Century Gothic" w:cs="Calibri"/>
          <w:sz w:val="22"/>
          <w:szCs w:val="22"/>
        </w:rPr>
        <w:t>).</w:t>
      </w:r>
      <w:r w:rsidRPr="00204383">
        <w:rPr>
          <w:rFonts w:ascii="Century Gothic" w:hAnsi="Century Gothic" w:cs="Symbol"/>
          <w:sz w:val="22"/>
          <w:szCs w:val="22"/>
        </w:rPr>
        <w:t>*</w:t>
      </w:r>
    </w:p>
    <w:p w14:paraId="1AB1D85B" w14:textId="77777777" w:rsidR="00F46A86" w:rsidRPr="00204383" w:rsidRDefault="00F46A86" w:rsidP="00F46A86">
      <w:pPr>
        <w:autoSpaceDE w:val="0"/>
        <w:autoSpaceDN w:val="0"/>
        <w:adjustRightInd w:val="0"/>
        <w:spacing w:after="0" w:line="240" w:lineRule="auto"/>
        <w:jc w:val="both"/>
        <w:rPr>
          <w:rFonts w:ascii="Century Gothic" w:hAnsi="Century Gothic" w:cs="Symbol"/>
        </w:rPr>
      </w:pPr>
    </w:p>
    <w:p w14:paraId="33C5D1FB" w14:textId="77777777" w:rsidR="00F46A86" w:rsidRPr="00204383" w:rsidRDefault="00F46A86" w:rsidP="00F46A86">
      <w:pPr>
        <w:autoSpaceDE w:val="0"/>
        <w:autoSpaceDN w:val="0"/>
        <w:adjustRightInd w:val="0"/>
        <w:spacing w:after="0" w:line="240" w:lineRule="auto"/>
        <w:jc w:val="both"/>
        <w:rPr>
          <w:rFonts w:ascii="Century Gothic" w:hAnsi="Century Gothic" w:cs="Calibri"/>
          <w:sz w:val="22"/>
          <w:szCs w:val="22"/>
        </w:rPr>
      </w:pPr>
      <w:r w:rsidRPr="00204383">
        <w:rPr>
          <w:rFonts w:ascii="Century Gothic" w:hAnsi="Century Gothic" w:cs="Symbol"/>
          <w:sz w:val="22"/>
          <w:szCs w:val="22"/>
        </w:rPr>
        <w:t xml:space="preserve">* </w:t>
      </w:r>
      <w:r w:rsidRPr="00204383">
        <w:rPr>
          <w:rFonts w:ascii="Century Gothic" w:hAnsi="Century Gothic" w:cs="Calibri"/>
          <w:sz w:val="22"/>
          <w:szCs w:val="22"/>
        </w:rPr>
        <w:t>zaznaczyć właściwe</w:t>
      </w:r>
    </w:p>
    <w:p w14:paraId="4715697E" w14:textId="77777777" w:rsidR="00F46A86" w:rsidRPr="00204383" w:rsidRDefault="00F46A86" w:rsidP="00F46A86">
      <w:pPr>
        <w:autoSpaceDE w:val="0"/>
        <w:autoSpaceDN w:val="0"/>
        <w:adjustRightInd w:val="0"/>
        <w:spacing w:after="0" w:line="240" w:lineRule="auto"/>
        <w:jc w:val="both"/>
        <w:rPr>
          <w:rFonts w:ascii="Century Gothic" w:hAnsi="Century Gothic" w:cs="Calibri"/>
          <w:sz w:val="22"/>
          <w:szCs w:val="22"/>
        </w:rPr>
      </w:pPr>
    </w:p>
    <w:p w14:paraId="1B7CE26A" w14:textId="77777777" w:rsidR="00F46A86" w:rsidRPr="00204383" w:rsidRDefault="00F46A86" w:rsidP="00F46A86">
      <w:pPr>
        <w:autoSpaceDE w:val="0"/>
        <w:autoSpaceDN w:val="0"/>
        <w:adjustRightInd w:val="0"/>
        <w:spacing w:after="0" w:line="240" w:lineRule="auto"/>
        <w:jc w:val="both"/>
        <w:rPr>
          <w:rFonts w:ascii="Century Gothic" w:hAnsi="Century Gothic" w:cs="Calibri"/>
          <w:sz w:val="22"/>
          <w:szCs w:val="22"/>
        </w:rPr>
      </w:pPr>
    </w:p>
    <w:p w14:paraId="2106B59B" w14:textId="77777777" w:rsidR="00F46A86" w:rsidRPr="00204383" w:rsidRDefault="00F46A86" w:rsidP="00F46A86">
      <w:pPr>
        <w:autoSpaceDE w:val="0"/>
        <w:autoSpaceDN w:val="0"/>
        <w:adjustRightInd w:val="0"/>
        <w:spacing w:after="0" w:line="240" w:lineRule="auto"/>
        <w:jc w:val="both"/>
        <w:rPr>
          <w:rFonts w:ascii="Century Gothic" w:hAnsi="Century Gothic" w:cs="Calibri"/>
          <w:sz w:val="22"/>
          <w:szCs w:val="22"/>
        </w:rPr>
      </w:pPr>
    </w:p>
    <w:p w14:paraId="1971BE86" w14:textId="77777777" w:rsidR="00F46A86" w:rsidRPr="00204383" w:rsidRDefault="00F46A86" w:rsidP="00F46A86">
      <w:pPr>
        <w:autoSpaceDE w:val="0"/>
        <w:autoSpaceDN w:val="0"/>
        <w:adjustRightInd w:val="0"/>
        <w:spacing w:after="0" w:line="240" w:lineRule="auto"/>
        <w:jc w:val="both"/>
        <w:rPr>
          <w:rFonts w:ascii="Century Gothic" w:hAnsi="Century Gothic" w:cs="Calibri"/>
          <w:sz w:val="22"/>
          <w:szCs w:val="22"/>
        </w:rPr>
      </w:pPr>
    </w:p>
    <w:p w14:paraId="3BA6CB89" w14:textId="77777777" w:rsidR="00F46A86" w:rsidRPr="00204383" w:rsidRDefault="00F46A86" w:rsidP="00F46A86">
      <w:pPr>
        <w:autoSpaceDE w:val="0"/>
        <w:autoSpaceDN w:val="0"/>
        <w:adjustRightInd w:val="0"/>
        <w:spacing w:after="0" w:line="240" w:lineRule="auto"/>
        <w:jc w:val="both"/>
        <w:rPr>
          <w:rFonts w:ascii="Century Gothic" w:hAnsi="Century Gothic" w:cs="Calibri"/>
          <w:sz w:val="22"/>
          <w:szCs w:val="22"/>
        </w:rPr>
      </w:pPr>
    </w:p>
    <w:p w14:paraId="08DB0ABC" w14:textId="77777777" w:rsidR="00F46A86" w:rsidRPr="00204383" w:rsidRDefault="00F46A86" w:rsidP="00F46A86">
      <w:pPr>
        <w:autoSpaceDE w:val="0"/>
        <w:autoSpaceDN w:val="0"/>
        <w:adjustRightInd w:val="0"/>
        <w:spacing w:after="0" w:line="240" w:lineRule="auto"/>
        <w:jc w:val="both"/>
        <w:rPr>
          <w:rFonts w:ascii="Century Gothic" w:hAnsi="Century Gothic" w:cs="Calibri"/>
          <w:sz w:val="22"/>
          <w:szCs w:val="22"/>
        </w:rPr>
      </w:pPr>
    </w:p>
    <w:p w14:paraId="5637781B" w14:textId="77777777" w:rsidR="00F46A86" w:rsidRPr="00204383" w:rsidRDefault="00F46A86" w:rsidP="00F46A86">
      <w:pPr>
        <w:spacing w:after="0" w:line="240" w:lineRule="auto"/>
        <w:rPr>
          <w:rFonts w:ascii="Century Gothic" w:hAnsi="Century Gothic"/>
          <w:noProof/>
          <w:sz w:val="16"/>
          <w:szCs w:val="16"/>
        </w:rPr>
      </w:pPr>
      <w:r w:rsidRPr="00204383">
        <w:rPr>
          <w:rFonts w:ascii="Century Gothic" w:hAnsi="Century Gothic"/>
          <w:noProof/>
          <w:sz w:val="16"/>
          <w:szCs w:val="16"/>
        </w:rPr>
        <w:t xml:space="preserve">...............................,    .......................... </w:t>
      </w:r>
    </w:p>
    <w:p w14:paraId="29078B49" w14:textId="77777777" w:rsidR="00F46A86" w:rsidRPr="00204383" w:rsidRDefault="00F46A86" w:rsidP="00F46A86">
      <w:pPr>
        <w:spacing w:after="0" w:line="240" w:lineRule="auto"/>
        <w:rPr>
          <w:rFonts w:ascii="Century Gothic" w:hAnsi="Century Gothic"/>
          <w:noProof/>
          <w:sz w:val="16"/>
          <w:szCs w:val="16"/>
        </w:rPr>
      </w:pPr>
      <w:r w:rsidRPr="00204383">
        <w:rPr>
          <w:rFonts w:ascii="Century Gothic" w:hAnsi="Century Gothic"/>
          <w:noProof/>
          <w:sz w:val="16"/>
          <w:szCs w:val="16"/>
        </w:rPr>
        <w:t xml:space="preserve">    (miejscowość)   (Data: RRRR-MM-DD)</w:t>
      </w:r>
    </w:p>
    <w:p w14:paraId="21774371" w14:textId="77777777" w:rsidR="00F46A86" w:rsidRPr="00204383" w:rsidRDefault="00F46A86" w:rsidP="00F46A86">
      <w:pPr>
        <w:spacing w:after="120" w:line="25" w:lineRule="atLeast"/>
        <w:ind w:left="4488"/>
        <w:jc w:val="center"/>
        <w:rPr>
          <w:rFonts w:ascii="Century Gothic" w:hAnsi="Century Gothic"/>
          <w:sz w:val="16"/>
          <w:szCs w:val="16"/>
        </w:rPr>
      </w:pPr>
      <w:r w:rsidRPr="00204383">
        <w:rPr>
          <w:rFonts w:ascii="Century Gothic" w:hAnsi="Century Gothic"/>
          <w:sz w:val="16"/>
          <w:szCs w:val="16"/>
        </w:rPr>
        <w:t>…………………………………………….</w:t>
      </w:r>
    </w:p>
    <w:p w14:paraId="77630A4F" w14:textId="77777777" w:rsidR="00F46A86" w:rsidRPr="00204383" w:rsidRDefault="00F46A86" w:rsidP="00F46A86">
      <w:pPr>
        <w:spacing w:after="120" w:line="25" w:lineRule="atLeast"/>
        <w:ind w:left="4488"/>
        <w:jc w:val="center"/>
        <w:rPr>
          <w:rFonts w:ascii="Century Gothic" w:hAnsi="Century Gothic"/>
          <w:i/>
          <w:sz w:val="16"/>
          <w:szCs w:val="16"/>
        </w:rPr>
      </w:pPr>
      <w:r w:rsidRPr="00204383">
        <w:rPr>
          <w:rFonts w:ascii="Century Gothic" w:hAnsi="Century Gothic"/>
          <w:i/>
          <w:sz w:val="16"/>
          <w:szCs w:val="16"/>
        </w:rPr>
        <w:t>(podpis Wykonawcy)</w:t>
      </w:r>
    </w:p>
    <w:p w14:paraId="2D8F64BF" w14:textId="5D699BB2" w:rsidR="00F46A86" w:rsidRDefault="00F46A86" w:rsidP="00F46A86">
      <w:pPr>
        <w:spacing w:after="120" w:line="25" w:lineRule="atLeast"/>
        <w:rPr>
          <w:rFonts w:ascii="Century Gothic" w:hAnsi="Century Gothic"/>
          <w:sz w:val="22"/>
          <w:szCs w:val="22"/>
        </w:rPr>
      </w:pPr>
    </w:p>
    <w:p w14:paraId="3786D9DA" w14:textId="7118BFB8" w:rsidR="00C54A30" w:rsidRDefault="00C54A30" w:rsidP="00F46A86">
      <w:pPr>
        <w:spacing w:after="120" w:line="25" w:lineRule="atLeast"/>
        <w:rPr>
          <w:rFonts w:ascii="Century Gothic" w:hAnsi="Century Gothic"/>
          <w:sz w:val="22"/>
          <w:szCs w:val="22"/>
        </w:rPr>
      </w:pPr>
    </w:p>
    <w:p w14:paraId="5D7FE184" w14:textId="77777777" w:rsidR="00C54A30" w:rsidRPr="00204383" w:rsidRDefault="00C54A30" w:rsidP="00F46A86">
      <w:pPr>
        <w:spacing w:after="120" w:line="25" w:lineRule="atLeast"/>
        <w:rPr>
          <w:rFonts w:ascii="Century Gothic" w:hAnsi="Century Gothic"/>
          <w:sz w:val="22"/>
          <w:szCs w:val="22"/>
        </w:rPr>
      </w:pPr>
    </w:p>
    <w:p w14:paraId="1254BB8D" w14:textId="77777777" w:rsidR="00F46A86" w:rsidRPr="00204383" w:rsidRDefault="00F46A86" w:rsidP="00F46A86">
      <w:pPr>
        <w:pStyle w:val="Nkons2"/>
        <w:numPr>
          <w:ilvl w:val="0"/>
          <w:numId w:val="0"/>
        </w:numPr>
        <w:jc w:val="right"/>
        <w:rPr>
          <w:rFonts w:ascii="Century Gothic" w:hAnsi="Century Gothic"/>
          <w:sz w:val="22"/>
          <w:szCs w:val="22"/>
        </w:rPr>
      </w:pPr>
      <w:bookmarkStart w:id="15" w:name="_Toc509928253"/>
      <w:bookmarkStart w:id="16" w:name="_Toc22206019"/>
      <w:r w:rsidRPr="00204383">
        <w:rPr>
          <w:rFonts w:ascii="Century Gothic" w:hAnsi="Century Gothic"/>
          <w:sz w:val="22"/>
          <w:szCs w:val="22"/>
        </w:rPr>
        <w:lastRenderedPageBreak/>
        <w:t xml:space="preserve">Załącznik nr </w:t>
      </w:r>
      <w:r w:rsidR="00521C9E">
        <w:rPr>
          <w:rFonts w:ascii="Century Gothic" w:hAnsi="Century Gothic"/>
          <w:sz w:val="22"/>
          <w:szCs w:val="22"/>
        </w:rPr>
        <w:t>7</w:t>
      </w:r>
      <w:r w:rsidRPr="00204383">
        <w:rPr>
          <w:rFonts w:ascii="Century Gothic" w:hAnsi="Century Gothic"/>
          <w:sz w:val="22"/>
          <w:szCs w:val="22"/>
        </w:rPr>
        <w:t xml:space="preserve"> do SIWZ – wzór oświadczenia o braku wydania wobec Wykonawcy prawomocnego wyroku sądu lub ostatecznej decyzji administracyjnej o zaleganiu z uiszczaniem podatków, opłat lub składek na ubezpieczenia społeczne lub zdrowotne</w:t>
      </w:r>
      <w:bookmarkEnd w:id="15"/>
      <w:bookmarkEnd w:id="16"/>
      <w:r w:rsidRPr="00204383">
        <w:rPr>
          <w:rFonts w:ascii="Century Gothic" w:hAnsi="Century Gothic"/>
          <w:sz w:val="22"/>
          <w:szCs w:val="22"/>
        </w:rPr>
        <w:t xml:space="preserve"> </w:t>
      </w:r>
    </w:p>
    <w:p w14:paraId="57ABC379" w14:textId="77777777" w:rsidR="00F46A86" w:rsidRPr="00204383" w:rsidRDefault="00F46A86" w:rsidP="00F46A86">
      <w:pPr>
        <w:spacing w:after="120" w:line="25" w:lineRule="atLeast"/>
        <w:rPr>
          <w:rFonts w:ascii="Century Gothic" w:hAnsi="Century Gothic"/>
          <w:b/>
          <w:i/>
          <w:sz w:val="22"/>
          <w:szCs w:val="22"/>
        </w:rPr>
      </w:pPr>
      <w:r w:rsidRPr="00204383">
        <w:rPr>
          <w:rFonts w:ascii="Century Gothic" w:hAnsi="Century Gothic"/>
          <w:b/>
          <w:i/>
          <w:sz w:val="22"/>
          <w:szCs w:val="22"/>
        </w:rPr>
        <w:t>.</w:t>
      </w:r>
      <w:r w:rsidRPr="00204383">
        <w:rPr>
          <w:rFonts w:ascii="Century Gothic" w:hAnsi="Century Gothic"/>
          <w:b/>
          <w:sz w:val="22"/>
          <w:szCs w:val="22"/>
        </w:rPr>
        <w:t>…………………………………</w:t>
      </w:r>
    </w:p>
    <w:p w14:paraId="7376DC16" w14:textId="77777777" w:rsidR="00F46A86" w:rsidRPr="00204383" w:rsidRDefault="00F46A86" w:rsidP="00F46A86">
      <w:pPr>
        <w:spacing w:after="120" w:line="25" w:lineRule="atLeast"/>
        <w:rPr>
          <w:rFonts w:ascii="Century Gothic" w:hAnsi="Century Gothic"/>
          <w:sz w:val="22"/>
          <w:szCs w:val="22"/>
        </w:rPr>
      </w:pPr>
      <w:r w:rsidRPr="00204383">
        <w:rPr>
          <w:rFonts w:ascii="Century Gothic" w:hAnsi="Century Gothic"/>
          <w:sz w:val="22"/>
          <w:szCs w:val="22"/>
        </w:rPr>
        <w:t>Pieczęć Wykonawcy</w:t>
      </w:r>
    </w:p>
    <w:p w14:paraId="31E61DBF" w14:textId="77777777" w:rsidR="00F46A86" w:rsidRPr="00204383" w:rsidRDefault="00F46A86" w:rsidP="00F46A86">
      <w:pPr>
        <w:pStyle w:val="Nkons2"/>
        <w:numPr>
          <w:ilvl w:val="0"/>
          <w:numId w:val="0"/>
        </w:numPr>
        <w:jc w:val="right"/>
        <w:rPr>
          <w:rFonts w:ascii="Century Gothic" w:hAnsi="Century Gothic"/>
          <w:sz w:val="22"/>
          <w:szCs w:val="22"/>
        </w:rPr>
      </w:pPr>
    </w:p>
    <w:p w14:paraId="640FF5A3" w14:textId="77777777" w:rsidR="00F46A86" w:rsidRPr="00204383" w:rsidRDefault="00F46A86" w:rsidP="00F46A86">
      <w:pPr>
        <w:autoSpaceDE w:val="0"/>
        <w:autoSpaceDN w:val="0"/>
        <w:adjustRightInd w:val="0"/>
        <w:spacing w:after="0" w:line="240" w:lineRule="auto"/>
        <w:jc w:val="center"/>
        <w:rPr>
          <w:rFonts w:ascii="Century Gothic" w:hAnsi="Century Gothic" w:cs="Calibri,Bold"/>
          <w:b/>
          <w:bCs/>
          <w:sz w:val="22"/>
          <w:szCs w:val="22"/>
        </w:rPr>
      </w:pPr>
      <w:r w:rsidRPr="00204383">
        <w:rPr>
          <w:rFonts w:ascii="Century Gothic" w:hAnsi="Century Gothic" w:cs="Calibri,Bold"/>
          <w:b/>
          <w:bCs/>
          <w:sz w:val="22"/>
          <w:szCs w:val="22"/>
        </w:rPr>
        <w:t>OŚWIADCZENIE</w:t>
      </w:r>
    </w:p>
    <w:p w14:paraId="534F5278" w14:textId="77777777" w:rsidR="00F46A86" w:rsidRPr="00204383" w:rsidRDefault="00F46A86" w:rsidP="00F46A86">
      <w:pPr>
        <w:autoSpaceDE w:val="0"/>
        <w:autoSpaceDN w:val="0"/>
        <w:adjustRightInd w:val="0"/>
        <w:spacing w:after="0" w:line="240" w:lineRule="auto"/>
        <w:jc w:val="center"/>
        <w:rPr>
          <w:rFonts w:ascii="Century Gothic" w:hAnsi="Century Gothic" w:cs="Calibri,Bold"/>
          <w:b/>
          <w:bCs/>
          <w:sz w:val="22"/>
          <w:szCs w:val="22"/>
        </w:rPr>
      </w:pPr>
    </w:p>
    <w:p w14:paraId="251BA0C9" w14:textId="77777777" w:rsidR="00F46A86" w:rsidRPr="00204383" w:rsidRDefault="00F46A86" w:rsidP="00F46A86">
      <w:pPr>
        <w:autoSpaceDE w:val="0"/>
        <w:autoSpaceDN w:val="0"/>
        <w:adjustRightInd w:val="0"/>
        <w:spacing w:after="0" w:line="240" w:lineRule="auto"/>
        <w:jc w:val="center"/>
        <w:rPr>
          <w:rFonts w:ascii="Century Gothic" w:hAnsi="Century Gothic" w:cs="Calibri,Bold"/>
          <w:b/>
          <w:bCs/>
          <w:sz w:val="22"/>
          <w:szCs w:val="22"/>
        </w:rPr>
      </w:pPr>
    </w:p>
    <w:p w14:paraId="2FF3F4AB" w14:textId="77777777" w:rsidR="00F46A86" w:rsidRPr="00204383" w:rsidRDefault="00F46A86" w:rsidP="00F46A86">
      <w:pPr>
        <w:autoSpaceDE w:val="0"/>
        <w:autoSpaceDN w:val="0"/>
        <w:adjustRightInd w:val="0"/>
        <w:spacing w:after="0" w:line="240" w:lineRule="auto"/>
        <w:jc w:val="center"/>
        <w:rPr>
          <w:rFonts w:ascii="Century Gothic" w:hAnsi="Century Gothic" w:cs="Calibri,Bold"/>
          <w:b/>
          <w:bCs/>
          <w:sz w:val="22"/>
          <w:szCs w:val="22"/>
        </w:rPr>
      </w:pPr>
      <w:r w:rsidRPr="00204383">
        <w:rPr>
          <w:rFonts w:ascii="Century Gothic" w:hAnsi="Century Gothic" w:cs="Calibri,Bold"/>
          <w:b/>
          <w:bCs/>
          <w:sz w:val="22"/>
          <w:szCs w:val="22"/>
        </w:rPr>
        <w:t>o braku wydania wobec Wykonawcy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3CFE200F" w14:textId="77777777" w:rsidR="00F46A86" w:rsidRPr="00204383" w:rsidRDefault="00F46A86" w:rsidP="00F46A86">
      <w:pPr>
        <w:autoSpaceDE w:val="0"/>
        <w:autoSpaceDN w:val="0"/>
        <w:adjustRightInd w:val="0"/>
        <w:spacing w:after="0" w:line="240" w:lineRule="auto"/>
        <w:jc w:val="center"/>
        <w:rPr>
          <w:rFonts w:ascii="Century Gothic" w:hAnsi="Century Gothic" w:cs="Calibri,Bold"/>
          <w:b/>
          <w:bCs/>
          <w:sz w:val="22"/>
          <w:szCs w:val="22"/>
        </w:rPr>
      </w:pPr>
    </w:p>
    <w:p w14:paraId="7C20B46A" w14:textId="77777777" w:rsidR="00F46A86" w:rsidRPr="00204383" w:rsidRDefault="00F46A86" w:rsidP="00F46A86">
      <w:pPr>
        <w:autoSpaceDE w:val="0"/>
        <w:autoSpaceDN w:val="0"/>
        <w:adjustRightInd w:val="0"/>
        <w:spacing w:after="0" w:line="240" w:lineRule="auto"/>
        <w:jc w:val="center"/>
        <w:rPr>
          <w:rFonts w:ascii="Century Gothic" w:hAnsi="Century Gothic" w:cs="Calibri,Bold"/>
          <w:b/>
          <w:bCs/>
          <w:sz w:val="22"/>
          <w:szCs w:val="22"/>
        </w:rPr>
      </w:pPr>
    </w:p>
    <w:p w14:paraId="0DB645F7" w14:textId="77777777" w:rsidR="00F46A86" w:rsidRPr="00204383" w:rsidRDefault="00F46A86" w:rsidP="00F46A86">
      <w:pPr>
        <w:autoSpaceDE w:val="0"/>
        <w:autoSpaceDN w:val="0"/>
        <w:adjustRightInd w:val="0"/>
        <w:spacing w:after="0" w:line="240" w:lineRule="auto"/>
        <w:jc w:val="center"/>
        <w:rPr>
          <w:rFonts w:ascii="Century Gothic" w:hAnsi="Century Gothic" w:cs="Calibri,Bold"/>
          <w:b/>
          <w:bCs/>
          <w:sz w:val="22"/>
          <w:szCs w:val="22"/>
        </w:rPr>
      </w:pPr>
    </w:p>
    <w:p w14:paraId="24A6C729" w14:textId="23D14944" w:rsidR="00F46A86" w:rsidRPr="00204383" w:rsidRDefault="00F46A86" w:rsidP="00F46A86">
      <w:pPr>
        <w:autoSpaceDE w:val="0"/>
        <w:autoSpaceDN w:val="0"/>
        <w:adjustRightInd w:val="0"/>
        <w:spacing w:after="0" w:line="240" w:lineRule="auto"/>
        <w:jc w:val="both"/>
        <w:rPr>
          <w:rFonts w:ascii="Century Gothic" w:hAnsi="Century Gothic"/>
          <w:b/>
          <w:sz w:val="22"/>
          <w:szCs w:val="22"/>
          <w:lang w:eastAsia="x-none"/>
        </w:rPr>
      </w:pPr>
      <w:r w:rsidRPr="00204383">
        <w:rPr>
          <w:rFonts w:ascii="Century Gothic" w:hAnsi="Century Gothic"/>
          <w:sz w:val="22"/>
          <w:szCs w:val="22"/>
        </w:rPr>
        <w:t xml:space="preserve">Składając ofertę w postępowaniu o zamówienie publiczne prowadzonym w trybie przetargu nieograniczonego na </w:t>
      </w:r>
      <w:r w:rsidR="0044021E">
        <w:rPr>
          <w:rFonts w:ascii="Century Gothic" w:hAnsi="Century Gothic"/>
          <w:b/>
          <w:sz w:val="22"/>
          <w:szCs w:val="22"/>
          <w:lang w:eastAsia="x-none"/>
        </w:rPr>
        <w:t>dostawę urządzeń komputerowych</w:t>
      </w:r>
      <w:r w:rsidRPr="00204383">
        <w:rPr>
          <w:rFonts w:ascii="Century Gothic" w:hAnsi="Century Gothic"/>
          <w:b/>
          <w:sz w:val="22"/>
          <w:szCs w:val="22"/>
          <w:lang w:eastAsia="x-none"/>
        </w:rPr>
        <w:t xml:space="preserve">, </w:t>
      </w:r>
    </w:p>
    <w:p w14:paraId="2D332CBD" w14:textId="77777777" w:rsidR="00F46A86" w:rsidRPr="00204383" w:rsidRDefault="00F46A86" w:rsidP="00F46A86">
      <w:pPr>
        <w:autoSpaceDE w:val="0"/>
        <w:autoSpaceDN w:val="0"/>
        <w:adjustRightInd w:val="0"/>
        <w:spacing w:after="0" w:line="240" w:lineRule="auto"/>
        <w:jc w:val="both"/>
        <w:rPr>
          <w:rFonts w:ascii="Century Gothic" w:hAnsi="Century Gothic" w:cs="Calibri"/>
          <w:sz w:val="22"/>
          <w:szCs w:val="22"/>
        </w:rPr>
      </w:pPr>
      <w:r w:rsidRPr="00204383">
        <w:rPr>
          <w:rFonts w:ascii="Century Gothic" w:hAnsi="Century Gothic" w:cs="Calibri"/>
          <w:sz w:val="22"/>
          <w:szCs w:val="22"/>
        </w:rPr>
        <w:t>My niżej podpisani, oświadczamy że wobec Wykonawcy:</w:t>
      </w:r>
    </w:p>
    <w:p w14:paraId="1F481505" w14:textId="77777777" w:rsidR="00F46A86" w:rsidRPr="00204383" w:rsidRDefault="00F46A86" w:rsidP="00F46A86">
      <w:pPr>
        <w:autoSpaceDE w:val="0"/>
        <w:autoSpaceDN w:val="0"/>
        <w:adjustRightInd w:val="0"/>
        <w:spacing w:after="0" w:line="240" w:lineRule="auto"/>
        <w:jc w:val="both"/>
        <w:rPr>
          <w:rFonts w:ascii="Century Gothic" w:hAnsi="Century Gothic" w:cs="Calibri"/>
          <w:sz w:val="22"/>
          <w:szCs w:val="22"/>
        </w:rPr>
      </w:pPr>
    </w:p>
    <w:p w14:paraId="2B5B29CC" w14:textId="77777777" w:rsidR="00F46A86" w:rsidRPr="00204383" w:rsidRDefault="00F46A86" w:rsidP="00F46A86">
      <w:pPr>
        <w:autoSpaceDE w:val="0"/>
        <w:autoSpaceDN w:val="0"/>
        <w:adjustRightInd w:val="0"/>
        <w:spacing w:after="0" w:line="240" w:lineRule="auto"/>
        <w:jc w:val="both"/>
        <w:rPr>
          <w:rFonts w:ascii="Century Gothic" w:hAnsi="Century Gothic" w:cs="Calibri"/>
          <w:sz w:val="22"/>
          <w:szCs w:val="22"/>
        </w:rPr>
      </w:pPr>
      <w:r w:rsidRPr="00204383">
        <w:rPr>
          <w:rFonts w:ascii="Century Gothic" w:hAnsi="Century Gothic" w:cs="Calibri"/>
          <w:sz w:val="22"/>
          <w:szCs w:val="22"/>
        </w:rPr>
        <w:t>........................................................................................................................................</w:t>
      </w:r>
    </w:p>
    <w:p w14:paraId="635F4DCD" w14:textId="77777777" w:rsidR="00F46A86" w:rsidRPr="00204383" w:rsidRDefault="00F46A86" w:rsidP="00F46A86">
      <w:pPr>
        <w:autoSpaceDE w:val="0"/>
        <w:autoSpaceDN w:val="0"/>
        <w:adjustRightInd w:val="0"/>
        <w:spacing w:after="0" w:line="240" w:lineRule="auto"/>
        <w:jc w:val="both"/>
        <w:rPr>
          <w:rFonts w:ascii="Century Gothic" w:hAnsi="Century Gothic" w:cs="Calibri,Italic"/>
          <w:i/>
          <w:iCs/>
          <w:sz w:val="22"/>
          <w:szCs w:val="22"/>
        </w:rPr>
      </w:pPr>
      <w:r w:rsidRPr="00204383">
        <w:rPr>
          <w:rFonts w:ascii="Century Gothic" w:hAnsi="Century Gothic" w:cs="Calibri,Italic"/>
          <w:i/>
          <w:iCs/>
          <w:sz w:val="22"/>
          <w:szCs w:val="22"/>
        </w:rPr>
        <w:t>(nazwa/firma Wykonawcy)</w:t>
      </w:r>
    </w:p>
    <w:p w14:paraId="5A389161" w14:textId="77777777" w:rsidR="00F46A86" w:rsidRPr="00204383" w:rsidRDefault="00F46A86" w:rsidP="00F46A86">
      <w:pPr>
        <w:autoSpaceDE w:val="0"/>
        <w:autoSpaceDN w:val="0"/>
        <w:adjustRightInd w:val="0"/>
        <w:spacing w:after="0" w:line="240" w:lineRule="auto"/>
        <w:jc w:val="both"/>
        <w:rPr>
          <w:rFonts w:ascii="Century Gothic" w:hAnsi="Century Gothic" w:cs="Calibri,Italic"/>
          <w:i/>
          <w:iCs/>
          <w:sz w:val="22"/>
          <w:szCs w:val="22"/>
        </w:rPr>
      </w:pPr>
    </w:p>
    <w:p w14:paraId="472E2342" w14:textId="77777777" w:rsidR="00F46A86" w:rsidRPr="00204383" w:rsidRDefault="00F46A86" w:rsidP="00F46A86">
      <w:pPr>
        <w:autoSpaceDE w:val="0"/>
        <w:autoSpaceDN w:val="0"/>
        <w:adjustRightInd w:val="0"/>
        <w:spacing w:after="0" w:line="240" w:lineRule="auto"/>
        <w:jc w:val="both"/>
        <w:rPr>
          <w:rFonts w:ascii="Century Gothic" w:hAnsi="Century Gothic" w:cs="Calibri,Italic"/>
          <w:i/>
          <w:iCs/>
          <w:sz w:val="22"/>
          <w:szCs w:val="22"/>
        </w:rPr>
      </w:pPr>
    </w:p>
    <w:p w14:paraId="500B7FD4" w14:textId="77777777" w:rsidR="00F46A86" w:rsidRPr="00204383" w:rsidRDefault="00F46A86" w:rsidP="00F46A86">
      <w:pPr>
        <w:autoSpaceDE w:val="0"/>
        <w:autoSpaceDN w:val="0"/>
        <w:adjustRightInd w:val="0"/>
        <w:spacing w:after="0" w:line="240" w:lineRule="auto"/>
        <w:jc w:val="both"/>
        <w:rPr>
          <w:rFonts w:ascii="Century Gothic" w:hAnsi="Century Gothic" w:cs="Calibri"/>
          <w:sz w:val="22"/>
          <w:szCs w:val="22"/>
        </w:rPr>
      </w:pPr>
      <w:r w:rsidRPr="00204383">
        <w:rPr>
          <w:rFonts w:ascii="Century Gothic" w:hAnsi="Century Gothic" w:cs="Calibri"/>
          <w:sz w:val="22"/>
          <w:szCs w:val="22"/>
        </w:rPr>
        <w:t>nie wydano wobec nas prawomocnego wyroku sądu lub ostatecznej decyzji administracyjnej o zaleganiu z uiszczaniem podatków, opłat lub składek na ubezpieczenia społeczne lub zdrowotne* / wydano wobec nas prawomocny wyrok sądu lub ostateczną decyzję administracyjną o zaleganiu z uiszczaniem podatków, opłat lub składek na ubezpieczenia społeczne lub zdrowotne, wobec czego składamy niżej wymienione dokumenty potwierdzające dokonanie płatności tych należności wraz z ewentualnymi odsetkami lub grzywnami lub zawarcie wiążącego porozumienia w sprawie spłat tych należności*:</w:t>
      </w:r>
    </w:p>
    <w:p w14:paraId="6433D496" w14:textId="77777777" w:rsidR="00F46A86" w:rsidRPr="00204383" w:rsidRDefault="00F46A86" w:rsidP="00F46A86">
      <w:pPr>
        <w:autoSpaceDE w:val="0"/>
        <w:autoSpaceDN w:val="0"/>
        <w:adjustRightInd w:val="0"/>
        <w:spacing w:after="0" w:line="240" w:lineRule="auto"/>
        <w:jc w:val="both"/>
        <w:rPr>
          <w:rFonts w:ascii="Century Gothic" w:hAnsi="Century Gothic" w:cs="Calibri"/>
          <w:sz w:val="22"/>
          <w:szCs w:val="22"/>
        </w:rPr>
      </w:pPr>
    </w:p>
    <w:p w14:paraId="336F5FE6" w14:textId="77777777" w:rsidR="00F46A86" w:rsidRPr="00204383" w:rsidRDefault="00F46A86" w:rsidP="00F46A86">
      <w:pPr>
        <w:autoSpaceDE w:val="0"/>
        <w:autoSpaceDN w:val="0"/>
        <w:adjustRightInd w:val="0"/>
        <w:spacing w:after="0" w:line="240" w:lineRule="auto"/>
        <w:jc w:val="both"/>
        <w:rPr>
          <w:rFonts w:ascii="Century Gothic" w:hAnsi="Century Gothic" w:cs="Calibri"/>
          <w:sz w:val="22"/>
          <w:szCs w:val="22"/>
        </w:rPr>
      </w:pPr>
      <w:r w:rsidRPr="00204383">
        <w:rPr>
          <w:rFonts w:ascii="Century Gothic" w:hAnsi="Century Gothic" w:cs="Calibri"/>
          <w:sz w:val="22"/>
          <w:szCs w:val="22"/>
        </w:rPr>
        <w:t>a) ………………………………………………………………………………………………….,</w:t>
      </w:r>
    </w:p>
    <w:p w14:paraId="52BED97D" w14:textId="77777777" w:rsidR="00F46A86" w:rsidRPr="00204383" w:rsidRDefault="00F46A86" w:rsidP="00F46A86">
      <w:pPr>
        <w:autoSpaceDE w:val="0"/>
        <w:autoSpaceDN w:val="0"/>
        <w:adjustRightInd w:val="0"/>
        <w:spacing w:after="0" w:line="240" w:lineRule="auto"/>
        <w:jc w:val="both"/>
        <w:rPr>
          <w:rFonts w:ascii="Century Gothic" w:hAnsi="Century Gothic" w:cs="Calibri"/>
          <w:sz w:val="22"/>
          <w:szCs w:val="22"/>
        </w:rPr>
      </w:pPr>
      <w:r w:rsidRPr="00204383">
        <w:rPr>
          <w:rFonts w:ascii="Century Gothic" w:hAnsi="Century Gothic" w:cs="Calibri"/>
          <w:sz w:val="22"/>
          <w:szCs w:val="22"/>
        </w:rPr>
        <w:t>b) ………………………………………………………………………………………………….,</w:t>
      </w:r>
    </w:p>
    <w:p w14:paraId="7EAA6F91" w14:textId="77777777" w:rsidR="00F46A86" w:rsidRPr="00204383" w:rsidRDefault="00F46A86" w:rsidP="00F46A86">
      <w:pPr>
        <w:autoSpaceDE w:val="0"/>
        <w:autoSpaceDN w:val="0"/>
        <w:adjustRightInd w:val="0"/>
        <w:spacing w:after="0" w:line="240" w:lineRule="auto"/>
        <w:jc w:val="both"/>
        <w:rPr>
          <w:rFonts w:ascii="Century Gothic" w:hAnsi="Century Gothic" w:cs="Calibri"/>
          <w:sz w:val="22"/>
          <w:szCs w:val="22"/>
        </w:rPr>
      </w:pPr>
      <w:r w:rsidRPr="00204383">
        <w:rPr>
          <w:rFonts w:ascii="Century Gothic" w:hAnsi="Century Gothic" w:cs="Calibri"/>
          <w:sz w:val="22"/>
          <w:szCs w:val="22"/>
        </w:rPr>
        <w:t>c) ………………………………………………………………………………………………….,</w:t>
      </w:r>
    </w:p>
    <w:p w14:paraId="6B8701BD" w14:textId="77777777" w:rsidR="00F46A86" w:rsidRPr="00204383" w:rsidRDefault="00F46A86" w:rsidP="00F46A86">
      <w:pPr>
        <w:autoSpaceDE w:val="0"/>
        <w:autoSpaceDN w:val="0"/>
        <w:adjustRightInd w:val="0"/>
        <w:spacing w:after="0" w:line="240" w:lineRule="auto"/>
        <w:jc w:val="both"/>
        <w:rPr>
          <w:rFonts w:ascii="Century Gothic" w:hAnsi="Century Gothic" w:cs="Calibri"/>
          <w:sz w:val="20"/>
          <w:szCs w:val="20"/>
        </w:rPr>
      </w:pPr>
    </w:p>
    <w:p w14:paraId="355A9770" w14:textId="77777777" w:rsidR="00F46A86" w:rsidRPr="00204383" w:rsidRDefault="00F46A86" w:rsidP="00F46A86">
      <w:pPr>
        <w:autoSpaceDE w:val="0"/>
        <w:autoSpaceDN w:val="0"/>
        <w:adjustRightInd w:val="0"/>
        <w:spacing w:after="0" w:line="240" w:lineRule="auto"/>
        <w:jc w:val="both"/>
        <w:rPr>
          <w:rFonts w:ascii="Century Gothic" w:hAnsi="Century Gothic" w:cs="Calibri"/>
          <w:sz w:val="20"/>
          <w:szCs w:val="20"/>
        </w:rPr>
      </w:pPr>
      <w:r w:rsidRPr="00204383">
        <w:rPr>
          <w:rFonts w:ascii="Century Gothic" w:hAnsi="Century Gothic" w:cs="Calibri"/>
          <w:sz w:val="20"/>
          <w:szCs w:val="20"/>
        </w:rPr>
        <w:t>*niepotrzebne skreślić</w:t>
      </w:r>
    </w:p>
    <w:p w14:paraId="6F706D31" w14:textId="77777777" w:rsidR="00F46A86" w:rsidRPr="00204383" w:rsidRDefault="00F46A86" w:rsidP="00F46A86">
      <w:pPr>
        <w:autoSpaceDE w:val="0"/>
        <w:autoSpaceDN w:val="0"/>
        <w:adjustRightInd w:val="0"/>
        <w:spacing w:after="0" w:line="240" w:lineRule="auto"/>
        <w:jc w:val="both"/>
        <w:rPr>
          <w:rFonts w:ascii="Century Gothic" w:hAnsi="Century Gothic" w:cs="Calibri"/>
          <w:sz w:val="20"/>
          <w:szCs w:val="20"/>
        </w:rPr>
      </w:pPr>
    </w:p>
    <w:p w14:paraId="4719D1E8" w14:textId="77777777" w:rsidR="00F46A86" w:rsidRPr="00204383" w:rsidRDefault="00F46A86" w:rsidP="00F46A86">
      <w:pPr>
        <w:autoSpaceDE w:val="0"/>
        <w:autoSpaceDN w:val="0"/>
        <w:adjustRightInd w:val="0"/>
        <w:spacing w:after="0" w:line="240" w:lineRule="auto"/>
        <w:jc w:val="both"/>
        <w:rPr>
          <w:rFonts w:ascii="Century Gothic" w:hAnsi="Century Gothic" w:cs="Calibri"/>
          <w:sz w:val="20"/>
          <w:szCs w:val="20"/>
        </w:rPr>
      </w:pPr>
    </w:p>
    <w:p w14:paraId="44969AB5" w14:textId="77777777" w:rsidR="00F46A86" w:rsidRPr="00204383" w:rsidRDefault="00F46A86" w:rsidP="00F46A86">
      <w:pPr>
        <w:spacing w:after="0" w:line="240" w:lineRule="auto"/>
        <w:rPr>
          <w:rFonts w:ascii="Century Gothic" w:hAnsi="Century Gothic"/>
          <w:noProof/>
          <w:sz w:val="16"/>
          <w:szCs w:val="16"/>
        </w:rPr>
      </w:pPr>
      <w:r w:rsidRPr="00204383">
        <w:rPr>
          <w:rFonts w:ascii="Century Gothic" w:hAnsi="Century Gothic"/>
          <w:noProof/>
          <w:sz w:val="16"/>
          <w:szCs w:val="16"/>
        </w:rPr>
        <w:t xml:space="preserve">...............................,    .......................... </w:t>
      </w:r>
    </w:p>
    <w:p w14:paraId="60B9DB08" w14:textId="77777777" w:rsidR="00F46A86" w:rsidRPr="00204383" w:rsidRDefault="00F46A86" w:rsidP="00F46A86">
      <w:pPr>
        <w:spacing w:after="0" w:line="240" w:lineRule="auto"/>
        <w:rPr>
          <w:rFonts w:ascii="Century Gothic" w:hAnsi="Century Gothic"/>
          <w:noProof/>
          <w:sz w:val="16"/>
          <w:szCs w:val="16"/>
        </w:rPr>
      </w:pPr>
      <w:r w:rsidRPr="00204383">
        <w:rPr>
          <w:rFonts w:ascii="Century Gothic" w:hAnsi="Century Gothic"/>
          <w:noProof/>
          <w:sz w:val="16"/>
          <w:szCs w:val="16"/>
        </w:rPr>
        <w:t xml:space="preserve">    (miejscowość)   (Data: RRRR-MM-DD)</w:t>
      </w:r>
    </w:p>
    <w:p w14:paraId="5514B478" w14:textId="77777777" w:rsidR="00F46A86" w:rsidRPr="00204383" w:rsidRDefault="00F46A86" w:rsidP="00F46A86">
      <w:pPr>
        <w:spacing w:after="120" w:line="25" w:lineRule="atLeast"/>
        <w:ind w:left="4488"/>
        <w:jc w:val="center"/>
        <w:rPr>
          <w:rFonts w:ascii="Century Gothic" w:hAnsi="Century Gothic"/>
          <w:sz w:val="16"/>
          <w:szCs w:val="16"/>
        </w:rPr>
      </w:pPr>
      <w:r w:rsidRPr="00204383">
        <w:rPr>
          <w:rFonts w:ascii="Century Gothic" w:hAnsi="Century Gothic"/>
          <w:sz w:val="16"/>
          <w:szCs w:val="16"/>
        </w:rPr>
        <w:t>…………………………………………….</w:t>
      </w:r>
    </w:p>
    <w:p w14:paraId="165C5562" w14:textId="4601D851" w:rsidR="00521F0F" w:rsidRDefault="00F46A86" w:rsidP="00F46A86">
      <w:pPr>
        <w:spacing w:after="120" w:line="25" w:lineRule="atLeast"/>
        <w:ind w:left="4488"/>
        <w:jc w:val="center"/>
        <w:rPr>
          <w:rFonts w:ascii="Century Gothic" w:hAnsi="Century Gothic"/>
          <w:i/>
          <w:sz w:val="16"/>
          <w:szCs w:val="16"/>
        </w:rPr>
      </w:pPr>
      <w:r w:rsidRPr="00204383">
        <w:rPr>
          <w:rFonts w:ascii="Century Gothic" w:hAnsi="Century Gothic"/>
          <w:i/>
          <w:sz w:val="16"/>
          <w:szCs w:val="16"/>
        </w:rPr>
        <w:t>(podpis Wykonawcy)</w:t>
      </w:r>
      <w:bookmarkEnd w:id="8"/>
      <w:bookmarkEnd w:id="9"/>
    </w:p>
    <w:p w14:paraId="4FD47F3B" w14:textId="77777777" w:rsidR="003F5F47" w:rsidRDefault="003F5F47" w:rsidP="00F46A86">
      <w:pPr>
        <w:spacing w:after="120" w:line="25" w:lineRule="atLeast"/>
        <w:ind w:left="4488"/>
        <w:jc w:val="center"/>
        <w:rPr>
          <w:rFonts w:ascii="Century Gothic" w:hAnsi="Century Gothic"/>
          <w:i/>
          <w:sz w:val="16"/>
          <w:szCs w:val="16"/>
        </w:rPr>
      </w:pPr>
    </w:p>
    <w:p w14:paraId="6F4458C1" w14:textId="1EA93446" w:rsidR="006D1556" w:rsidRDefault="006D1556" w:rsidP="006D1556">
      <w:pPr>
        <w:pStyle w:val="Nkons2"/>
        <w:numPr>
          <w:ilvl w:val="0"/>
          <w:numId w:val="0"/>
        </w:numPr>
        <w:jc w:val="right"/>
        <w:rPr>
          <w:rFonts w:ascii="Century Gothic" w:hAnsi="Century Gothic"/>
          <w:sz w:val="22"/>
          <w:szCs w:val="22"/>
        </w:rPr>
      </w:pPr>
      <w:bookmarkStart w:id="17" w:name="_Toc22206020"/>
      <w:r w:rsidRPr="002B4EDD">
        <w:rPr>
          <w:rFonts w:ascii="Century Gothic" w:hAnsi="Century Gothic"/>
          <w:sz w:val="22"/>
          <w:szCs w:val="22"/>
        </w:rPr>
        <w:lastRenderedPageBreak/>
        <w:t xml:space="preserve">Załącznik nr </w:t>
      </w:r>
      <w:r>
        <w:rPr>
          <w:rFonts w:ascii="Century Gothic" w:hAnsi="Century Gothic"/>
          <w:sz w:val="22"/>
          <w:szCs w:val="22"/>
        </w:rPr>
        <w:t>8</w:t>
      </w:r>
      <w:r w:rsidRPr="002B4EDD">
        <w:rPr>
          <w:rFonts w:ascii="Century Gothic" w:hAnsi="Century Gothic"/>
          <w:sz w:val="22"/>
          <w:szCs w:val="22"/>
        </w:rPr>
        <w:t xml:space="preserve"> </w:t>
      </w:r>
      <w:r w:rsidR="008D6042">
        <w:rPr>
          <w:rFonts w:ascii="Century Gothic" w:hAnsi="Century Gothic"/>
          <w:sz w:val="22"/>
          <w:szCs w:val="22"/>
        </w:rPr>
        <w:t>–</w:t>
      </w:r>
      <w:r>
        <w:rPr>
          <w:rFonts w:ascii="Century Gothic" w:hAnsi="Century Gothic"/>
          <w:sz w:val="22"/>
          <w:szCs w:val="22"/>
        </w:rPr>
        <w:t xml:space="preserve"> </w:t>
      </w:r>
      <w:r w:rsidR="00BE7AA8">
        <w:rPr>
          <w:rFonts w:ascii="Century Gothic" w:hAnsi="Century Gothic"/>
          <w:sz w:val="22"/>
          <w:szCs w:val="22"/>
        </w:rPr>
        <w:t>Opis oferowanych urządzeń</w:t>
      </w:r>
      <w:bookmarkEnd w:id="17"/>
    </w:p>
    <w:p w14:paraId="616A07A7" w14:textId="0C13A7BB" w:rsidR="00BE7AA8" w:rsidRDefault="00BE7AA8" w:rsidP="00EA55CD">
      <w:pPr>
        <w:spacing w:after="150" w:line="360" w:lineRule="auto"/>
        <w:ind w:firstLine="567"/>
        <w:jc w:val="both"/>
        <w:rPr>
          <w:rFonts w:ascii="Century Gothic" w:hAnsi="Century Gothic" w:cs="Arial"/>
          <w:sz w:val="22"/>
          <w:szCs w:val="22"/>
        </w:rPr>
      </w:pPr>
    </w:p>
    <w:p w14:paraId="69165978" w14:textId="12BEB99C" w:rsidR="002D4A15" w:rsidRPr="002D4A15" w:rsidRDefault="002D4A15" w:rsidP="002D4A15">
      <w:pPr>
        <w:spacing w:after="150" w:line="360" w:lineRule="auto"/>
        <w:jc w:val="both"/>
        <w:rPr>
          <w:rFonts w:ascii="Century Gothic" w:hAnsi="Century Gothic"/>
          <w:sz w:val="18"/>
          <w:szCs w:val="18"/>
          <w:u w:val="single"/>
        </w:rPr>
      </w:pPr>
      <w:r w:rsidRPr="002D4A15">
        <w:rPr>
          <w:rFonts w:ascii="Century Gothic" w:hAnsi="Century Gothic"/>
          <w:sz w:val="18"/>
          <w:szCs w:val="18"/>
          <w:u w:val="single"/>
        </w:rPr>
        <w:t xml:space="preserve">Dla każdej pozycji należy podać informację o oferowanych urządzeniach komputerowych z podaniem producenta, modelu, oznaczeń a także specyfikację techniczną oferowanego modelu, licencjach oraz warunki i zakres gwarancji producenta, potwierdzające spełnienie minimalnych wymagań określonych w SIWZ </w:t>
      </w:r>
    </w:p>
    <w:p w14:paraId="5C705840" w14:textId="77777777" w:rsidR="002D4A15" w:rsidRDefault="002D4A15" w:rsidP="002D4A15">
      <w:pPr>
        <w:spacing w:after="150" w:line="360" w:lineRule="auto"/>
        <w:jc w:val="both"/>
        <w:rPr>
          <w:rFonts w:ascii="Century Gothic" w:hAnsi="Century Gothic" w:cs="Arial"/>
          <w:sz w:val="22"/>
          <w:szCs w:val="22"/>
        </w:rPr>
      </w:pPr>
    </w:p>
    <w:p w14:paraId="77C5FA51" w14:textId="4D0B5D13" w:rsidR="00BE7AA8" w:rsidRPr="00BE7AA8" w:rsidRDefault="00BE7AA8" w:rsidP="00BE7AA8">
      <w:pPr>
        <w:pStyle w:val="Akapitzlist"/>
        <w:numPr>
          <w:ilvl w:val="3"/>
          <w:numId w:val="26"/>
        </w:numPr>
        <w:suppressAutoHyphens/>
        <w:spacing w:line="360" w:lineRule="auto"/>
        <w:ind w:left="-142"/>
        <w:jc w:val="both"/>
        <w:textAlignment w:val="baseline"/>
        <w:rPr>
          <w:rFonts w:ascii="Century Gothic" w:hAnsi="Century Gothic" w:cs="Arial"/>
          <w:sz w:val="22"/>
          <w:szCs w:val="22"/>
        </w:rPr>
      </w:pPr>
      <w:r w:rsidRPr="00BE7AA8">
        <w:rPr>
          <w:rFonts w:ascii="Century Gothic" w:eastAsia="Calibri" w:hAnsi="Century Gothic" w:cs="Century Gothic"/>
          <w:sz w:val="22"/>
          <w:szCs w:val="22"/>
        </w:rPr>
        <w:t>Komputery stacjonarne</w:t>
      </w:r>
      <w:r>
        <w:rPr>
          <w:rFonts w:ascii="Century Gothic" w:eastAsia="Calibri" w:hAnsi="Century Gothic" w:cs="Century Gothic"/>
          <w:sz w:val="22"/>
          <w:szCs w:val="22"/>
        </w:rPr>
        <w:t xml:space="preserve"> </w:t>
      </w:r>
      <w:r w:rsidRPr="00BE7AA8">
        <w:rPr>
          <w:rFonts w:ascii="Century Gothic" w:eastAsia="Calibri" w:hAnsi="Century Gothic" w:cs="Century Gothic"/>
          <w:sz w:val="22"/>
          <w:szCs w:val="22"/>
        </w:rPr>
        <w:t>typu All in One, wyposażon</w:t>
      </w:r>
      <w:r>
        <w:rPr>
          <w:rFonts w:ascii="Century Gothic" w:eastAsia="Calibri" w:hAnsi="Century Gothic" w:cs="Century Gothic"/>
          <w:sz w:val="22"/>
          <w:szCs w:val="22"/>
        </w:rPr>
        <w:t>e</w:t>
      </w:r>
      <w:r w:rsidRPr="00BE7AA8">
        <w:rPr>
          <w:rFonts w:ascii="Century Gothic" w:eastAsia="Calibri" w:hAnsi="Century Gothic" w:cs="Century Gothic"/>
          <w:sz w:val="22"/>
          <w:szCs w:val="22"/>
        </w:rPr>
        <w:t xml:space="preserve"> w jednostkę centralną zintegrowaną z monitorem, klawiaturę i mysz</w:t>
      </w:r>
      <w:r>
        <w:rPr>
          <w:rFonts w:ascii="Century Gothic" w:eastAsia="Calibri" w:hAnsi="Century Gothic" w:cs="Century Gothic"/>
          <w:sz w:val="22"/>
          <w:szCs w:val="22"/>
        </w:rPr>
        <w:t xml:space="preserve"> – 30 szt.</w:t>
      </w:r>
    </w:p>
    <w:tbl>
      <w:tblPr>
        <w:tblStyle w:val="Tabela-Siatka"/>
        <w:tblW w:w="10871" w:type="dxa"/>
        <w:tblInd w:w="-714" w:type="dxa"/>
        <w:tblLayout w:type="fixed"/>
        <w:tblLook w:val="04A0" w:firstRow="1" w:lastRow="0" w:firstColumn="1" w:lastColumn="0" w:noHBand="0" w:noVBand="1"/>
      </w:tblPr>
      <w:tblGrid>
        <w:gridCol w:w="425"/>
        <w:gridCol w:w="1560"/>
        <w:gridCol w:w="7371"/>
        <w:gridCol w:w="1515"/>
      </w:tblGrid>
      <w:tr w:rsidR="00BE7AA8" w:rsidRPr="00BE7AA8" w14:paraId="48EFAE57" w14:textId="77777777" w:rsidTr="00964CCC">
        <w:trPr>
          <w:cantSplit/>
        </w:trPr>
        <w:tc>
          <w:tcPr>
            <w:tcW w:w="425" w:type="dxa"/>
          </w:tcPr>
          <w:p w14:paraId="0120F52F" w14:textId="77777777" w:rsidR="00BE7AA8" w:rsidRPr="00BE7AA8" w:rsidRDefault="00BE7AA8" w:rsidP="00BE7AA8">
            <w:pPr>
              <w:rPr>
                <w:rFonts w:ascii="Century Gothic" w:hAnsi="Century Gothic"/>
                <w:sz w:val="20"/>
                <w:szCs w:val="20"/>
              </w:rPr>
            </w:pPr>
            <w:r w:rsidRPr="00BE7AA8">
              <w:rPr>
                <w:rFonts w:ascii="Century Gothic" w:hAnsi="Century Gothic"/>
                <w:sz w:val="20"/>
                <w:szCs w:val="20"/>
              </w:rPr>
              <w:t>L.p.</w:t>
            </w:r>
          </w:p>
        </w:tc>
        <w:tc>
          <w:tcPr>
            <w:tcW w:w="1560" w:type="dxa"/>
          </w:tcPr>
          <w:p w14:paraId="686AB402" w14:textId="77777777" w:rsidR="00BE7AA8" w:rsidRPr="00BE7AA8" w:rsidRDefault="00BE7AA8" w:rsidP="00BE7AA8">
            <w:pPr>
              <w:rPr>
                <w:rFonts w:ascii="Century Gothic" w:hAnsi="Century Gothic"/>
                <w:sz w:val="20"/>
                <w:szCs w:val="20"/>
              </w:rPr>
            </w:pPr>
            <w:r w:rsidRPr="00BE7AA8">
              <w:rPr>
                <w:rFonts w:ascii="Century Gothic" w:hAnsi="Century Gothic"/>
                <w:sz w:val="20"/>
                <w:szCs w:val="20"/>
              </w:rPr>
              <w:t>Parametr urządzenia</w:t>
            </w:r>
          </w:p>
        </w:tc>
        <w:tc>
          <w:tcPr>
            <w:tcW w:w="7371" w:type="dxa"/>
          </w:tcPr>
          <w:p w14:paraId="6088A9CF" w14:textId="049842B2" w:rsidR="00BE7AA8" w:rsidRPr="00BE7AA8" w:rsidRDefault="00BE7AA8" w:rsidP="00BE7AA8">
            <w:pPr>
              <w:rPr>
                <w:rFonts w:ascii="Century Gothic" w:hAnsi="Century Gothic"/>
                <w:sz w:val="20"/>
                <w:szCs w:val="20"/>
              </w:rPr>
            </w:pPr>
            <w:r w:rsidRPr="00BE7AA8">
              <w:rPr>
                <w:rFonts w:ascii="Century Gothic" w:hAnsi="Century Gothic"/>
                <w:sz w:val="20"/>
                <w:szCs w:val="20"/>
              </w:rPr>
              <w:t>Wymaganie minimalne</w:t>
            </w:r>
          </w:p>
        </w:tc>
        <w:tc>
          <w:tcPr>
            <w:tcW w:w="1515" w:type="dxa"/>
          </w:tcPr>
          <w:p w14:paraId="75E763E1" w14:textId="599D7412" w:rsidR="00BE7AA8" w:rsidRPr="00BE7AA8" w:rsidRDefault="00BE7AA8" w:rsidP="00BE7AA8">
            <w:pPr>
              <w:rPr>
                <w:rFonts w:ascii="Century Gothic" w:hAnsi="Century Gothic"/>
                <w:sz w:val="20"/>
                <w:szCs w:val="20"/>
              </w:rPr>
            </w:pPr>
            <w:r w:rsidRPr="00BE7AA8">
              <w:rPr>
                <w:rFonts w:ascii="Century Gothic" w:hAnsi="Century Gothic"/>
                <w:sz w:val="20"/>
                <w:szCs w:val="20"/>
              </w:rPr>
              <w:t>Wymaganie oferowane</w:t>
            </w:r>
          </w:p>
        </w:tc>
      </w:tr>
      <w:tr w:rsidR="00BE7AA8" w:rsidRPr="00BE7AA8" w14:paraId="00AD3EF3" w14:textId="77777777" w:rsidTr="00964CCC">
        <w:trPr>
          <w:cantSplit/>
        </w:trPr>
        <w:tc>
          <w:tcPr>
            <w:tcW w:w="425" w:type="dxa"/>
          </w:tcPr>
          <w:p w14:paraId="2E002655" w14:textId="77777777" w:rsidR="00BE7AA8" w:rsidRPr="00BE7AA8" w:rsidRDefault="00BE7AA8" w:rsidP="00BE7AA8">
            <w:pPr>
              <w:pStyle w:val="Akapitzlist"/>
              <w:numPr>
                <w:ilvl w:val="0"/>
                <w:numId w:val="63"/>
              </w:numPr>
              <w:rPr>
                <w:rFonts w:ascii="Century Gothic" w:hAnsi="Century Gothic"/>
                <w:sz w:val="20"/>
                <w:szCs w:val="20"/>
              </w:rPr>
            </w:pPr>
          </w:p>
        </w:tc>
        <w:tc>
          <w:tcPr>
            <w:tcW w:w="1560" w:type="dxa"/>
          </w:tcPr>
          <w:p w14:paraId="56CB65D7" w14:textId="77777777" w:rsidR="00BE7AA8" w:rsidRPr="00BE7AA8" w:rsidRDefault="00BE7AA8" w:rsidP="00BE7AA8">
            <w:pPr>
              <w:tabs>
                <w:tab w:val="left" w:pos="1233"/>
              </w:tabs>
              <w:rPr>
                <w:rFonts w:ascii="Century Gothic" w:hAnsi="Century Gothic"/>
                <w:sz w:val="20"/>
                <w:szCs w:val="20"/>
              </w:rPr>
            </w:pPr>
            <w:r w:rsidRPr="00BE7AA8">
              <w:rPr>
                <w:rFonts w:ascii="Century Gothic" w:hAnsi="Century Gothic"/>
                <w:sz w:val="20"/>
                <w:szCs w:val="20"/>
              </w:rPr>
              <w:t>Obudowa komputera</w:t>
            </w:r>
          </w:p>
        </w:tc>
        <w:tc>
          <w:tcPr>
            <w:tcW w:w="7371" w:type="dxa"/>
          </w:tcPr>
          <w:p w14:paraId="540ED693" w14:textId="77777777" w:rsidR="00BE7AA8" w:rsidRPr="00BE7AA8" w:rsidRDefault="00BE7AA8" w:rsidP="00BE7AA8">
            <w:pPr>
              <w:pStyle w:val="Akapitzlist"/>
              <w:numPr>
                <w:ilvl w:val="0"/>
                <w:numId w:val="50"/>
              </w:numPr>
              <w:rPr>
                <w:rFonts w:ascii="Century Gothic" w:hAnsi="Century Gothic"/>
                <w:sz w:val="20"/>
                <w:szCs w:val="20"/>
              </w:rPr>
            </w:pPr>
            <w:r w:rsidRPr="00BE7AA8">
              <w:rPr>
                <w:rFonts w:ascii="Century Gothic" w:hAnsi="Century Gothic"/>
                <w:sz w:val="20"/>
                <w:szCs w:val="20"/>
              </w:rPr>
              <w:t>Zintegrowana z obudową ekranu</w:t>
            </w:r>
          </w:p>
          <w:p w14:paraId="584AADB4" w14:textId="04A5E5C0" w:rsidR="00BE7AA8" w:rsidRPr="00BE7AA8" w:rsidRDefault="00BE7AA8" w:rsidP="00BE7AA8">
            <w:pPr>
              <w:pStyle w:val="Akapitzlist"/>
              <w:numPr>
                <w:ilvl w:val="0"/>
                <w:numId w:val="50"/>
              </w:numPr>
              <w:rPr>
                <w:rFonts w:ascii="Century Gothic" w:hAnsi="Century Gothic"/>
                <w:sz w:val="20"/>
                <w:szCs w:val="20"/>
              </w:rPr>
            </w:pPr>
            <w:r w:rsidRPr="00BE7AA8">
              <w:rPr>
                <w:rFonts w:ascii="Century Gothic" w:hAnsi="Century Gothic"/>
                <w:sz w:val="20"/>
                <w:szCs w:val="20"/>
              </w:rPr>
              <w:t>Z</w:t>
            </w:r>
            <w:r w:rsidR="007C7BE5">
              <w:rPr>
                <w:rFonts w:ascii="Century Gothic" w:hAnsi="Century Gothic"/>
                <w:sz w:val="20"/>
                <w:szCs w:val="20"/>
              </w:rPr>
              <w:t>łącza dostępne: min 4x USB</w:t>
            </w:r>
            <w:r w:rsidRPr="00BE7AA8">
              <w:rPr>
                <w:rFonts w:ascii="Century Gothic" w:hAnsi="Century Gothic"/>
                <w:sz w:val="20"/>
                <w:szCs w:val="20"/>
              </w:rPr>
              <w:t>, gniazdo słuchawkowe, LAN, USB 3.1 Typ-C,</w:t>
            </w:r>
          </w:p>
          <w:p w14:paraId="43F6A63C" w14:textId="77777777" w:rsidR="00BE7AA8" w:rsidRPr="00BE7AA8" w:rsidRDefault="00BE7AA8" w:rsidP="00BE7AA8">
            <w:pPr>
              <w:pStyle w:val="Akapitzlist"/>
              <w:numPr>
                <w:ilvl w:val="0"/>
                <w:numId w:val="50"/>
              </w:numPr>
              <w:rPr>
                <w:rFonts w:ascii="Century Gothic" w:hAnsi="Century Gothic"/>
                <w:sz w:val="20"/>
                <w:szCs w:val="20"/>
              </w:rPr>
            </w:pPr>
            <w:r w:rsidRPr="00BE7AA8">
              <w:rPr>
                <w:rFonts w:ascii="Century Gothic" w:hAnsi="Century Gothic"/>
                <w:sz w:val="20"/>
                <w:szCs w:val="20"/>
              </w:rPr>
              <w:t>Minimum wyjście 1x HDMI lub 1x DisplayPort</w:t>
            </w:r>
          </w:p>
        </w:tc>
        <w:tc>
          <w:tcPr>
            <w:tcW w:w="1515" w:type="dxa"/>
          </w:tcPr>
          <w:p w14:paraId="68542F73" w14:textId="77777777" w:rsidR="00BE7AA8" w:rsidRPr="00BE7AA8" w:rsidRDefault="00BE7AA8" w:rsidP="00BE7AA8">
            <w:pPr>
              <w:rPr>
                <w:rFonts w:ascii="Century Gothic" w:hAnsi="Century Gothic"/>
                <w:sz w:val="20"/>
                <w:szCs w:val="20"/>
              </w:rPr>
            </w:pPr>
          </w:p>
        </w:tc>
      </w:tr>
      <w:tr w:rsidR="00BE7AA8" w:rsidRPr="00267FF0" w14:paraId="1003DAB2" w14:textId="77777777" w:rsidTr="00964CCC">
        <w:trPr>
          <w:cantSplit/>
        </w:trPr>
        <w:tc>
          <w:tcPr>
            <w:tcW w:w="425" w:type="dxa"/>
          </w:tcPr>
          <w:p w14:paraId="1154A089" w14:textId="77777777" w:rsidR="00BE7AA8" w:rsidRPr="00BE7AA8" w:rsidRDefault="00BE7AA8" w:rsidP="00BE7AA8">
            <w:pPr>
              <w:pStyle w:val="Akapitzlist"/>
              <w:numPr>
                <w:ilvl w:val="0"/>
                <w:numId w:val="63"/>
              </w:numPr>
              <w:rPr>
                <w:rFonts w:ascii="Century Gothic" w:hAnsi="Century Gothic"/>
                <w:sz w:val="20"/>
                <w:szCs w:val="20"/>
              </w:rPr>
            </w:pPr>
          </w:p>
        </w:tc>
        <w:tc>
          <w:tcPr>
            <w:tcW w:w="1560" w:type="dxa"/>
          </w:tcPr>
          <w:p w14:paraId="769F5A58" w14:textId="77777777" w:rsidR="00BE7AA8" w:rsidRPr="00267FF0" w:rsidRDefault="00BE7AA8" w:rsidP="00BE7AA8">
            <w:pPr>
              <w:rPr>
                <w:rFonts w:ascii="Century Gothic" w:hAnsi="Century Gothic"/>
                <w:sz w:val="20"/>
                <w:szCs w:val="20"/>
              </w:rPr>
            </w:pPr>
            <w:r w:rsidRPr="00267FF0">
              <w:rPr>
                <w:rFonts w:ascii="Century Gothic" w:hAnsi="Century Gothic"/>
                <w:sz w:val="20"/>
                <w:szCs w:val="20"/>
              </w:rPr>
              <w:t>Procesor</w:t>
            </w:r>
          </w:p>
        </w:tc>
        <w:tc>
          <w:tcPr>
            <w:tcW w:w="7371" w:type="dxa"/>
          </w:tcPr>
          <w:p w14:paraId="5A59DE9C" w14:textId="5F7933A3" w:rsidR="00BE7AA8" w:rsidRPr="00267FF0" w:rsidRDefault="00BE7AA8" w:rsidP="00BE7AA8">
            <w:pPr>
              <w:pStyle w:val="Akapitzlist"/>
              <w:numPr>
                <w:ilvl w:val="0"/>
                <w:numId w:val="50"/>
              </w:numPr>
              <w:rPr>
                <w:rFonts w:ascii="Century Gothic" w:hAnsi="Century Gothic"/>
                <w:sz w:val="20"/>
                <w:szCs w:val="20"/>
              </w:rPr>
            </w:pPr>
            <w:r w:rsidRPr="00267FF0">
              <w:rPr>
                <w:rFonts w:ascii="Century Gothic" w:hAnsi="Century Gothic"/>
                <w:sz w:val="20"/>
                <w:szCs w:val="20"/>
              </w:rPr>
              <w:t xml:space="preserve">1 procesor min. sześciordzeniowy, taktowanie min </w:t>
            </w:r>
            <w:r w:rsidR="003F5AE5">
              <w:rPr>
                <w:rFonts w:ascii="Century Gothic" w:hAnsi="Century Gothic"/>
                <w:sz w:val="20"/>
                <w:szCs w:val="20"/>
              </w:rPr>
              <w:t>2.40</w:t>
            </w:r>
            <w:r w:rsidRPr="00267FF0">
              <w:rPr>
                <w:rFonts w:ascii="Century Gothic" w:hAnsi="Century Gothic"/>
                <w:sz w:val="20"/>
                <w:szCs w:val="20"/>
              </w:rPr>
              <w:t xml:space="preserve"> GHz, </w:t>
            </w:r>
          </w:p>
          <w:p w14:paraId="44BDF9D6" w14:textId="77777777" w:rsidR="00BE7AA8" w:rsidRPr="00267FF0" w:rsidRDefault="00BE7AA8" w:rsidP="00BE7AA8">
            <w:pPr>
              <w:pStyle w:val="Akapitzlist"/>
              <w:numPr>
                <w:ilvl w:val="0"/>
                <w:numId w:val="50"/>
              </w:numPr>
              <w:rPr>
                <w:rFonts w:ascii="Century Gothic" w:hAnsi="Century Gothic"/>
                <w:sz w:val="20"/>
                <w:szCs w:val="20"/>
              </w:rPr>
            </w:pPr>
            <w:r w:rsidRPr="00267FF0">
              <w:rPr>
                <w:rFonts w:ascii="Century Gothic" w:hAnsi="Century Gothic"/>
                <w:sz w:val="20"/>
                <w:szCs w:val="20"/>
              </w:rPr>
              <w:t>wydajność potwierdzona oceną CPU (Passmark CPU</w:t>
            </w:r>
          </w:p>
          <w:p w14:paraId="4726678D" w14:textId="26600124" w:rsidR="00BE7AA8" w:rsidRPr="00267FF0" w:rsidRDefault="00BE7AA8" w:rsidP="00BE7AA8">
            <w:pPr>
              <w:pStyle w:val="Akapitzlist"/>
              <w:rPr>
                <w:rFonts w:ascii="Century Gothic" w:hAnsi="Century Gothic"/>
                <w:sz w:val="20"/>
                <w:szCs w:val="20"/>
              </w:rPr>
            </w:pPr>
            <w:r w:rsidRPr="00267FF0">
              <w:rPr>
                <w:rFonts w:ascii="Century Gothic" w:hAnsi="Century Gothic"/>
                <w:sz w:val="20"/>
                <w:szCs w:val="20"/>
              </w:rPr>
              <w:t>Mark) min 11500 punktów zgodnie z tabelą wyników rankingu CPU Benchmarks dostępną na stronie:</w:t>
            </w:r>
            <w:r w:rsidRPr="00267FF0">
              <w:rPr>
                <w:rFonts w:ascii="Century Gothic" w:hAnsi="Century Gothic"/>
                <w:sz w:val="20"/>
                <w:szCs w:val="20"/>
              </w:rPr>
              <w:br/>
              <w:t>(</w:t>
            </w:r>
            <w:hyperlink r:id="rId8" w:history="1">
              <w:r w:rsidRPr="00267FF0">
                <w:rPr>
                  <w:rStyle w:val="Hipercze"/>
                  <w:rFonts w:ascii="Century Gothic" w:hAnsi="Century Gothic"/>
                  <w:sz w:val="20"/>
                  <w:szCs w:val="20"/>
                </w:rPr>
                <w:t>https://www.cpubenchmark.net/cpu_list.php</w:t>
              </w:r>
            </w:hyperlink>
            <w:r w:rsidRPr="00267FF0">
              <w:rPr>
                <w:rFonts w:ascii="Century Gothic" w:hAnsi="Century Gothic"/>
                <w:sz w:val="20"/>
                <w:szCs w:val="20"/>
              </w:rPr>
              <w:t xml:space="preserve">), </w:t>
            </w:r>
            <w:r w:rsidR="000431E2" w:rsidRPr="00267FF0">
              <w:rPr>
                <w:rFonts w:ascii="Century Gothic" w:hAnsi="Century Gothic"/>
                <w:sz w:val="20"/>
                <w:szCs w:val="20"/>
              </w:rPr>
              <w:t>tabela z dnia ogłoszenia przetargu stanowi załącznik nr 10 do SIWZ.</w:t>
            </w:r>
          </w:p>
        </w:tc>
        <w:tc>
          <w:tcPr>
            <w:tcW w:w="1515" w:type="dxa"/>
          </w:tcPr>
          <w:p w14:paraId="275F59C6" w14:textId="77777777" w:rsidR="00BE7AA8" w:rsidRPr="00267FF0" w:rsidRDefault="00BE7AA8" w:rsidP="00BE7AA8">
            <w:pPr>
              <w:rPr>
                <w:rFonts w:ascii="Century Gothic" w:hAnsi="Century Gothic"/>
                <w:sz w:val="20"/>
                <w:szCs w:val="20"/>
              </w:rPr>
            </w:pPr>
          </w:p>
        </w:tc>
      </w:tr>
      <w:tr w:rsidR="00BE7AA8" w:rsidRPr="00267FF0" w14:paraId="7F371D96" w14:textId="77777777" w:rsidTr="00964CCC">
        <w:trPr>
          <w:cantSplit/>
        </w:trPr>
        <w:tc>
          <w:tcPr>
            <w:tcW w:w="425" w:type="dxa"/>
          </w:tcPr>
          <w:p w14:paraId="7EE9A95D" w14:textId="77777777" w:rsidR="00BE7AA8" w:rsidRPr="00267FF0" w:rsidRDefault="00BE7AA8" w:rsidP="00BE7AA8">
            <w:pPr>
              <w:pStyle w:val="Akapitzlist"/>
              <w:numPr>
                <w:ilvl w:val="0"/>
                <w:numId w:val="63"/>
              </w:numPr>
              <w:rPr>
                <w:rFonts w:ascii="Century Gothic" w:hAnsi="Century Gothic"/>
                <w:sz w:val="20"/>
                <w:szCs w:val="20"/>
              </w:rPr>
            </w:pPr>
          </w:p>
        </w:tc>
        <w:tc>
          <w:tcPr>
            <w:tcW w:w="1560" w:type="dxa"/>
          </w:tcPr>
          <w:p w14:paraId="651358A8" w14:textId="77777777" w:rsidR="00BE7AA8" w:rsidRPr="00267FF0" w:rsidRDefault="00BE7AA8" w:rsidP="00BE7AA8">
            <w:pPr>
              <w:rPr>
                <w:rFonts w:ascii="Century Gothic" w:hAnsi="Century Gothic"/>
                <w:sz w:val="20"/>
                <w:szCs w:val="20"/>
              </w:rPr>
            </w:pPr>
            <w:r w:rsidRPr="00267FF0">
              <w:rPr>
                <w:rFonts w:ascii="Century Gothic" w:hAnsi="Century Gothic"/>
                <w:sz w:val="20"/>
                <w:szCs w:val="20"/>
              </w:rPr>
              <w:t>Płyta główna</w:t>
            </w:r>
          </w:p>
        </w:tc>
        <w:tc>
          <w:tcPr>
            <w:tcW w:w="7371" w:type="dxa"/>
          </w:tcPr>
          <w:p w14:paraId="323D193F" w14:textId="77777777" w:rsidR="00BE7AA8" w:rsidRPr="00267FF0" w:rsidRDefault="00BE7AA8" w:rsidP="00BE7AA8">
            <w:pPr>
              <w:pStyle w:val="Akapitzlist"/>
              <w:numPr>
                <w:ilvl w:val="0"/>
                <w:numId w:val="50"/>
              </w:numPr>
              <w:rPr>
                <w:rFonts w:ascii="Century Gothic" w:hAnsi="Century Gothic"/>
                <w:sz w:val="20"/>
                <w:szCs w:val="20"/>
              </w:rPr>
            </w:pPr>
            <w:r w:rsidRPr="00267FF0">
              <w:rPr>
                <w:rFonts w:ascii="Century Gothic" w:hAnsi="Century Gothic"/>
                <w:sz w:val="20"/>
                <w:szCs w:val="20"/>
              </w:rPr>
              <w:t>Wyprodukowana przez producenta komputera, trwale oznaczona znakiem firmowym producenta,</w:t>
            </w:r>
          </w:p>
          <w:p w14:paraId="6CFE5529" w14:textId="232CCE50" w:rsidR="00BE7AA8" w:rsidRPr="00267FF0" w:rsidRDefault="006A6DA6" w:rsidP="00BE7AA8">
            <w:pPr>
              <w:pStyle w:val="Akapitzlist"/>
              <w:numPr>
                <w:ilvl w:val="0"/>
                <w:numId w:val="50"/>
              </w:numPr>
              <w:rPr>
                <w:rFonts w:ascii="Century Gothic" w:hAnsi="Century Gothic"/>
                <w:sz w:val="20"/>
                <w:szCs w:val="20"/>
              </w:rPr>
            </w:pPr>
            <w:r w:rsidRPr="00267FF0">
              <w:rPr>
                <w:rFonts w:ascii="Century Gothic" w:hAnsi="Century Gothic"/>
                <w:sz w:val="20"/>
                <w:szCs w:val="20"/>
              </w:rPr>
              <w:t>Ilość</w:t>
            </w:r>
            <w:r w:rsidRPr="00267FF0">
              <w:rPr>
                <w:rFonts w:ascii="Century Gothic" w:hAnsi="Century Gothic"/>
                <w:sz w:val="22"/>
                <w:szCs w:val="22"/>
              </w:rPr>
              <w:t xml:space="preserve"> </w:t>
            </w:r>
            <w:r w:rsidR="00BE7AA8" w:rsidRPr="00267FF0">
              <w:rPr>
                <w:rFonts w:ascii="Century Gothic" w:hAnsi="Century Gothic"/>
                <w:sz w:val="20"/>
                <w:szCs w:val="20"/>
              </w:rPr>
              <w:t>złącz na płycie głównej: min 2 gniazda DDR4</w:t>
            </w:r>
          </w:p>
          <w:p w14:paraId="7415E679" w14:textId="77777777" w:rsidR="00BE7AA8" w:rsidRPr="00267FF0" w:rsidRDefault="00BE7AA8" w:rsidP="00BE7AA8">
            <w:pPr>
              <w:pStyle w:val="Akapitzlist"/>
              <w:numPr>
                <w:ilvl w:val="0"/>
                <w:numId w:val="50"/>
              </w:numPr>
              <w:rPr>
                <w:rFonts w:ascii="Century Gothic" w:hAnsi="Century Gothic"/>
                <w:sz w:val="20"/>
                <w:szCs w:val="20"/>
              </w:rPr>
            </w:pPr>
            <w:r w:rsidRPr="00267FF0">
              <w:rPr>
                <w:rFonts w:ascii="Century Gothic" w:hAnsi="Century Gothic"/>
                <w:sz w:val="20"/>
                <w:szCs w:val="20"/>
              </w:rPr>
              <w:t>Zgodna z TPM (Trusted Platform Module)</w:t>
            </w:r>
          </w:p>
        </w:tc>
        <w:tc>
          <w:tcPr>
            <w:tcW w:w="1515" w:type="dxa"/>
          </w:tcPr>
          <w:p w14:paraId="0737B568" w14:textId="77777777" w:rsidR="00BE7AA8" w:rsidRPr="00267FF0" w:rsidRDefault="00BE7AA8" w:rsidP="00BE7AA8">
            <w:pPr>
              <w:rPr>
                <w:rFonts w:ascii="Century Gothic" w:hAnsi="Century Gothic"/>
                <w:sz w:val="20"/>
                <w:szCs w:val="20"/>
              </w:rPr>
            </w:pPr>
          </w:p>
        </w:tc>
      </w:tr>
      <w:tr w:rsidR="00BE7AA8" w:rsidRPr="00267FF0" w14:paraId="1E1803B5" w14:textId="77777777" w:rsidTr="00964CCC">
        <w:trPr>
          <w:cantSplit/>
        </w:trPr>
        <w:tc>
          <w:tcPr>
            <w:tcW w:w="425" w:type="dxa"/>
          </w:tcPr>
          <w:p w14:paraId="0076F649" w14:textId="77777777" w:rsidR="00BE7AA8" w:rsidRPr="00267FF0" w:rsidRDefault="00BE7AA8" w:rsidP="00BE7AA8">
            <w:pPr>
              <w:pStyle w:val="Akapitzlist"/>
              <w:numPr>
                <w:ilvl w:val="0"/>
                <w:numId w:val="63"/>
              </w:numPr>
              <w:rPr>
                <w:rFonts w:ascii="Century Gothic" w:hAnsi="Century Gothic"/>
                <w:sz w:val="20"/>
                <w:szCs w:val="20"/>
              </w:rPr>
            </w:pPr>
          </w:p>
        </w:tc>
        <w:tc>
          <w:tcPr>
            <w:tcW w:w="1560" w:type="dxa"/>
          </w:tcPr>
          <w:p w14:paraId="6ED30C7C" w14:textId="77777777" w:rsidR="00BE7AA8" w:rsidRPr="00267FF0" w:rsidRDefault="00BE7AA8" w:rsidP="00BE7AA8">
            <w:pPr>
              <w:rPr>
                <w:rFonts w:ascii="Century Gothic" w:hAnsi="Century Gothic"/>
                <w:sz w:val="20"/>
                <w:szCs w:val="20"/>
              </w:rPr>
            </w:pPr>
            <w:r w:rsidRPr="00267FF0">
              <w:rPr>
                <w:rFonts w:ascii="Century Gothic" w:hAnsi="Century Gothic"/>
                <w:sz w:val="20"/>
                <w:szCs w:val="20"/>
              </w:rPr>
              <w:t>Pamięć RAM</w:t>
            </w:r>
          </w:p>
        </w:tc>
        <w:tc>
          <w:tcPr>
            <w:tcW w:w="7371" w:type="dxa"/>
          </w:tcPr>
          <w:p w14:paraId="24AB9D3F" w14:textId="77777777" w:rsidR="00825F84" w:rsidRPr="00267FF0" w:rsidRDefault="00825F84" w:rsidP="00825F84">
            <w:pPr>
              <w:pStyle w:val="Akapitzlist"/>
              <w:numPr>
                <w:ilvl w:val="0"/>
                <w:numId w:val="51"/>
              </w:numPr>
              <w:rPr>
                <w:rFonts w:ascii="Century Gothic" w:hAnsi="Century Gothic"/>
                <w:sz w:val="20"/>
                <w:szCs w:val="20"/>
              </w:rPr>
            </w:pPr>
            <w:r w:rsidRPr="00267FF0">
              <w:rPr>
                <w:rFonts w:ascii="Century Gothic" w:hAnsi="Century Gothic"/>
                <w:sz w:val="20"/>
                <w:szCs w:val="20"/>
              </w:rPr>
              <w:t xml:space="preserve">Min 8 GB DDR4 </w:t>
            </w:r>
            <w:r w:rsidRPr="00267FF0">
              <w:rPr>
                <w:rFonts w:ascii="Century Gothic" w:hAnsi="Century Gothic"/>
                <w:b/>
                <w:sz w:val="20"/>
                <w:szCs w:val="20"/>
              </w:rPr>
              <w:t>parametr dodatkowo punktowany</w:t>
            </w:r>
            <w:r w:rsidRPr="00267FF0" w:rsidDel="00BC4227">
              <w:rPr>
                <w:rFonts w:ascii="Century Gothic" w:hAnsi="Century Gothic"/>
                <w:sz w:val="20"/>
                <w:szCs w:val="20"/>
              </w:rPr>
              <w:t xml:space="preserve"> </w:t>
            </w:r>
          </w:p>
          <w:p w14:paraId="68BD5551" w14:textId="0D377269" w:rsidR="00BE7AA8" w:rsidRPr="00267FF0" w:rsidRDefault="00825F84" w:rsidP="00825F84">
            <w:pPr>
              <w:pStyle w:val="Akapitzlist"/>
              <w:numPr>
                <w:ilvl w:val="0"/>
                <w:numId w:val="51"/>
              </w:numPr>
              <w:rPr>
                <w:rFonts w:ascii="Century Gothic" w:hAnsi="Century Gothic"/>
                <w:sz w:val="20"/>
                <w:szCs w:val="20"/>
              </w:rPr>
            </w:pPr>
            <w:r w:rsidRPr="00267FF0">
              <w:rPr>
                <w:rFonts w:ascii="Century Gothic" w:hAnsi="Century Gothic"/>
                <w:sz w:val="20"/>
                <w:szCs w:val="20"/>
              </w:rPr>
              <w:t>Możliwość rozbudowy do min. 16 GB</w:t>
            </w:r>
            <w:r w:rsidRPr="00267FF0">
              <w:rPr>
                <w:rFonts w:ascii="Century Gothic" w:hAnsi="Century Gothic"/>
                <w:b/>
                <w:sz w:val="20"/>
                <w:szCs w:val="20"/>
              </w:rPr>
              <w:t xml:space="preserve"> </w:t>
            </w:r>
          </w:p>
        </w:tc>
        <w:tc>
          <w:tcPr>
            <w:tcW w:w="1515" w:type="dxa"/>
          </w:tcPr>
          <w:p w14:paraId="427F060D" w14:textId="77777777" w:rsidR="00BE7AA8" w:rsidRPr="00267FF0" w:rsidRDefault="00BE7AA8" w:rsidP="00BE7AA8">
            <w:pPr>
              <w:rPr>
                <w:rFonts w:ascii="Century Gothic" w:hAnsi="Century Gothic"/>
                <w:sz w:val="20"/>
                <w:szCs w:val="20"/>
              </w:rPr>
            </w:pPr>
          </w:p>
        </w:tc>
      </w:tr>
      <w:tr w:rsidR="00BE7AA8" w:rsidRPr="00267FF0" w14:paraId="34324EB8" w14:textId="77777777" w:rsidTr="00964CCC">
        <w:trPr>
          <w:cantSplit/>
        </w:trPr>
        <w:tc>
          <w:tcPr>
            <w:tcW w:w="425" w:type="dxa"/>
          </w:tcPr>
          <w:p w14:paraId="1A52E836" w14:textId="77777777" w:rsidR="00BE7AA8" w:rsidRPr="00267FF0" w:rsidRDefault="00BE7AA8" w:rsidP="00BE7AA8">
            <w:pPr>
              <w:pStyle w:val="Akapitzlist"/>
              <w:numPr>
                <w:ilvl w:val="0"/>
                <w:numId w:val="63"/>
              </w:numPr>
              <w:rPr>
                <w:rFonts w:ascii="Century Gothic" w:hAnsi="Century Gothic"/>
                <w:sz w:val="20"/>
                <w:szCs w:val="20"/>
              </w:rPr>
            </w:pPr>
          </w:p>
        </w:tc>
        <w:tc>
          <w:tcPr>
            <w:tcW w:w="1560" w:type="dxa"/>
          </w:tcPr>
          <w:p w14:paraId="79A30E98" w14:textId="77777777" w:rsidR="00BE7AA8" w:rsidRPr="00267FF0" w:rsidRDefault="00BE7AA8" w:rsidP="00BE7AA8">
            <w:pPr>
              <w:rPr>
                <w:rFonts w:ascii="Century Gothic" w:hAnsi="Century Gothic"/>
                <w:sz w:val="20"/>
                <w:szCs w:val="20"/>
              </w:rPr>
            </w:pPr>
            <w:r w:rsidRPr="00267FF0">
              <w:rPr>
                <w:rFonts w:ascii="Century Gothic" w:hAnsi="Century Gothic"/>
                <w:sz w:val="20"/>
                <w:szCs w:val="20"/>
              </w:rPr>
              <w:t>Dysk twardy</w:t>
            </w:r>
          </w:p>
        </w:tc>
        <w:tc>
          <w:tcPr>
            <w:tcW w:w="7371" w:type="dxa"/>
          </w:tcPr>
          <w:p w14:paraId="7F73D926" w14:textId="68B0D462" w:rsidR="00BE7AA8" w:rsidRPr="00267FF0" w:rsidRDefault="00BE7AA8" w:rsidP="0020170C">
            <w:pPr>
              <w:pStyle w:val="Akapitzlist"/>
              <w:numPr>
                <w:ilvl w:val="0"/>
                <w:numId w:val="52"/>
              </w:numPr>
              <w:rPr>
                <w:rFonts w:ascii="Century Gothic" w:hAnsi="Century Gothic"/>
                <w:sz w:val="20"/>
                <w:szCs w:val="20"/>
              </w:rPr>
            </w:pPr>
            <w:r w:rsidRPr="00267FF0">
              <w:rPr>
                <w:rFonts w:ascii="Century Gothic" w:hAnsi="Century Gothic"/>
                <w:sz w:val="20"/>
                <w:szCs w:val="20"/>
              </w:rPr>
              <w:t xml:space="preserve">Min 1x </w:t>
            </w:r>
            <w:r w:rsidR="0020170C" w:rsidRPr="00267FF0">
              <w:rPr>
                <w:rFonts w:ascii="Century Gothic" w:hAnsi="Century Gothic"/>
                <w:sz w:val="20"/>
                <w:szCs w:val="20"/>
              </w:rPr>
              <w:t>SS</w:t>
            </w:r>
            <w:r w:rsidRPr="00267FF0">
              <w:rPr>
                <w:rFonts w:ascii="Century Gothic" w:hAnsi="Century Gothic"/>
                <w:sz w:val="20"/>
                <w:szCs w:val="20"/>
              </w:rPr>
              <w:t xml:space="preserve">D o pojemności min 250 GB </w:t>
            </w:r>
          </w:p>
        </w:tc>
        <w:tc>
          <w:tcPr>
            <w:tcW w:w="1515" w:type="dxa"/>
          </w:tcPr>
          <w:p w14:paraId="1A5E716E" w14:textId="77777777" w:rsidR="00BE7AA8" w:rsidRPr="00267FF0" w:rsidRDefault="00BE7AA8" w:rsidP="00BE7AA8">
            <w:pPr>
              <w:rPr>
                <w:rFonts w:ascii="Century Gothic" w:hAnsi="Century Gothic"/>
                <w:sz w:val="20"/>
                <w:szCs w:val="20"/>
              </w:rPr>
            </w:pPr>
          </w:p>
        </w:tc>
      </w:tr>
      <w:tr w:rsidR="00BE7AA8" w:rsidRPr="00267FF0" w14:paraId="19D7EDDE" w14:textId="77777777" w:rsidTr="00964CCC">
        <w:trPr>
          <w:cantSplit/>
        </w:trPr>
        <w:tc>
          <w:tcPr>
            <w:tcW w:w="425" w:type="dxa"/>
          </w:tcPr>
          <w:p w14:paraId="0902C6CF" w14:textId="77777777" w:rsidR="00BE7AA8" w:rsidRPr="00267FF0" w:rsidRDefault="00BE7AA8" w:rsidP="00BE7AA8">
            <w:pPr>
              <w:pStyle w:val="Akapitzlist"/>
              <w:numPr>
                <w:ilvl w:val="0"/>
                <w:numId w:val="63"/>
              </w:numPr>
              <w:rPr>
                <w:rFonts w:ascii="Century Gothic" w:hAnsi="Century Gothic"/>
                <w:sz w:val="20"/>
                <w:szCs w:val="20"/>
              </w:rPr>
            </w:pPr>
          </w:p>
        </w:tc>
        <w:tc>
          <w:tcPr>
            <w:tcW w:w="1560" w:type="dxa"/>
          </w:tcPr>
          <w:p w14:paraId="4A919E22" w14:textId="77777777" w:rsidR="00BE7AA8" w:rsidRPr="00267FF0" w:rsidRDefault="00BE7AA8" w:rsidP="00BE7AA8">
            <w:pPr>
              <w:rPr>
                <w:rFonts w:ascii="Century Gothic" w:hAnsi="Century Gothic"/>
                <w:sz w:val="20"/>
                <w:szCs w:val="20"/>
              </w:rPr>
            </w:pPr>
            <w:r w:rsidRPr="00267FF0">
              <w:rPr>
                <w:rFonts w:ascii="Century Gothic" w:hAnsi="Century Gothic"/>
                <w:sz w:val="20"/>
                <w:szCs w:val="20"/>
              </w:rPr>
              <w:t>Karta graficzna</w:t>
            </w:r>
          </w:p>
        </w:tc>
        <w:tc>
          <w:tcPr>
            <w:tcW w:w="7371" w:type="dxa"/>
          </w:tcPr>
          <w:p w14:paraId="4F6C5B43" w14:textId="77777777" w:rsidR="00BE7AA8" w:rsidRPr="00267FF0" w:rsidRDefault="00BE7AA8" w:rsidP="00BE7AA8">
            <w:pPr>
              <w:pStyle w:val="Akapitzlist"/>
              <w:numPr>
                <w:ilvl w:val="0"/>
                <w:numId w:val="52"/>
              </w:numPr>
              <w:rPr>
                <w:rFonts w:ascii="Century Gothic" w:hAnsi="Century Gothic"/>
                <w:sz w:val="20"/>
                <w:szCs w:val="20"/>
              </w:rPr>
            </w:pPr>
            <w:r w:rsidRPr="00267FF0">
              <w:rPr>
                <w:rFonts w:ascii="Century Gothic" w:hAnsi="Century Gothic"/>
                <w:sz w:val="20"/>
                <w:szCs w:val="20"/>
              </w:rPr>
              <w:t>karta graficzna zintegrowana z procesorem,</w:t>
            </w:r>
          </w:p>
        </w:tc>
        <w:tc>
          <w:tcPr>
            <w:tcW w:w="1515" w:type="dxa"/>
          </w:tcPr>
          <w:p w14:paraId="0AF5FC2C" w14:textId="77777777" w:rsidR="00BE7AA8" w:rsidRPr="00267FF0" w:rsidRDefault="00BE7AA8" w:rsidP="00BE7AA8">
            <w:pPr>
              <w:rPr>
                <w:rFonts w:ascii="Century Gothic" w:hAnsi="Century Gothic"/>
                <w:sz w:val="20"/>
                <w:szCs w:val="20"/>
              </w:rPr>
            </w:pPr>
          </w:p>
        </w:tc>
      </w:tr>
      <w:tr w:rsidR="00BE7AA8" w:rsidRPr="00267FF0" w14:paraId="03FC1A2F" w14:textId="77777777" w:rsidTr="00964CCC">
        <w:trPr>
          <w:cantSplit/>
        </w:trPr>
        <w:tc>
          <w:tcPr>
            <w:tcW w:w="425" w:type="dxa"/>
          </w:tcPr>
          <w:p w14:paraId="0BCD14E0" w14:textId="77777777" w:rsidR="00BE7AA8" w:rsidRPr="00267FF0" w:rsidRDefault="00BE7AA8" w:rsidP="00BE7AA8">
            <w:pPr>
              <w:pStyle w:val="Akapitzlist"/>
              <w:numPr>
                <w:ilvl w:val="0"/>
                <w:numId w:val="63"/>
              </w:numPr>
              <w:rPr>
                <w:rFonts w:ascii="Century Gothic" w:hAnsi="Century Gothic"/>
                <w:sz w:val="20"/>
                <w:szCs w:val="20"/>
              </w:rPr>
            </w:pPr>
          </w:p>
        </w:tc>
        <w:tc>
          <w:tcPr>
            <w:tcW w:w="1560" w:type="dxa"/>
          </w:tcPr>
          <w:p w14:paraId="55A683D4" w14:textId="77777777" w:rsidR="00BE7AA8" w:rsidRPr="00267FF0" w:rsidRDefault="00BE7AA8" w:rsidP="00BE7AA8">
            <w:pPr>
              <w:rPr>
                <w:rFonts w:ascii="Century Gothic" w:hAnsi="Century Gothic"/>
                <w:sz w:val="20"/>
                <w:szCs w:val="20"/>
              </w:rPr>
            </w:pPr>
            <w:r w:rsidRPr="00267FF0">
              <w:rPr>
                <w:rFonts w:ascii="Century Gothic" w:hAnsi="Century Gothic"/>
                <w:sz w:val="20"/>
                <w:szCs w:val="20"/>
                <w:lang w:val="en-US"/>
              </w:rPr>
              <w:t>Monitor</w:t>
            </w:r>
          </w:p>
        </w:tc>
        <w:tc>
          <w:tcPr>
            <w:tcW w:w="7371" w:type="dxa"/>
          </w:tcPr>
          <w:p w14:paraId="701C4D88" w14:textId="77777777" w:rsidR="00BE7AA8" w:rsidRPr="00267FF0" w:rsidRDefault="00BE7AA8" w:rsidP="00BE7AA8">
            <w:pPr>
              <w:pStyle w:val="Akapitzlist"/>
              <w:numPr>
                <w:ilvl w:val="0"/>
                <w:numId w:val="53"/>
              </w:numPr>
              <w:rPr>
                <w:rFonts w:ascii="Century Gothic" w:hAnsi="Century Gothic"/>
                <w:sz w:val="20"/>
                <w:szCs w:val="20"/>
              </w:rPr>
            </w:pPr>
            <w:r w:rsidRPr="00267FF0">
              <w:rPr>
                <w:rFonts w:ascii="Century Gothic" w:hAnsi="Century Gothic"/>
                <w:sz w:val="20"/>
                <w:szCs w:val="20"/>
              </w:rPr>
              <w:t>Zintegrowany z obudową komputera</w:t>
            </w:r>
          </w:p>
          <w:p w14:paraId="08D73B5E" w14:textId="122D0C99" w:rsidR="00BE7AA8" w:rsidRPr="00267FF0" w:rsidRDefault="00BE7AA8" w:rsidP="00BE7AA8">
            <w:pPr>
              <w:pStyle w:val="Akapitzlist"/>
              <w:numPr>
                <w:ilvl w:val="0"/>
                <w:numId w:val="53"/>
              </w:numPr>
              <w:rPr>
                <w:rFonts w:ascii="Century Gothic" w:hAnsi="Century Gothic"/>
                <w:sz w:val="20"/>
                <w:szCs w:val="20"/>
              </w:rPr>
            </w:pPr>
            <w:r w:rsidRPr="00267FF0">
              <w:rPr>
                <w:rFonts w:ascii="Century Gothic" w:hAnsi="Century Gothic"/>
                <w:sz w:val="20"/>
                <w:szCs w:val="20"/>
              </w:rPr>
              <w:t>matryca IPS, rozmiar min 23”, technologia LED, powłoka antyodblaskowa</w:t>
            </w:r>
          </w:p>
          <w:p w14:paraId="440D3A6C" w14:textId="77777777" w:rsidR="00BE7AA8" w:rsidRPr="00267FF0" w:rsidRDefault="00BE7AA8" w:rsidP="00BE7AA8">
            <w:pPr>
              <w:pStyle w:val="Akapitzlist"/>
              <w:numPr>
                <w:ilvl w:val="0"/>
                <w:numId w:val="53"/>
              </w:numPr>
              <w:rPr>
                <w:rFonts w:ascii="Century Gothic" w:hAnsi="Century Gothic"/>
                <w:sz w:val="20"/>
                <w:szCs w:val="20"/>
              </w:rPr>
            </w:pPr>
            <w:r w:rsidRPr="00267FF0">
              <w:rPr>
                <w:rFonts w:ascii="Century Gothic" w:hAnsi="Century Gothic"/>
                <w:sz w:val="20"/>
                <w:szCs w:val="20"/>
              </w:rPr>
              <w:t xml:space="preserve">rozdzielczość 1920x1080 lub wyższa, </w:t>
            </w:r>
          </w:p>
          <w:p w14:paraId="3CFE0FE0" w14:textId="623B9475" w:rsidR="00BE7AA8" w:rsidRPr="00267FF0" w:rsidRDefault="00BE7AA8" w:rsidP="00964CCC">
            <w:pPr>
              <w:pStyle w:val="Akapitzlist"/>
              <w:numPr>
                <w:ilvl w:val="0"/>
                <w:numId w:val="53"/>
              </w:numPr>
              <w:rPr>
                <w:rFonts w:ascii="Century Gothic" w:hAnsi="Century Gothic"/>
                <w:sz w:val="20"/>
                <w:szCs w:val="20"/>
              </w:rPr>
            </w:pPr>
            <w:r w:rsidRPr="00267FF0">
              <w:rPr>
                <w:rFonts w:ascii="Century Gothic" w:hAnsi="Century Gothic"/>
                <w:sz w:val="20"/>
                <w:szCs w:val="20"/>
              </w:rPr>
              <w:t>głośniki zintegrowane z obudową</w:t>
            </w:r>
          </w:p>
        </w:tc>
        <w:tc>
          <w:tcPr>
            <w:tcW w:w="1515" w:type="dxa"/>
          </w:tcPr>
          <w:p w14:paraId="79B3DB97" w14:textId="77777777" w:rsidR="00BE7AA8" w:rsidRPr="00267FF0" w:rsidRDefault="00BE7AA8" w:rsidP="00BE7AA8">
            <w:pPr>
              <w:rPr>
                <w:rFonts w:ascii="Century Gothic" w:hAnsi="Century Gothic"/>
                <w:sz w:val="20"/>
                <w:szCs w:val="20"/>
              </w:rPr>
            </w:pPr>
          </w:p>
        </w:tc>
      </w:tr>
      <w:tr w:rsidR="00BE7AA8" w:rsidRPr="00267FF0" w14:paraId="35F6C4C4" w14:textId="77777777" w:rsidTr="00964CCC">
        <w:trPr>
          <w:cantSplit/>
        </w:trPr>
        <w:tc>
          <w:tcPr>
            <w:tcW w:w="425" w:type="dxa"/>
          </w:tcPr>
          <w:p w14:paraId="798526F5" w14:textId="77777777" w:rsidR="00BE7AA8" w:rsidRPr="00267FF0" w:rsidRDefault="00BE7AA8" w:rsidP="00BE7AA8">
            <w:pPr>
              <w:pStyle w:val="Akapitzlist"/>
              <w:numPr>
                <w:ilvl w:val="0"/>
                <w:numId w:val="63"/>
              </w:numPr>
              <w:rPr>
                <w:rFonts w:ascii="Century Gothic" w:hAnsi="Century Gothic"/>
                <w:sz w:val="20"/>
                <w:szCs w:val="20"/>
              </w:rPr>
            </w:pPr>
          </w:p>
        </w:tc>
        <w:tc>
          <w:tcPr>
            <w:tcW w:w="1560" w:type="dxa"/>
          </w:tcPr>
          <w:p w14:paraId="04347374" w14:textId="77777777" w:rsidR="00BE7AA8" w:rsidRPr="00267FF0" w:rsidRDefault="00BE7AA8" w:rsidP="00BE7AA8">
            <w:pPr>
              <w:rPr>
                <w:rFonts w:ascii="Century Gothic" w:hAnsi="Century Gothic"/>
                <w:sz w:val="20"/>
                <w:szCs w:val="20"/>
              </w:rPr>
            </w:pPr>
            <w:r w:rsidRPr="00267FF0">
              <w:rPr>
                <w:rFonts w:ascii="Century Gothic" w:hAnsi="Century Gothic"/>
                <w:sz w:val="20"/>
                <w:szCs w:val="20"/>
              </w:rPr>
              <w:t>Łączność</w:t>
            </w:r>
          </w:p>
        </w:tc>
        <w:tc>
          <w:tcPr>
            <w:tcW w:w="7371" w:type="dxa"/>
          </w:tcPr>
          <w:p w14:paraId="6B3DD2B9" w14:textId="77777777" w:rsidR="00BE7AA8" w:rsidRPr="00267FF0" w:rsidRDefault="00BE7AA8" w:rsidP="00BE7AA8">
            <w:pPr>
              <w:pStyle w:val="Akapitzlist"/>
              <w:numPr>
                <w:ilvl w:val="0"/>
                <w:numId w:val="54"/>
              </w:numPr>
              <w:rPr>
                <w:rFonts w:ascii="Century Gothic" w:hAnsi="Century Gothic"/>
                <w:sz w:val="20"/>
                <w:szCs w:val="20"/>
              </w:rPr>
            </w:pPr>
            <w:r w:rsidRPr="00267FF0">
              <w:rPr>
                <w:rFonts w:ascii="Century Gothic" w:hAnsi="Century Gothic"/>
                <w:sz w:val="20"/>
                <w:szCs w:val="20"/>
              </w:rPr>
              <w:t>karta sieciowa Gigabit Ethernet</w:t>
            </w:r>
          </w:p>
          <w:p w14:paraId="08DAD184" w14:textId="398604B4" w:rsidR="00BE7AA8" w:rsidRPr="00267FF0" w:rsidRDefault="00BE7AA8" w:rsidP="00964CCC">
            <w:pPr>
              <w:pStyle w:val="Akapitzlist"/>
              <w:numPr>
                <w:ilvl w:val="0"/>
                <w:numId w:val="54"/>
              </w:numPr>
              <w:rPr>
                <w:rFonts w:ascii="Century Gothic" w:hAnsi="Century Gothic"/>
                <w:sz w:val="20"/>
                <w:szCs w:val="20"/>
              </w:rPr>
            </w:pPr>
            <w:r w:rsidRPr="00267FF0">
              <w:rPr>
                <w:rFonts w:ascii="Century Gothic" w:hAnsi="Century Gothic"/>
                <w:sz w:val="20"/>
                <w:szCs w:val="20"/>
              </w:rPr>
              <w:t>karta sieciaowa WLAN ac/a/b/g/n</w:t>
            </w:r>
          </w:p>
        </w:tc>
        <w:tc>
          <w:tcPr>
            <w:tcW w:w="1515" w:type="dxa"/>
          </w:tcPr>
          <w:p w14:paraId="4DA45FA9" w14:textId="77777777" w:rsidR="00BE7AA8" w:rsidRPr="00267FF0" w:rsidRDefault="00BE7AA8" w:rsidP="00BE7AA8">
            <w:pPr>
              <w:rPr>
                <w:rFonts w:ascii="Century Gothic" w:hAnsi="Century Gothic"/>
                <w:sz w:val="20"/>
                <w:szCs w:val="20"/>
              </w:rPr>
            </w:pPr>
          </w:p>
        </w:tc>
      </w:tr>
      <w:tr w:rsidR="00BE7AA8" w:rsidRPr="00267FF0" w14:paraId="7B7CA86C" w14:textId="77777777" w:rsidTr="00964CCC">
        <w:trPr>
          <w:cantSplit/>
        </w:trPr>
        <w:tc>
          <w:tcPr>
            <w:tcW w:w="425" w:type="dxa"/>
          </w:tcPr>
          <w:p w14:paraId="56E75C08" w14:textId="77777777" w:rsidR="00BE7AA8" w:rsidRPr="00267FF0" w:rsidRDefault="00BE7AA8" w:rsidP="00BE7AA8">
            <w:pPr>
              <w:pStyle w:val="Akapitzlist"/>
              <w:numPr>
                <w:ilvl w:val="0"/>
                <w:numId w:val="63"/>
              </w:numPr>
              <w:rPr>
                <w:rFonts w:ascii="Century Gothic" w:hAnsi="Century Gothic"/>
                <w:sz w:val="20"/>
                <w:szCs w:val="20"/>
              </w:rPr>
            </w:pPr>
          </w:p>
        </w:tc>
        <w:tc>
          <w:tcPr>
            <w:tcW w:w="1560" w:type="dxa"/>
          </w:tcPr>
          <w:p w14:paraId="04C28E07" w14:textId="77777777" w:rsidR="00BE7AA8" w:rsidRPr="00267FF0" w:rsidRDefault="00BE7AA8" w:rsidP="00BE7AA8">
            <w:pPr>
              <w:rPr>
                <w:rFonts w:ascii="Century Gothic" w:hAnsi="Century Gothic"/>
                <w:sz w:val="20"/>
                <w:szCs w:val="20"/>
              </w:rPr>
            </w:pPr>
            <w:r w:rsidRPr="00267FF0">
              <w:rPr>
                <w:rFonts w:ascii="Century Gothic" w:hAnsi="Century Gothic"/>
                <w:sz w:val="20"/>
                <w:szCs w:val="20"/>
              </w:rPr>
              <w:t>Karta dźwiękowa</w:t>
            </w:r>
          </w:p>
        </w:tc>
        <w:tc>
          <w:tcPr>
            <w:tcW w:w="7371" w:type="dxa"/>
          </w:tcPr>
          <w:p w14:paraId="36CF6455" w14:textId="77777777" w:rsidR="00BE7AA8" w:rsidRPr="00267FF0" w:rsidRDefault="00BE7AA8" w:rsidP="00BE7AA8">
            <w:pPr>
              <w:pStyle w:val="Akapitzlist"/>
              <w:numPr>
                <w:ilvl w:val="0"/>
                <w:numId w:val="54"/>
              </w:numPr>
              <w:rPr>
                <w:rFonts w:ascii="Century Gothic" w:hAnsi="Century Gothic"/>
                <w:sz w:val="20"/>
                <w:szCs w:val="20"/>
              </w:rPr>
            </w:pPr>
            <w:r w:rsidRPr="00267FF0">
              <w:rPr>
                <w:rFonts w:ascii="Century Gothic" w:hAnsi="Century Gothic"/>
                <w:sz w:val="20"/>
                <w:szCs w:val="20"/>
              </w:rPr>
              <w:t>zintegrowana, zgodna z HD</w:t>
            </w:r>
          </w:p>
          <w:p w14:paraId="4D48D6C9" w14:textId="77777777" w:rsidR="00BE7AA8" w:rsidRPr="00267FF0" w:rsidRDefault="00BE7AA8" w:rsidP="00964CCC">
            <w:pPr>
              <w:rPr>
                <w:rFonts w:ascii="Century Gothic" w:hAnsi="Century Gothic"/>
                <w:sz w:val="20"/>
                <w:szCs w:val="20"/>
              </w:rPr>
            </w:pPr>
          </w:p>
        </w:tc>
        <w:tc>
          <w:tcPr>
            <w:tcW w:w="1515" w:type="dxa"/>
          </w:tcPr>
          <w:p w14:paraId="7E64C8EA" w14:textId="77777777" w:rsidR="00BE7AA8" w:rsidRPr="00267FF0" w:rsidRDefault="00BE7AA8" w:rsidP="00BE7AA8">
            <w:pPr>
              <w:rPr>
                <w:rFonts w:ascii="Century Gothic" w:hAnsi="Century Gothic"/>
                <w:sz w:val="20"/>
                <w:szCs w:val="20"/>
              </w:rPr>
            </w:pPr>
          </w:p>
        </w:tc>
      </w:tr>
      <w:tr w:rsidR="00BE7AA8" w:rsidRPr="00267FF0" w14:paraId="3244686C" w14:textId="77777777" w:rsidTr="00964CCC">
        <w:trPr>
          <w:cantSplit/>
        </w:trPr>
        <w:tc>
          <w:tcPr>
            <w:tcW w:w="425" w:type="dxa"/>
          </w:tcPr>
          <w:p w14:paraId="78563B54" w14:textId="77777777" w:rsidR="00BE7AA8" w:rsidRPr="00267FF0" w:rsidRDefault="00BE7AA8" w:rsidP="00BE7AA8">
            <w:pPr>
              <w:pStyle w:val="Akapitzlist"/>
              <w:numPr>
                <w:ilvl w:val="0"/>
                <w:numId w:val="63"/>
              </w:numPr>
              <w:rPr>
                <w:rFonts w:ascii="Century Gothic" w:hAnsi="Century Gothic"/>
                <w:sz w:val="20"/>
                <w:szCs w:val="20"/>
              </w:rPr>
            </w:pPr>
          </w:p>
        </w:tc>
        <w:tc>
          <w:tcPr>
            <w:tcW w:w="1560" w:type="dxa"/>
          </w:tcPr>
          <w:p w14:paraId="1F2F0EB6" w14:textId="77777777" w:rsidR="00BE7AA8" w:rsidRPr="00267FF0" w:rsidRDefault="00BE7AA8" w:rsidP="00BE7AA8">
            <w:pPr>
              <w:rPr>
                <w:rFonts w:ascii="Century Gothic" w:hAnsi="Century Gothic"/>
                <w:sz w:val="20"/>
                <w:szCs w:val="20"/>
              </w:rPr>
            </w:pPr>
            <w:r w:rsidRPr="00267FF0">
              <w:rPr>
                <w:rFonts w:ascii="Century Gothic" w:hAnsi="Century Gothic"/>
                <w:sz w:val="20"/>
                <w:szCs w:val="20"/>
              </w:rPr>
              <w:t>Dodatkowe wyposażenie</w:t>
            </w:r>
          </w:p>
        </w:tc>
        <w:tc>
          <w:tcPr>
            <w:tcW w:w="7371" w:type="dxa"/>
          </w:tcPr>
          <w:p w14:paraId="6B542612" w14:textId="77777777" w:rsidR="00BE7AA8" w:rsidRPr="00267FF0" w:rsidRDefault="00BE7AA8" w:rsidP="00BE7AA8">
            <w:pPr>
              <w:pStyle w:val="Akapitzlist"/>
              <w:numPr>
                <w:ilvl w:val="0"/>
                <w:numId w:val="54"/>
              </w:numPr>
              <w:rPr>
                <w:rFonts w:ascii="Century Gothic" w:hAnsi="Century Gothic"/>
                <w:sz w:val="20"/>
                <w:szCs w:val="20"/>
              </w:rPr>
            </w:pPr>
            <w:r w:rsidRPr="00267FF0">
              <w:rPr>
                <w:rFonts w:ascii="Century Gothic" w:hAnsi="Century Gothic"/>
                <w:sz w:val="20"/>
                <w:szCs w:val="20"/>
              </w:rPr>
              <w:t xml:space="preserve">klawiatura przewodowa USB z układem klawiszy US </w:t>
            </w:r>
          </w:p>
          <w:p w14:paraId="16456519" w14:textId="77777777" w:rsidR="00BE7AA8" w:rsidRPr="00267FF0" w:rsidRDefault="00BE7AA8" w:rsidP="00BE7AA8">
            <w:pPr>
              <w:pStyle w:val="Akapitzlist"/>
              <w:numPr>
                <w:ilvl w:val="0"/>
                <w:numId w:val="54"/>
              </w:numPr>
              <w:rPr>
                <w:rFonts w:ascii="Century Gothic" w:hAnsi="Century Gothic"/>
                <w:sz w:val="20"/>
                <w:szCs w:val="20"/>
              </w:rPr>
            </w:pPr>
            <w:r w:rsidRPr="00267FF0">
              <w:rPr>
                <w:rFonts w:ascii="Century Gothic" w:hAnsi="Century Gothic"/>
                <w:sz w:val="20"/>
                <w:szCs w:val="20"/>
              </w:rPr>
              <w:t>mysz laserowa, przewodowa USB (min 4 przyciski + rolka)</w:t>
            </w:r>
          </w:p>
          <w:p w14:paraId="7F441A90" w14:textId="77777777" w:rsidR="00BE7AA8" w:rsidRPr="00267FF0" w:rsidRDefault="00BE7AA8" w:rsidP="00BE7AA8">
            <w:pPr>
              <w:pStyle w:val="Akapitzlist"/>
              <w:rPr>
                <w:rFonts w:ascii="Century Gothic" w:hAnsi="Century Gothic"/>
                <w:sz w:val="20"/>
                <w:szCs w:val="20"/>
              </w:rPr>
            </w:pPr>
          </w:p>
        </w:tc>
        <w:tc>
          <w:tcPr>
            <w:tcW w:w="1515" w:type="dxa"/>
          </w:tcPr>
          <w:p w14:paraId="72BC0623" w14:textId="77777777" w:rsidR="00BE7AA8" w:rsidRPr="00267FF0" w:rsidRDefault="00BE7AA8" w:rsidP="00BE7AA8">
            <w:pPr>
              <w:rPr>
                <w:rFonts w:ascii="Century Gothic" w:hAnsi="Century Gothic"/>
                <w:sz w:val="20"/>
                <w:szCs w:val="20"/>
              </w:rPr>
            </w:pPr>
          </w:p>
        </w:tc>
      </w:tr>
      <w:tr w:rsidR="00BE7AA8" w:rsidRPr="00267FF0" w14:paraId="76A0D4D5" w14:textId="77777777" w:rsidTr="00964CCC">
        <w:trPr>
          <w:cantSplit/>
        </w:trPr>
        <w:tc>
          <w:tcPr>
            <w:tcW w:w="425" w:type="dxa"/>
          </w:tcPr>
          <w:p w14:paraId="0566CCE2" w14:textId="77777777" w:rsidR="00BE7AA8" w:rsidRPr="00267FF0" w:rsidRDefault="00BE7AA8" w:rsidP="00BE7AA8">
            <w:pPr>
              <w:pStyle w:val="Akapitzlist"/>
              <w:numPr>
                <w:ilvl w:val="0"/>
                <w:numId w:val="63"/>
              </w:numPr>
              <w:rPr>
                <w:rFonts w:ascii="Century Gothic" w:hAnsi="Century Gothic"/>
                <w:sz w:val="20"/>
                <w:szCs w:val="20"/>
              </w:rPr>
            </w:pPr>
          </w:p>
        </w:tc>
        <w:tc>
          <w:tcPr>
            <w:tcW w:w="1560" w:type="dxa"/>
          </w:tcPr>
          <w:p w14:paraId="53CE9ED1" w14:textId="77777777" w:rsidR="00BE7AA8" w:rsidRPr="00267FF0" w:rsidRDefault="00BE7AA8" w:rsidP="00BE7AA8">
            <w:pPr>
              <w:rPr>
                <w:rFonts w:ascii="Century Gothic" w:hAnsi="Century Gothic"/>
                <w:sz w:val="20"/>
                <w:szCs w:val="20"/>
              </w:rPr>
            </w:pPr>
            <w:r w:rsidRPr="00267FF0">
              <w:rPr>
                <w:rFonts w:ascii="Century Gothic" w:hAnsi="Century Gothic"/>
                <w:sz w:val="20"/>
                <w:szCs w:val="20"/>
              </w:rPr>
              <w:t>Oprogramowanie:</w:t>
            </w:r>
          </w:p>
        </w:tc>
        <w:tc>
          <w:tcPr>
            <w:tcW w:w="7371" w:type="dxa"/>
          </w:tcPr>
          <w:p w14:paraId="24E6B89D" w14:textId="77777777" w:rsidR="00BE7AA8" w:rsidRPr="00267FF0" w:rsidRDefault="00BE7AA8" w:rsidP="00BE7AA8">
            <w:pPr>
              <w:pStyle w:val="Akapitzlist"/>
              <w:numPr>
                <w:ilvl w:val="0"/>
                <w:numId w:val="55"/>
              </w:numPr>
              <w:autoSpaceDE w:val="0"/>
              <w:autoSpaceDN w:val="0"/>
              <w:adjustRightInd w:val="0"/>
              <w:rPr>
                <w:rFonts w:ascii="Century Gothic" w:hAnsi="Century Gothic" w:cs="Arial"/>
                <w:sz w:val="20"/>
                <w:szCs w:val="20"/>
              </w:rPr>
            </w:pPr>
            <w:r w:rsidRPr="00267FF0">
              <w:rPr>
                <w:rFonts w:ascii="Century Gothic" w:hAnsi="Century Gothic" w:cs="Arial"/>
                <w:sz w:val="20"/>
                <w:szCs w:val="20"/>
              </w:rPr>
              <w:t>System operacyjny: Windows 10 Pro (język polski) lub równoważny (kryteria równoważności: bezpieczeństwo, stabilność i wydajność wraz z obsługą: Active Directory oraz .NET Framework 4.5). Wykonawca oferując oprogramowanie równoważne zapewni kompatybilność (bezpieczeństwo, stabilność i wydajność) z wykorzystywanymi przez zamawiającego rozwiązaniami (zwłaszcza w kontekście udziałów sieciowych i uprawnień do nich) wykorzystującymi oprogramowanie Microsoft Server w oparciu o system domen MS Active Directory w środowisku LAN. Jeśli ze względu na zaoferowane oprogramowanie zaistnieje konieczność poniesienia przez zamawiającego dodatkowych nakładów (w szczególności na zamianę konfiguracji usług sieciowych, szkolenie pracowników, zwiększenie dotychczasowej czasochłonności przygotowania stanowisk komputerowych) niezbędnych do sprawnego funkcjonowania stacji roboczych w infrastrukturze teleinformatycznej Zamawiającego, wszelkie koszty z tym związane poniesie Wykonawca wraz ze szkoleniem certyfikowanym dla użytkowników oraz administratorów, w wymiarze 40 godzin.</w:t>
            </w:r>
          </w:p>
          <w:p w14:paraId="427D9D9E" w14:textId="4D42BDFA" w:rsidR="00524E37" w:rsidRPr="00267FF0" w:rsidRDefault="00524E37" w:rsidP="00BE7AA8">
            <w:pPr>
              <w:pStyle w:val="Akapitzlist"/>
              <w:numPr>
                <w:ilvl w:val="0"/>
                <w:numId w:val="55"/>
              </w:numPr>
              <w:autoSpaceDE w:val="0"/>
              <w:autoSpaceDN w:val="0"/>
              <w:adjustRightInd w:val="0"/>
              <w:rPr>
                <w:rFonts w:ascii="Century Gothic" w:hAnsi="Century Gothic" w:cs="Arial"/>
                <w:sz w:val="20"/>
                <w:szCs w:val="20"/>
              </w:rPr>
            </w:pPr>
            <w:r w:rsidRPr="00267FF0">
              <w:rPr>
                <w:rFonts w:ascii="Century Gothic" w:hAnsi="Century Gothic"/>
                <w:sz w:val="20"/>
                <w:szCs w:val="20"/>
              </w:rPr>
              <w:t>Zaoferowany sprzęt musi posiadać certyfikat zgodności z zainstalowanym system operacyjnym.</w:t>
            </w:r>
          </w:p>
        </w:tc>
        <w:tc>
          <w:tcPr>
            <w:tcW w:w="1515" w:type="dxa"/>
          </w:tcPr>
          <w:p w14:paraId="6814878B" w14:textId="77777777" w:rsidR="00BE7AA8" w:rsidRPr="00267FF0" w:rsidRDefault="00BE7AA8" w:rsidP="00BE7AA8">
            <w:pPr>
              <w:autoSpaceDE w:val="0"/>
              <w:autoSpaceDN w:val="0"/>
              <w:adjustRightInd w:val="0"/>
              <w:rPr>
                <w:rFonts w:ascii="Century Gothic" w:hAnsi="Century Gothic" w:cs="Arial"/>
                <w:sz w:val="20"/>
                <w:szCs w:val="20"/>
              </w:rPr>
            </w:pPr>
          </w:p>
        </w:tc>
      </w:tr>
      <w:tr w:rsidR="00BE7AA8" w:rsidRPr="00267FF0" w14:paraId="5F985379" w14:textId="77777777" w:rsidTr="00964CCC">
        <w:trPr>
          <w:cantSplit/>
        </w:trPr>
        <w:tc>
          <w:tcPr>
            <w:tcW w:w="425" w:type="dxa"/>
          </w:tcPr>
          <w:p w14:paraId="1311DA74" w14:textId="77777777" w:rsidR="00BE7AA8" w:rsidRPr="00267FF0" w:rsidRDefault="00BE7AA8" w:rsidP="00BE7AA8">
            <w:pPr>
              <w:pStyle w:val="Akapitzlist"/>
              <w:numPr>
                <w:ilvl w:val="0"/>
                <w:numId w:val="63"/>
              </w:numPr>
              <w:rPr>
                <w:rFonts w:ascii="Century Gothic" w:hAnsi="Century Gothic"/>
                <w:sz w:val="20"/>
                <w:szCs w:val="20"/>
              </w:rPr>
            </w:pPr>
          </w:p>
        </w:tc>
        <w:tc>
          <w:tcPr>
            <w:tcW w:w="1560" w:type="dxa"/>
          </w:tcPr>
          <w:p w14:paraId="2EF65D59" w14:textId="77777777" w:rsidR="00BE7AA8" w:rsidRPr="00267FF0" w:rsidRDefault="00BE7AA8" w:rsidP="00BE7AA8">
            <w:pPr>
              <w:autoSpaceDE w:val="0"/>
              <w:autoSpaceDN w:val="0"/>
              <w:adjustRightInd w:val="0"/>
              <w:rPr>
                <w:rFonts w:ascii="Century Gothic" w:hAnsi="Century Gothic" w:cs="Arial"/>
                <w:sz w:val="20"/>
                <w:szCs w:val="20"/>
              </w:rPr>
            </w:pPr>
            <w:r w:rsidRPr="00267FF0">
              <w:rPr>
                <w:rFonts w:ascii="Century Gothic" w:hAnsi="Century Gothic" w:cs="Arial"/>
                <w:sz w:val="20"/>
                <w:szCs w:val="20"/>
              </w:rPr>
              <w:t>Gwarancja:</w:t>
            </w:r>
          </w:p>
          <w:p w14:paraId="3C67E491" w14:textId="77777777" w:rsidR="00BE7AA8" w:rsidRPr="00267FF0" w:rsidRDefault="00BE7AA8" w:rsidP="00BE7AA8">
            <w:pPr>
              <w:rPr>
                <w:rFonts w:ascii="Century Gothic" w:hAnsi="Century Gothic"/>
                <w:sz w:val="20"/>
                <w:szCs w:val="20"/>
              </w:rPr>
            </w:pPr>
          </w:p>
        </w:tc>
        <w:tc>
          <w:tcPr>
            <w:tcW w:w="7371" w:type="dxa"/>
          </w:tcPr>
          <w:p w14:paraId="78B86238" w14:textId="0ED31366" w:rsidR="00BE7AA8" w:rsidRPr="00267FF0" w:rsidRDefault="00BE7AA8" w:rsidP="00BE7AA8">
            <w:pPr>
              <w:pStyle w:val="Akapitzlist"/>
              <w:numPr>
                <w:ilvl w:val="0"/>
                <w:numId w:val="56"/>
              </w:numPr>
              <w:autoSpaceDE w:val="0"/>
              <w:autoSpaceDN w:val="0"/>
              <w:adjustRightInd w:val="0"/>
              <w:rPr>
                <w:rFonts w:ascii="Century Gothic" w:hAnsi="Century Gothic" w:cs="Arial"/>
                <w:sz w:val="20"/>
                <w:szCs w:val="20"/>
              </w:rPr>
            </w:pPr>
            <w:r w:rsidRPr="00267FF0">
              <w:rPr>
                <w:rFonts w:ascii="Century Gothic" w:hAnsi="Century Gothic" w:cs="Arial"/>
                <w:sz w:val="20"/>
                <w:szCs w:val="20"/>
              </w:rPr>
              <w:t xml:space="preserve">36 miesięcy od daty podpisania protokołu odbioru, naprawa u Zamawiającego, termin skutecznej naprawy w następnym dniu roboczym od zarejestrowania zgłoszenia, dostępność serwisu </w:t>
            </w:r>
            <w:r w:rsidRPr="00267FF0">
              <w:rPr>
                <w:rFonts w:ascii="Century Gothic" w:hAnsi="Century Gothic" w:cs="Century Gothic"/>
                <w:sz w:val="20"/>
                <w:szCs w:val="20"/>
              </w:rPr>
              <w:t>8h/dobę</w:t>
            </w:r>
            <w:r w:rsidRPr="00267FF0">
              <w:rPr>
                <w:rFonts w:ascii="Century Gothic" w:eastAsia="Century Gothic" w:hAnsi="Century Gothic" w:cs="Century Gothic"/>
                <w:sz w:val="20"/>
                <w:szCs w:val="20"/>
              </w:rPr>
              <w:t xml:space="preserve"> </w:t>
            </w:r>
            <w:r w:rsidRPr="00267FF0">
              <w:rPr>
                <w:rFonts w:ascii="Century Gothic" w:hAnsi="Century Gothic"/>
                <w:sz w:val="20"/>
                <w:szCs w:val="20"/>
              </w:rPr>
              <w:t>w dni robocze tygodnia</w:t>
            </w:r>
            <w:r w:rsidRPr="00267FF0">
              <w:rPr>
                <w:rFonts w:ascii="Century Gothic" w:hAnsi="Century Gothic" w:cs="Arial"/>
                <w:sz w:val="20"/>
                <w:szCs w:val="20"/>
              </w:rPr>
              <w:t xml:space="preserve">, </w:t>
            </w:r>
            <w:r w:rsidR="00270A3D" w:rsidRPr="00267FF0">
              <w:rPr>
                <w:rFonts w:ascii="Century Gothic" w:hAnsi="Century Gothic"/>
                <w:b/>
                <w:sz w:val="20"/>
                <w:szCs w:val="20"/>
              </w:rPr>
              <w:t>parametr dodatkowo punktowany</w:t>
            </w:r>
          </w:p>
          <w:p w14:paraId="549CEC7D" w14:textId="77777777" w:rsidR="00BE7AA8" w:rsidRPr="00267FF0" w:rsidRDefault="00BE7AA8" w:rsidP="00BE7AA8">
            <w:pPr>
              <w:pStyle w:val="Akapitzlist"/>
              <w:numPr>
                <w:ilvl w:val="0"/>
                <w:numId w:val="56"/>
              </w:numPr>
              <w:rPr>
                <w:rFonts w:ascii="Century Gothic" w:hAnsi="Century Gothic"/>
                <w:sz w:val="20"/>
                <w:szCs w:val="20"/>
              </w:rPr>
            </w:pPr>
            <w:r w:rsidRPr="00267FF0">
              <w:rPr>
                <w:rFonts w:ascii="Century Gothic" w:hAnsi="Century Gothic" w:cs="Arial"/>
                <w:sz w:val="20"/>
                <w:szCs w:val="20"/>
              </w:rPr>
              <w:t>Gwarancja na dyski twarde obejmująca pozostawienie uszkodzonych dysków u Zamawiającego jako jego własność - wymagane oświadczenie podmiotu realizującego serwis lub producenta sprzętu.</w:t>
            </w:r>
          </w:p>
          <w:p w14:paraId="0335D4E4" w14:textId="238A230E" w:rsidR="00BE7AA8" w:rsidRPr="00267FF0" w:rsidRDefault="00BE7AA8" w:rsidP="00BE7AA8">
            <w:pPr>
              <w:pStyle w:val="Akapitzlist"/>
              <w:numPr>
                <w:ilvl w:val="0"/>
                <w:numId w:val="56"/>
              </w:numPr>
              <w:autoSpaceDE w:val="0"/>
              <w:autoSpaceDN w:val="0"/>
              <w:adjustRightInd w:val="0"/>
              <w:rPr>
                <w:rFonts w:ascii="Century Gothic" w:hAnsi="Century Gothic" w:cs="Arial"/>
                <w:sz w:val="20"/>
                <w:szCs w:val="20"/>
              </w:rPr>
            </w:pPr>
            <w:r w:rsidRPr="00267FF0">
              <w:rPr>
                <w:rFonts w:ascii="Century Gothic" w:hAnsi="Century Gothic" w:cs="Arial"/>
                <w:sz w:val="20"/>
                <w:szCs w:val="20"/>
              </w:rPr>
              <w:t>Serwis urządzeń musi być realizowany przez Producenta lub Autoryzowanego Partnera Serwisowego Producenta</w:t>
            </w:r>
          </w:p>
        </w:tc>
        <w:tc>
          <w:tcPr>
            <w:tcW w:w="1515" w:type="dxa"/>
          </w:tcPr>
          <w:p w14:paraId="4334E740" w14:textId="77777777" w:rsidR="00BE7AA8" w:rsidRPr="00267FF0" w:rsidRDefault="00BE7AA8" w:rsidP="00BE7AA8">
            <w:pPr>
              <w:autoSpaceDE w:val="0"/>
              <w:autoSpaceDN w:val="0"/>
              <w:adjustRightInd w:val="0"/>
              <w:rPr>
                <w:rFonts w:ascii="Century Gothic" w:hAnsi="Century Gothic" w:cs="Arial"/>
                <w:sz w:val="20"/>
                <w:szCs w:val="20"/>
              </w:rPr>
            </w:pPr>
          </w:p>
        </w:tc>
      </w:tr>
    </w:tbl>
    <w:p w14:paraId="5DEF88E2" w14:textId="77777777" w:rsidR="00BE7AA8" w:rsidRPr="00267FF0" w:rsidRDefault="00BE7AA8" w:rsidP="00BE7AA8">
      <w:pPr>
        <w:suppressAutoHyphens/>
        <w:spacing w:line="360" w:lineRule="auto"/>
        <w:jc w:val="both"/>
        <w:textAlignment w:val="baseline"/>
        <w:rPr>
          <w:rFonts w:ascii="Century Gothic" w:hAnsi="Century Gothic" w:cs="Arial"/>
          <w:sz w:val="20"/>
          <w:szCs w:val="20"/>
        </w:rPr>
      </w:pPr>
    </w:p>
    <w:p w14:paraId="026BBCCF" w14:textId="677054E1" w:rsidR="00BE7AA8" w:rsidRPr="00267FF0" w:rsidRDefault="00BE7AA8" w:rsidP="00BE7AA8">
      <w:pPr>
        <w:pStyle w:val="Akapitzlist"/>
        <w:numPr>
          <w:ilvl w:val="0"/>
          <w:numId w:val="26"/>
        </w:numPr>
        <w:suppressAutoHyphens/>
        <w:spacing w:line="360" w:lineRule="auto"/>
        <w:jc w:val="both"/>
        <w:textAlignment w:val="baseline"/>
        <w:rPr>
          <w:rFonts w:ascii="Century Gothic" w:hAnsi="Century Gothic" w:cs="Arial"/>
          <w:sz w:val="22"/>
          <w:szCs w:val="22"/>
        </w:rPr>
      </w:pPr>
      <w:r w:rsidRPr="00267FF0">
        <w:rPr>
          <w:rFonts w:ascii="Century Gothic" w:eastAsia="Calibri" w:hAnsi="Century Gothic" w:cs="Century Gothic"/>
          <w:sz w:val="22"/>
          <w:szCs w:val="22"/>
        </w:rPr>
        <w:t>Komputery stacjonarne typu All in One, wyposażone w jednostkę centralną zintegrowaną z monitorem, klawiaturę i mysz</w:t>
      </w:r>
      <w:r w:rsidRPr="00267FF0">
        <w:rPr>
          <w:rFonts w:ascii="Century Gothic" w:hAnsi="Century Gothic" w:cs="Arial"/>
          <w:sz w:val="22"/>
          <w:szCs w:val="22"/>
        </w:rPr>
        <w:t xml:space="preserve"> – 70 szt.</w:t>
      </w:r>
    </w:p>
    <w:p w14:paraId="7A36F53D" w14:textId="6F63574B" w:rsidR="00BE7AA8" w:rsidRPr="00267FF0" w:rsidRDefault="00BE7AA8" w:rsidP="00BE7AA8">
      <w:pPr>
        <w:suppressAutoHyphens/>
        <w:spacing w:line="360" w:lineRule="auto"/>
        <w:ind w:left="131"/>
        <w:jc w:val="both"/>
        <w:textAlignment w:val="baseline"/>
        <w:rPr>
          <w:rFonts w:ascii="Century Gothic" w:eastAsia="Calibri" w:hAnsi="Century Gothic" w:cs="Century Gothic"/>
          <w:sz w:val="20"/>
          <w:szCs w:val="20"/>
        </w:rPr>
      </w:pPr>
    </w:p>
    <w:tbl>
      <w:tblPr>
        <w:tblStyle w:val="Tabela-Siatka"/>
        <w:tblW w:w="10774" w:type="dxa"/>
        <w:tblInd w:w="-714" w:type="dxa"/>
        <w:tblLayout w:type="fixed"/>
        <w:tblLook w:val="04A0" w:firstRow="1" w:lastRow="0" w:firstColumn="1" w:lastColumn="0" w:noHBand="0" w:noVBand="1"/>
      </w:tblPr>
      <w:tblGrid>
        <w:gridCol w:w="425"/>
        <w:gridCol w:w="1844"/>
        <w:gridCol w:w="7087"/>
        <w:gridCol w:w="1418"/>
      </w:tblGrid>
      <w:tr w:rsidR="00964CCC" w:rsidRPr="00267FF0" w14:paraId="39D6FCE4" w14:textId="77777777" w:rsidTr="00964CCC">
        <w:trPr>
          <w:cantSplit/>
        </w:trPr>
        <w:tc>
          <w:tcPr>
            <w:tcW w:w="425" w:type="dxa"/>
          </w:tcPr>
          <w:p w14:paraId="296B0D2A" w14:textId="77777777" w:rsidR="00964CCC" w:rsidRPr="00267FF0" w:rsidRDefault="00964CCC" w:rsidP="00964CCC">
            <w:pPr>
              <w:rPr>
                <w:rFonts w:ascii="Century Gothic" w:hAnsi="Century Gothic"/>
                <w:sz w:val="20"/>
                <w:szCs w:val="20"/>
              </w:rPr>
            </w:pPr>
            <w:r w:rsidRPr="00267FF0">
              <w:rPr>
                <w:rFonts w:ascii="Century Gothic" w:hAnsi="Century Gothic"/>
                <w:sz w:val="20"/>
                <w:szCs w:val="20"/>
              </w:rPr>
              <w:t>L.p.</w:t>
            </w:r>
          </w:p>
        </w:tc>
        <w:tc>
          <w:tcPr>
            <w:tcW w:w="1844" w:type="dxa"/>
          </w:tcPr>
          <w:p w14:paraId="0AE4D350" w14:textId="77777777" w:rsidR="00964CCC" w:rsidRPr="00267FF0" w:rsidRDefault="00964CCC" w:rsidP="00964CCC">
            <w:pPr>
              <w:rPr>
                <w:rFonts w:ascii="Century Gothic" w:hAnsi="Century Gothic"/>
                <w:sz w:val="20"/>
                <w:szCs w:val="20"/>
              </w:rPr>
            </w:pPr>
            <w:r w:rsidRPr="00267FF0">
              <w:rPr>
                <w:rFonts w:ascii="Century Gothic" w:hAnsi="Century Gothic"/>
                <w:sz w:val="20"/>
                <w:szCs w:val="20"/>
              </w:rPr>
              <w:t>Parametr urządzenia</w:t>
            </w:r>
          </w:p>
        </w:tc>
        <w:tc>
          <w:tcPr>
            <w:tcW w:w="7087" w:type="dxa"/>
          </w:tcPr>
          <w:p w14:paraId="078B4961" w14:textId="77777777" w:rsidR="00964CCC" w:rsidRPr="00267FF0" w:rsidRDefault="00964CCC" w:rsidP="00964CCC">
            <w:pPr>
              <w:rPr>
                <w:rFonts w:ascii="Century Gothic" w:hAnsi="Century Gothic"/>
                <w:sz w:val="20"/>
                <w:szCs w:val="20"/>
              </w:rPr>
            </w:pPr>
            <w:r w:rsidRPr="00267FF0">
              <w:rPr>
                <w:rFonts w:ascii="Century Gothic" w:hAnsi="Century Gothic"/>
                <w:sz w:val="20"/>
                <w:szCs w:val="20"/>
              </w:rPr>
              <w:t>Wymagania minimalne</w:t>
            </w:r>
          </w:p>
        </w:tc>
        <w:tc>
          <w:tcPr>
            <w:tcW w:w="1418" w:type="dxa"/>
          </w:tcPr>
          <w:p w14:paraId="058AD340" w14:textId="40D1845D" w:rsidR="00964CCC" w:rsidRPr="00267FF0" w:rsidRDefault="00964CCC" w:rsidP="00964CCC">
            <w:pPr>
              <w:rPr>
                <w:rFonts w:ascii="Century Gothic" w:hAnsi="Century Gothic"/>
                <w:sz w:val="20"/>
                <w:szCs w:val="20"/>
              </w:rPr>
            </w:pPr>
            <w:r w:rsidRPr="00267FF0">
              <w:rPr>
                <w:rFonts w:ascii="Century Gothic" w:hAnsi="Century Gothic"/>
                <w:sz w:val="20"/>
                <w:szCs w:val="20"/>
              </w:rPr>
              <w:t>Wymaganie oferowane</w:t>
            </w:r>
          </w:p>
        </w:tc>
      </w:tr>
      <w:tr w:rsidR="00964CCC" w:rsidRPr="00267FF0" w14:paraId="67EF3A04" w14:textId="77777777" w:rsidTr="00964CCC">
        <w:trPr>
          <w:cantSplit/>
        </w:trPr>
        <w:tc>
          <w:tcPr>
            <w:tcW w:w="425" w:type="dxa"/>
          </w:tcPr>
          <w:p w14:paraId="07B08AFA" w14:textId="77777777" w:rsidR="00964CCC" w:rsidRPr="00267FF0" w:rsidRDefault="00964CCC" w:rsidP="00964CCC">
            <w:pPr>
              <w:pStyle w:val="Akapitzlist"/>
              <w:numPr>
                <w:ilvl w:val="0"/>
                <w:numId w:val="64"/>
              </w:numPr>
              <w:rPr>
                <w:rFonts w:ascii="Century Gothic" w:hAnsi="Century Gothic"/>
                <w:sz w:val="20"/>
                <w:szCs w:val="20"/>
              </w:rPr>
            </w:pPr>
          </w:p>
        </w:tc>
        <w:tc>
          <w:tcPr>
            <w:tcW w:w="1844" w:type="dxa"/>
          </w:tcPr>
          <w:p w14:paraId="1AD04BA0" w14:textId="77777777" w:rsidR="00964CCC" w:rsidRPr="00267FF0" w:rsidRDefault="00964CCC" w:rsidP="00964CCC">
            <w:pPr>
              <w:tabs>
                <w:tab w:val="left" w:pos="1233"/>
              </w:tabs>
              <w:rPr>
                <w:rFonts w:ascii="Century Gothic" w:hAnsi="Century Gothic"/>
                <w:sz w:val="20"/>
                <w:szCs w:val="20"/>
              </w:rPr>
            </w:pPr>
            <w:r w:rsidRPr="00267FF0">
              <w:rPr>
                <w:rFonts w:ascii="Century Gothic" w:hAnsi="Century Gothic"/>
                <w:sz w:val="20"/>
                <w:szCs w:val="20"/>
              </w:rPr>
              <w:t>Obudowa komputera</w:t>
            </w:r>
          </w:p>
        </w:tc>
        <w:tc>
          <w:tcPr>
            <w:tcW w:w="7087" w:type="dxa"/>
          </w:tcPr>
          <w:p w14:paraId="43F1F272" w14:textId="77777777" w:rsidR="00964CCC" w:rsidRPr="00267FF0" w:rsidRDefault="00964CCC" w:rsidP="00964CCC">
            <w:pPr>
              <w:pStyle w:val="Akapitzlist"/>
              <w:numPr>
                <w:ilvl w:val="0"/>
                <w:numId w:val="50"/>
              </w:numPr>
              <w:rPr>
                <w:rFonts w:ascii="Century Gothic" w:hAnsi="Century Gothic"/>
                <w:sz w:val="20"/>
                <w:szCs w:val="20"/>
              </w:rPr>
            </w:pPr>
            <w:r w:rsidRPr="00267FF0">
              <w:rPr>
                <w:rFonts w:ascii="Century Gothic" w:hAnsi="Century Gothic"/>
                <w:sz w:val="20"/>
                <w:szCs w:val="20"/>
              </w:rPr>
              <w:t>Zintegrowana z obudową ekranu</w:t>
            </w:r>
          </w:p>
          <w:p w14:paraId="33EED788" w14:textId="1F9E4EA9" w:rsidR="00964CCC" w:rsidRPr="00267FF0" w:rsidRDefault="007C7BE5" w:rsidP="00964CCC">
            <w:pPr>
              <w:pStyle w:val="Akapitzlist"/>
              <w:numPr>
                <w:ilvl w:val="0"/>
                <w:numId w:val="50"/>
              </w:numPr>
              <w:rPr>
                <w:rFonts w:ascii="Century Gothic" w:hAnsi="Century Gothic"/>
                <w:sz w:val="20"/>
                <w:szCs w:val="20"/>
              </w:rPr>
            </w:pPr>
            <w:r w:rsidRPr="00267FF0">
              <w:rPr>
                <w:rFonts w:ascii="Century Gothic" w:hAnsi="Century Gothic"/>
                <w:sz w:val="20"/>
                <w:szCs w:val="20"/>
              </w:rPr>
              <w:t>Złącza dostępne: min 4x USB</w:t>
            </w:r>
            <w:r w:rsidR="00964CCC" w:rsidRPr="00267FF0">
              <w:rPr>
                <w:rFonts w:ascii="Century Gothic" w:hAnsi="Century Gothic"/>
                <w:sz w:val="20"/>
                <w:szCs w:val="20"/>
              </w:rPr>
              <w:t xml:space="preserve">, gniazdo słuchawkowe, LAN, </w:t>
            </w:r>
          </w:p>
          <w:p w14:paraId="66ED9A6C" w14:textId="25E6CE45" w:rsidR="00964CCC" w:rsidRPr="00267FF0" w:rsidRDefault="00964CCC" w:rsidP="00964CCC">
            <w:pPr>
              <w:pStyle w:val="Akapitzlist"/>
              <w:numPr>
                <w:ilvl w:val="0"/>
                <w:numId w:val="50"/>
              </w:numPr>
              <w:rPr>
                <w:rFonts w:ascii="Century Gothic" w:hAnsi="Century Gothic"/>
                <w:sz w:val="20"/>
                <w:szCs w:val="20"/>
              </w:rPr>
            </w:pPr>
            <w:r w:rsidRPr="00267FF0">
              <w:rPr>
                <w:rFonts w:ascii="Century Gothic" w:hAnsi="Century Gothic"/>
                <w:sz w:val="20"/>
                <w:szCs w:val="20"/>
              </w:rPr>
              <w:t>Minimum wyjście 1x HDMI lub 1x DisplayPort</w:t>
            </w:r>
          </w:p>
        </w:tc>
        <w:tc>
          <w:tcPr>
            <w:tcW w:w="1418" w:type="dxa"/>
          </w:tcPr>
          <w:p w14:paraId="444A0D5B" w14:textId="77777777" w:rsidR="00964CCC" w:rsidRPr="00267FF0" w:rsidRDefault="00964CCC" w:rsidP="00964CCC">
            <w:pPr>
              <w:rPr>
                <w:rFonts w:ascii="Century Gothic" w:hAnsi="Century Gothic"/>
                <w:sz w:val="20"/>
                <w:szCs w:val="20"/>
              </w:rPr>
            </w:pPr>
          </w:p>
        </w:tc>
      </w:tr>
      <w:tr w:rsidR="00964CCC" w:rsidRPr="00267FF0" w14:paraId="65ED6708" w14:textId="77777777" w:rsidTr="00964CCC">
        <w:trPr>
          <w:cantSplit/>
        </w:trPr>
        <w:tc>
          <w:tcPr>
            <w:tcW w:w="425" w:type="dxa"/>
          </w:tcPr>
          <w:p w14:paraId="5F91A31D" w14:textId="77777777" w:rsidR="00964CCC" w:rsidRPr="00267FF0" w:rsidRDefault="00964CCC" w:rsidP="00964CCC">
            <w:pPr>
              <w:pStyle w:val="Akapitzlist"/>
              <w:numPr>
                <w:ilvl w:val="0"/>
                <w:numId w:val="64"/>
              </w:numPr>
              <w:rPr>
                <w:rFonts w:ascii="Century Gothic" w:hAnsi="Century Gothic"/>
                <w:sz w:val="20"/>
                <w:szCs w:val="20"/>
              </w:rPr>
            </w:pPr>
          </w:p>
        </w:tc>
        <w:tc>
          <w:tcPr>
            <w:tcW w:w="1844" w:type="dxa"/>
          </w:tcPr>
          <w:p w14:paraId="712B6C72" w14:textId="77777777" w:rsidR="00964CCC" w:rsidRPr="00267FF0" w:rsidRDefault="00964CCC" w:rsidP="00964CCC">
            <w:pPr>
              <w:rPr>
                <w:rFonts w:ascii="Century Gothic" w:hAnsi="Century Gothic"/>
                <w:sz w:val="20"/>
                <w:szCs w:val="20"/>
              </w:rPr>
            </w:pPr>
            <w:r w:rsidRPr="00267FF0">
              <w:rPr>
                <w:rFonts w:ascii="Century Gothic" w:hAnsi="Century Gothic"/>
                <w:sz w:val="20"/>
                <w:szCs w:val="20"/>
              </w:rPr>
              <w:t>Procesor</w:t>
            </w:r>
          </w:p>
        </w:tc>
        <w:tc>
          <w:tcPr>
            <w:tcW w:w="7087" w:type="dxa"/>
          </w:tcPr>
          <w:p w14:paraId="29EC343F" w14:textId="77777777" w:rsidR="00964CCC" w:rsidRPr="00267FF0" w:rsidRDefault="00964CCC" w:rsidP="00964CCC">
            <w:pPr>
              <w:pStyle w:val="Akapitzlist"/>
              <w:numPr>
                <w:ilvl w:val="0"/>
                <w:numId w:val="50"/>
              </w:numPr>
              <w:rPr>
                <w:rFonts w:ascii="Century Gothic" w:hAnsi="Century Gothic"/>
                <w:sz w:val="20"/>
                <w:szCs w:val="20"/>
              </w:rPr>
            </w:pPr>
            <w:r w:rsidRPr="00267FF0">
              <w:rPr>
                <w:rFonts w:ascii="Century Gothic" w:hAnsi="Century Gothic"/>
                <w:sz w:val="20"/>
                <w:szCs w:val="20"/>
              </w:rPr>
              <w:t xml:space="preserve">1 procesor min. sześciordzeniowy, taktowanie min 3 GHz, </w:t>
            </w:r>
          </w:p>
          <w:p w14:paraId="659D1ED7" w14:textId="77777777" w:rsidR="00964CCC" w:rsidRPr="00267FF0" w:rsidRDefault="00964CCC" w:rsidP="00964CCC">
            <w:pPr>
              <w:pStyle w:val="Akapitzlist"/>
              <w:numPr>
                <w:ilvl w:val="0"/>
                <w:numId w:val="50"/>
              </w:numPr>
              <w:rPr>
                <w:rFonts w:ascii="Century Gothic" w:hAnsi="Century Gothic"/>
                <w:sz w:val="20"/>
                <w:szCs w:val="20"/>
              </w:rPr>
            </w:pPr>
            <w:r w:rsidRPr="00267FF0">
              <w:rPr>
                <w:rFonts w:ascii="Century Gothic" w:hAnsi="Century Gothic"/>
                <w:sz w:val="20"/>
                <w:szCs w:val="20"/>
              </w:rPr>
              <w:t>wydajność potwierdzona oceną CPU (Passmark CPU</w:t>
            </w:r>
          </w:p>
          <w:p w14:paraId="1EDC0A40" w14:textId="01616C57" w:rsidR="00964CCC" w:rsidRPr="00267FF0" w:rsidRDefault="00964CCC" w:rsidP="00964CCC">
            <w:pPr>
              <w:pStyle w:val="Akapitzlist"/>
              <w:rPr>
                <w:rFonts w:ascii="Century Gothic" w:hAnsi="Century Gothic"/>
                <w:sz w:val="20"/>
                <w:szCs w:val="20"/>
              </w:rPr>
            </w:pPr>
            <w:r w:rsidRPr="00267FF0">
              <w:rPr>
                <w:rFonts w:ascii="Century Gothic" w:hAnsi="Century Gothic"/>
                <w:sz w:val="20"/>
                <w:szCs w:val="20"/>
              </w:rPr>
              <w:t>Mark) min 11500 punktów zgodnie z tabelą wyników rankingu CPU Benchmarks dostępną na stronie:</w:t>
            </w:r>
            <w:r w:rsidRPr="00267FF0">
              <w:rPr>
                <w:rFonts w:ascii="Century Gothic" w:hAnsi="Century Gothic"/>
                <w:sz w:val="20"/>
                <w:szCs w:val="20"/>
              </w:rPr>
              <w:br/>
              <w:t>(</w:t>
            </w:r>
            <w:hyperlink r:id="rId9" w:history="1">
              <w:r w:rsidRPr="00267FF0">
                <w:rPr>
                  <w:rStyle w:val="Hipercze"/>
                  <w:rFonts w:ascii="Century Gothic" w:hAnsi="Century Gothic"/>
                  <w:sz w:val="20"/>
                  <w:szCs w:val="20"/>
                </w:rPr>
                <w:t>https://www.cpubenchmark.net/cpu_list.php</w:t>
              </w:r>
            </w:hyperlink>
            <w:r w:rsidRPr="00267FF0">
              <w:rPr>
                <w:rFonts w:ascii="Century Gothic" w:hAnsi="Century Gothic"/>
                <w:sz w:val="20"/>
                <w:szCs w:val="20"/>
              </w:rPr>
              <w:t xml:space="preserve">), </w:t>
            </w:r>
            <w:r w:rsidR="000431E2" w:rsidRPr="00267FF0">
              <w:rPr>
                <w:rFonts w:ascii="Century Gothic" w:hAnsi="Century Gothic"/>
                <w:sz w:val="20"/>
                <w:szCs w:val="20"/>
              </w:rPr>
              <w:t>tabela z dnia ogłoszenia przetargu stanowi załącznik nr 10 do SIWZ.</w:t>
            </w:r>
          </w:p>
        </w:tc>
        <w:tc>
          <w:tcPr>
            <w:tcW w:w="1418" w:type="dxa"/>
          </w:tcPr>
          <w:p w14:paraId="7A81F052" w14:textId="77777777" w:rsidR="00964CCC" w:rsidRPr="00267FF0" w:rsidRDefault="00964CCC" w:rsidP="00964CCC">
            <w:pPr>
              <w:rPr>
                <w:rFonts w:ascii="Century Gothic" w:hAnsi="Century Gothic"/>
                <w:sz w:val="20"/>
                <w:szCs w:val="20"/>
              </w:rPr>
            </w:pPr>
          </w:p>
        </w:tc>
      </w:tr>
      <w:tr w:rsidR="00964CCC" w:rsidRPr="00BE7AA8" w14:paraId="0337760F" w14:textId="77777777" w:rsidTr="00964CCC">
        <w:trPr>
          <w:cantSplit/>
        </w:trPr>
        <w:tc>
          <w:tcPr>
            <w:tcW w:w="425" w:type="dxa"/>
          </w:tcPr>
          <w:p w14:paraId="5F9697D0" w14:textId="77777777" w:rsidR="00964CCC" w:rsidRPr="00267FF0" w:rsidRDefault="00964CCC" w:rsidP="00964CCC">
            <w:pPr>
              <w:pStyle w:val="Akapitzlist"/>
              <w:numPr>
                <w:ilvl w:val="0"/>
                <w:numId w:val="64"/>
              </w:numPr>
              <w:rPr>
                <w:rFonts w:ascii="Century Gothic" w:hAnsi="Century Gothic"/>
                <w:sz w:val="20"/>
                <w:szCs w:val="20"/>
              </w:rPr>
            </w:pPr>
          </w:p>
        </w:tc>
        <w:tc>
          <w:tcPr>
            <w:tcW w:w="1844" w:type="dxa"/>
          </w:tcPr>
          <w:p w14:paraId="2F4AF4B5" w14:textId="77777777" w:rsidR="00964CCC" w:rsidRPr="00267FF0" w:rsidRDefault="00964CCC" w:rsidP="00964CCC">
            <w:pPr>
              <w:rPr>
                <w:rFonts w:ascii="Century Gothic" w:hAnsi="Century Gothic"/>
                <w:sz w:val="20"/>
                <w:szCs w:val="20"/>
              </w:rPr>
            </w:pPr>
            <w:r w:rsidRPr="00267FF0">
              <w:rPr>
                <w:rFonts w:ascii="Century Gothic" w:hAnsi="Century Gothic"/>
                <w:sz w:val="20"/>
                <w:szCs w:val="20"/>
              </w:rPr>
              <w:t>Płyta główna</w:t>
            </w:r>
          </w:p>
        </w:tc>
        <w:tc>
          <w:tcPr>
            <w:tcW w:w="7087" w:type="dxa"/>
          </w:tcPr>
          <w:p w14:paraId="699A9E0A" w14:textId="77777777" w:rsidR="00964CCC" w:rsidRPr="00267FF0" w:rsidRDefault="00964CCC" w:rsidP="00964CCC">
            <w:pPr>
              <w:pStyle w:val="Akapitzlist"/>
              <w:numPr>
                <w:ilvl w:val="0"/>
                <w:numId w:val="50"/>
              </w:numPr>
              <w:rPr>
                <w:rFonts w:ascii="Century Gothic" w:hAnsi="Century Gothic"/>
                <w:sz w:val="20"/>
                <w:szCs w:val="20"/>
              </w:rPr>
            </w:pPr>
            <w:r w:rsidRPr="00267FF0">
              <w:rPr>
                <w:rFonts w:ascii="Century Gothic" w:hAnsi="Century Gothic"/>
                <w:sz w:val="20"/>
                <w:szCs w:val="20"/>
              </w:rPr>
              <w:t>Wyprodukowana przez producenta komputera, trwale oznaczona znakiem firmowym producenta,</w:t>
            </w:r>
          </w:p>
          <w:p w14:paraId="6BADE11D" w14:textId="5E701332" w:rsidR="00964CCC" w:rsidRPr="00267FF0" w:rsidRDefault="006A6DA6" w:rsidP="00964CCC">
            <w:pPr>
              <w:pStyle w:val="Akapitzlist"/>
              <w:numPr>
                <w:ilvl w:val="0"/>
                <w:numId w:val="50"/>
              </w:numPr>
              <w:rPr>
                <w:rFonts w:ascii="Century Gothic" w:hAnsi="Century Gothic"/>
                <w:sz w:val="20"/>
                <w:szCs w:val="20"/>
              </w:rPr>
            </w:pPr>
            <w:r w:rsidRPr="00267FF0">
              <w:rPr>
                <w:rFonts w:ascii="Century Gothic" w:hAnsi="Century Gothic"/>
                <w:sz w:val="20"/>
                <w:szCs w:val="20"/>
              </w:rPr>
              <w:t>Ilość</w:t>
            </w:r>
            <w:r w:rsidRPr="00267FF0">
              <w:rPr>
                <w:rFonts w:ascii="Century Gothic" w:hAnsi="Century Gothic"/>
                <w:sz w:val="22"/>
                <w:szCs w:val="22"/>
              </w:rPr>
              <w:t xml:space="preserve"> </w:t>
            </w:r>
            <w:r w:rsidR="00964CCC" w:rsidRPr="00267FF0">
              <w:rPr>
                <w:rFonts w:ascii="Century Gothic" w:hAnsi="Century Gothic"/>
                <w:sz w:val="20"/>
                <w:szCs w:val="20"/>
              </w:rPr>
              <w:t>złącz na płycie głównej: min</w:t>
            </w:r>
            <w:r w:rsidRPr="00267FF0">
              <w:rPr>
                <w:rFonts w:ascii="Century Gothic" w:hAnsi="Century Gothic"/>
                <w:sz w:val="20"/>
                <w:szCs w:val="20"/>
              </w:rPr>
              <w:t>.</w:t>
            </w:r>
            <w:r w:rsidR="00964CCC" w:rsidRPr="00267FF0">
              <w:rPr>
                <w:rFonts w:ascii="Century Gothic" w:hAnsi="Century Gothic"/>
                <w:sz w:val="20"/>
                <w:szCs w:val="20"/>
              </w:rPr>
              <w:t xml:space="preserve"> 2 gniazda DDR4</w:t>
            </w:r>
          </w:p>
          <w:p w14:paraId="4962F0DC" w14:textId="17E73CDB" w:rsidR="00964CCC" w:rsidRPr="00267FF0" w:rsidRDefault="00964CCC" w:rsidP="00964CCC">
            <w:pPr>
              <w:pStyle w:val="Akapitzlist"/>
              <w:numPr>
                <w:ilvl w:val="0"/>
                <w:numId w:val="50"/>
              </w:numPr>
              <w:rPr>
                <w:rFonts w:ascii="Century Gothic" w:hAnsi="Century Gothic"/>
                <w:sz w:val="20"/>
                <w:szCs w:val="20"/>
              </w:rPr>
            </w:pPr>
            <w:r w:rsidRPr="00267FF0">
              <w:rPr>
                <w:rFonts w:ascii="Century Gothic" w:hAnsi="Century Gothic"/>
                <w:sz w:val="20"/>
                <w:szCs w:val="20"/>
              </w:rPr>
              <w:t>Zgodna z TPM (Trusted Platform Module)</w:t>
            </w:r>
          </w:p>
        </w:tc>
        <w:tc>
          <w:tcPr>
            <w:tcW w:w="1418" w:type="dxa"/>
          </w:tcPr>
          <w:p w14:paraId="73BF0BE0" w14:textId="77777777" w:rsidR="00964CCC" w:rsidRPr="00BE7AA8" w:rsidRDefault="00964CCC" w:rsidP="00964CCC">
            <w:pPr>
              <w:rPr>
                <w:rFonts w:ascii="Century Gothic" w:hAnsi="Century Gothic"/>
                <w:sz w:val="20"/>
                <w:szCs w:val="20"/>
              </w:rPr>
            </w:pPr>
          </w:p>
        </w:tc>
      </w:tr>
      <w:tr w:rsidR="00964CCC" w:rsidRPr="00BE7AA8" w14:paraId="7A5E40B4" w14:textId="77777777" w:rsidTr="00964CCC">
        <w:trPr>
          <w:cantSplit/>
        </w:trPr>
        <w:tc>
          <w:tcPr>
            <w:tcW w:w="425" w:type="dxa"/>
          </w:tcPr>
          <w:p w14:paraId="01B8BD4C" w14:textId="77777777" w:rsidR="00964CCC" w:rsidRPr="00BE7AA8" w:rsidRDefault="00964CCC" w:rsidP="00964CCC">
            <w:pPr>
              <w:pStyle w:val="Akapitzlist"/>
              <w:numPr>
                <w:ilvl w:val="0"/>
                <w:numId w:val="64"/>
              </w:numPr>
              <w:rPr>
                <w:rFonts w:ascii="Century Gothic" w:hAnsi="Century Gothic"/>
                <w:sz w:val="20"/>
                <w:szCs w:val="20"/>
              </w:rPr>
            </w:pPr>
          </w:p>
        </w:tc>
        <w:tc>
          <w:tcPr>
            <w:tcW w:w="1844" w:type="dxa"/>
          </w:tcPr>
          <w:p w14:paraId="2742C7A8" w14:textId="77777777" w:rsidR="00964CCC" w:rsidRPr="00BE7AA8" w:rsidRDefault="00964CCC" w:rsidP="00964CCC">
            <w:pPr>
              <w:rPr>
                <w:rFonts w:ascii="Century Gothic" w:hAnsi="Century Gothic"/>
                <w:sz w:val="20"/>
                <w:szCs w:val="20"/>
              </w:rPr>
            </w:pPr>
            <w:r w:rsidRPr="00BE7AA8">
              <w:rPr>
                <w:rFonts w:ascii="Century Gothic" w:hAnsi="Century Gothic"/>
                <w:sz w:val="20"/>
                <w:szCs w:val="20"/>
              </w:rPr>
              <w:t>Pamięć RAM</w:t>
            </w:r>
          </w:p>
        </w:tc>
        <w:tc>
          <w:tcPr>
            <w:tcW w:w="7087" w:type="dxa"/>
          </w:tcPr>
          <w:p w14:paraId="47F2479A" w14:textId="77777777" w:rsidR="00964CCC" w:rsidRPr="00BE7AA8" w:rsidRDefault="00964CCC" w:rsidP="00964CCC">
            <w:pPr>
              <w:pStyle w:val="Akapitzlist"/>
              <w:numPr>
                <w:ilvl w:val="0"/>
                <w:numId w:val="51"/>
              </w:numPr>
              <w:rPr>
                <w:rFonts w:ascii="Century Gothic" w:hAnsi="Century Gothic"/>
                <w:sz w:val="20"/>
                <w:szCs w:val="20"/>
              </w:rPr>
            </w:pPr>
            <w:r w:rsidRPr="00BE7AA8">
              <w:rPr>
                <w:rFonts w:ascii="Century Gothic" w:hAnsi="Century Gothic"/>
                <w:sz w:val="20"/>
                <w:szCs w:val="20"/>
              </w:rPr>
              <w:t xml:space="preserve">Min 8 GB DDR4 </w:t>
            </w:r>
            <w:r w:rsidRPr="00BE7AA8">
              <w:rPr>
                <w:rFonts w:ascii="Century Gothic" w:hAnsi="Century Gothic"/>
                <w:b/>
                <w:sz w:val="20"/>
                <w:szCs w:val="20"/>
              </w:rPr>
              <w:t>parametr dodatkowo punktowany</w:t>
            </w:r>
            <w:r w:rsidRPr="00BE7AA8" w:rsidDel="00BC4227">
              <w:rPr>
                <w:rFonts w:ascii="Century Gothic" w:hAnsi="Century Gothic"/>
                <w:sz w:val="20"/>
                <w:szCs w:val="20"/>
              </w:rPr>
              <w:t xml:space="preserve"> </w:t>
            </w:r>
          </w:p>
          <w:p w14:paraId="34B1AD65" w14:textId="6146B2C2" w:rsidR="00964CCC" w:rsidRPr="00BE7AA8" w:rsidRDefault="00964CCC" w:rsidP="00964CCC">
            <w:pPr>
              <w:pStyle w:val="Akapitzlist"/>
              <w:numPr>
                <w:ilvl w:val="0"/>
                <w:numId w:val="51"/>
              </w:numPr>
              <w:rPr>
                <w:rFonts w:ascii="Century Gothic" w:hAnsi="Century Gothic"/>
                <w:sz w:val="20"/>
                <w:szCs w:val="20"/>
              </w:rPr>
            </w:pPr>
            <w:r w:rsidRPr="00BE7AA8">
              <w:rPr>
                <w:rFonts w:ascii="Century Gothic" w:hAnsi="Century Gothic"/>
                <w:sz w:val="20"/>
                <w:szCs w:val="20"/>
              </w:rPr>
              <w:t xml:space="preserve">Możliwość rozbudowy do </w:t>
            </w:r>
            <w:r w:rsidR="00825F84" w:rsidRPr="00BE7AA8">
              <w:rPr>
                <w:rFonts w:ascii="Century Gothic" w:hAnsi="Century Gothic"/>
                <w:sz w:val="20"/>
                <w:szCs w:val="20"/>
              </w:rPr>
              <w:t>min</w:t>
            </w:r>
            <w:r w:rsidR="00825F84">
              <w:rPr>
                <w:rFonts w:ascii="Century Gothic" w:hAnsi="Century Gothic"/>
                <w:sz w:val="20"/>
                <w:szCs w:val="20"/>
              </w:rPr>
              <w:t>.</w:t>
            </w:r>
            <w:r w:rsidR="00825F84" w:rsidRPr="00BE7AA8">
              <w:rPr>
                <w:rFonts w:ascii="Century Gothic" w:hAnsi="Century Gothic"/>
                <w:sz w:val="20"/>
                <w:szCs w:val="20"/>
              </w:rPr>
              <w:t xml:space="preserve"> </w:t>
            </w:r>
            <w:r w:rsidRPr="00BE7AA8">
              <w:rPr>
                <w:rFonts w:ascii="Century Gothic" w:hAnsi="Century Gothic"/>
                <w:sz w:val="20"/>
                <w:szCs w:val="20"/>
              </w:rPr>
              <w:t>16 GB</w:t>
            </w:r>
            <w:r w:rsidRPr="00BE7AA8">
              <w:rPr>
                <w:rFonts w:ascii="Century Gothic" w:hAnsi="Century Gothic"/>
                <w:b/>
                <w:sz w:val="20"/>
                <w:szCs w:val="20"/>
              </w:rPr>
              <w:t xml:space="preserve"> </w:t>
            </w:r>
          </w:p>
          <w:p w14:paraId="1F55DC5A" w14:textId="77777777" w:rsidR="00964CCC" w:rsidRPr="00BE7AA8" w:rsidRDefault="00964CCC" w:rsidP="00964CCC">
            <w:pPr>
              <w:pStyle w:val="Akapitzlist"/>
              <w:rPr>
                <w:rFonts w:ascii="Century Gothic" w:hAnsi="Century Gothic"/>
                <w:sz w:val="20"/>
                <w:szCs w:val="20"/>
              </w:rPr>
            </w:pPr>
          </w:p>
        </w:tc>
        <w:tc>
          <w:tcPr>
            <w:tcW w:w="1418" w:type="dxa"/>
          </w:tcPr>
          <w:p w14:paraId="3BF3284F" w14:textId="77777777" w:rsidR="00964CCC" w:rsidRPr="00BE7AA8" w:rsidRDefault="00964CCC" w:rsidP="00964CCC">
            <w:pPr>
              <w:rPr>
                <w:rFonts w:ascii="Century Gothic" w:hAnsi="Century Gothic"/>
                <w:sz w:val="20"/>
                <w:szCs w:val="20"/>
              </w:rPr>
            </w:pPr>
          </w:p>
        </w:tc>
      </w:tr>
      <w:tr w:rsidR="00964CCC" w:rsidRPr="00BE7AA8" w14:paraId="731F55ED" w14:textId="77777777" w:rsidTr="00964CCC">
        <w:trPr>
          <w:cantSplit/>
        </w:trPr>
        <w:tc>
          <w:tcPr>
            <w:tcW w:w="425" w:type="dxa"/>
          </w:tcPr>
          <w:p w14:paraId="0CE529B6" w14:textId="77777777" w:rsidR="00964CCC" w:rsidRPr="00BE7AA8" w:rsidRDefault="00964CCC" w:rsidP="00964CCC">
            <w:pPr>
              <w:pStyle w:val="Akapitzlist"/>
              <w:numPr>
                <w:ilvl w:val="0"/>
                <w:numId w:val="64"/>
              </w:numPr>
              <w:rPr>
                <w:rFonts w:ascii="Century Gothic" w:hAnsi="Century Gothic"/>
                <w:sz w:val="20"/>
                <w:szCs w:val="20"/>
              </w:rPr>
            </w:pPr>
          </w:p>
        </w:tc>
        <w:tc>
          <w:tcPr>
            <w:tcW w:w="1844" w:type="dxa"/>
          </w:tcPr>
          <w:p w14:paraId="4E7DE962" w14:textId="77777777" w:rsidR="00964CCC" w:rsidRPr="00BE7AA8" w:rsidRDefault="00964CCC" w:rsidP="00964CCC">
            <w:pPr>
              <w:rPr>
                <w:rFonts w:ascii="Century Gothic" w:hAnsi="Century Gothic"/>
                <w:sz w:val="20"/>
                <w:szCs w:val="20"/>
              </w:rPr>
            </w:pPr>
            <w:r w:rsidRPr="00BE7AA8">
              <w:rPr>
                <w:rFonts w:ascii="Century Gothic" w:hAnsi="Century Gothic"/>
                <w:sz w:val="20"/>
                <w:szCs w:val="20"/>
              </w:rPr>
              <w:t>Dysk twardy</w:t>
            </w:r>
          </w:p>
        </w:tc>
        <w:tc>
          <w:tcPr>
            <w:tcW w:w="7087" w:type="dxa"/>
          </w:tcPr>
          <w:p w14:paraId="77021A78" w14:textId="5F762E3B" w:rsidR="00964CCC" w:rsidRPr="00BE7AA8" w:rsidRDefault="00964CCC" w:rsidP="00825F84">
            <w:pPr>
              <w:pStyle w:val="Akapitzlist"/>
              <w:numPr>
                <w:ilvl w:val="0"/>
                <w:numId w:val="52"/>
              </w:numPr>
              <w:rPr>
                <w:rFonts w:ascii="Century Gothic" w:hAnsi="Century Gothic"/>
                <w:sz w:val="20"/>
                <w:szCs w:val="20"/>
              </w:rPr>
            </w:pPr>
            <w:r w:rsidRPr="00BE7AA8">
              <w:rPr>
                <w:rFonts w:ascii="Century Gothic" w:hAnsi="Century Gothic"/>
                <w:sz w:val="20"/>
                <w:szCs w:val="20"/>
              </w:rPr>
              <w:t xml:space="preserve">Min 1x </w:t>
            </w:r>
            <w:r w:rsidR="00825F84">
              <w:rPr>
                <w:rFonts w:ascii="Century Gothic" w:hAnsi="Century Gothic"/>
                <w:sz w:val="20"/>
                <w:szCs w:val="20"/>
              </w:rPr>
              <w:t>SS</w:t>
            </w:r>
            <w:r w:rsidRPr="00BE7AA8">
              <w:rPr>
                <w:rFonts w:ascii="Century Gothic" w:hAnsi="Century Gothic"/>
                <w:sz w:val="20"/>
                <w:szCs w:val="20"/>
              </w:rPr>
              <w:t xml:space="preserve">D o pojemności min 250 GB </w:t>
            </w:r>
          </w:p>
        </w:tc>
        <w:tc>
          <w:tcPr>
            <w:tcW w:w="1418" w:type="dxa"/>
          </w:tcPr>
          <w:p w14:paraId="26BE71C5" w14:textId="77777777" w:rsidR="00964CCC" w:rsidRPr="00BE7AA8" w:rsidRDefault="00964CCC" w:rsidP="00964CCC">
            <w:pPr>
              <w:rPr>
                <w:rFonts w:ascii="Century Gothic" w:hAnsi="Century Gothic"/>
                <w:sz w:val="20"/>
                <w:szCs w:val="20"/>
              </w:rPr>
            </w:pPr>
          </w:p>
        </w:tc>
      </w:tr>
      <w:tr w:rsidR="00964CCC" w:rsidRPr="00BE7AA8" w14:paraId="74F47EAC" w14:textId="77777777" w:rsidTr="00964CCC">
        <w:trPr>
          <w:cantSplit/>
        </w:trPr>
        <w:tc>
          <w:tcPr>
            <w:tcW w:w="425" w:type="dxa"/>
          </w:tcPr>
          <w:p w14:paraId="14304A41" w14:textId="77777777" w:rsidR="00964CCC" w:rsidRPr="00BE7AA8" w:rsidRDefault="00964CCC" w:rsidP="00964CCC">
            <w:pPr>
              <w:pStyle w:val="Akapitzlist"/>
              <w:numPr>
                <w:ilvl w:val="0"/>
                <w:numId w:val="64"/>
              </w:numPr>
              <w:rPr>
                <w:rFonts w:ascii="Century Gothic" w:hAnsi="Century Gothic"/>
                <w:sz w:val="20"/>
                <w:szCs w:val="20"/>
              </w:rPr>
            </w:pPr>
          </w:p>
        </w:tc>
        <w:tc>
          <w:tcPr>
            <w:tcW w:w="1844" w:type="dxa"/>
          </w:tcPr>
          <w:p w14:paraId="1B9D5B7C" w14:textId="77777777" w:rsidR="00964CCC" w:rsidRPr="00BE7AA8" w:rsidRDefault="00964CCC" w:rsidP="00964CCC">
            <w:pPr>
              <w:rPr>
                <w:rFonts w:ascii="Century Gothic" w:hAnsi="Century Gothic"/>
                <w:sz w:val="20"/>
                <w:szCs w:val="20"/>
              </w:rPr>
            </w:pPr>
            <w:r w:rsidRPr="00BE7AA8">
              <w:rPr>
                <w:rFonts w:ascii="Century Gothic" w:hAnsi="Century Gothic"/>
                <w:sz w:val="20"/>
                <w:szCs w:val="20"/>
              </w:rPr>
              <w:t>Karta graficzna</w:t>
            </w:r>
          </w:p>
        </w:tc>
        <w:tc>
          <w:tcPr>
            <w:tcW w:w="7087" w:type="dxa"/>
          </w:tcPr>
          <w:p w14:paraId="5AAA18AF" w14:textId="7686DA0C" w:rsidR="00964CCC" w:rsidRPr="00964CCC" w:rsidRDefault="00964CCC" w:rsidP="00964CCC">
            <w:pPr>
              <w:pStyle w:val="Akapitzlist"/>
              <w:numPr>
                <w:ilvl w:val="0"/>
                <w:numId w:val="52"/>
              </w:numPr>
              <w:rPr>
                <w:rFonts w:ascii="Century Gothic" w:hAnsi="Century Gothic"/>
                <w:sz w:val="20"/>
                <w:szCs w:val="20"/>
              </w:rPr>
            </w:pPr>
            <w:r w:rsidRPr="00BE7AA8">
              <w:rPr>
                <w:rFonts w:ascii="Century Gothic" w:hAnsi="Century Gothic"/>
                <w:sz w:val="20"/>
                <w:szCs w:val="20"/>
              </w:rPr>
              <w:t>karta graficzna zintegrowana z procesorem,</w:t>
            </w:r>
          </w:p>
        </w:tc>
        <w:tc>
          <w:tcPr>
            <w:tcW w:w="1418" w:type="dxa"/>
          </w:tcPr>
          <w:p w14:paraId="4A81E9D5" w14:textId="77777777" w:rsidR="00964CCC" w:rsidRPr="00BE7AA8" w:rsidRDefault="00964CCC" w:rsidP="00964CCC">
            <w:pPr>
              <w:rPr>
                <w:rFonts w:ascii="Century Gothic" w:hAnsi="Century Gothic"/>
                <w:sz w:val="20"/>
                <w:szCs w:val="20"/>
              </w:rPr>
            </w:pPr>
          </w:p>
        </w:tc>
      </w:tr>
      <w:tr w:rsidR="00964CCC" w:rsidRPr="00BE7AA8" w14:paraId="23642CBB" w14:textId="77777777" w:rsidTr="00964CCC">
        <w:trPr>
          <w:cantSplit/>
        </w:trPr>
        <w:tc>
          <w:tcPr>
            <w:tcW w:w="425" w:type="dxa"/>
          </w:tcPr>
          <w:p w14:paraId="62AC74B5" w14:textId="77777777" w:rsidR="00964CCC" w:rsidRPr="00BE7AA8" w:rsidRDefault="00964CCC" w:rsidP="00964CCC">
            <w:pPr>
              <w:pStyle w:val="Akapitzlist"/>
              <w:numPr>
                <w:ilvl w:val="0"/>
                <w:numId w:val="64"/>
              </w:numPr>
              <w:rPr>
                <w:rFonts w:ascii="Century Gothic" w:hAnsi="Century Gothic"/>
                <w:sz w:val="20"/>
                <w:szCs w:val="20"/>
              </w:rPr>
            </w:pPr>
          </w:p>
        </w:tc>
        <w:tc>
          <w:tcPr>
            <w:tcW w:w="1844" w:type="dxa"/>
          </w:tcPr>
          <w:p w14:paraId="0D063712" w14:textId="77777777" w:rsidR="00964CCC" w:rsidRPr="00BE7AA8" w:rsidRDefault="00964CCC" w:rsidP="00964CCC">
            <w:pPr>
              <w:rPr>
                <w:rFonts w:ascii="Century Gothic" w:hAnsi="Century Gothic"/>
                <w:sz w:val="20"/>
                <w:szCs w:val="20"/>
              </w:rPr>
            </w:pPr>
            <w:r w:rsidRPr="00BE7AA8">
              <w:rPr>
                <w:rFonts w:ascii="Century Gothic" w:hAnsi="Century Gothic"/>
                <w:sz w:val="20"/>
                <w:szCs w:val="20"/>
                <w:lang w:val="en-US"/>
              </w:rPr>
              <w:t>Monitor</w:t>
            </w:r>
          </w:p>
        </w:tc>
        <w:tc>
          <w:tcPr>
            <w:tcW w:w="7087" w:type="dxa"/>
          </w:tcPr>
          <w:p w14:paraId="427B75EC" w14:textId="77777777" w:rsidR="00964CCC" w:rsidRPr="00BE7AA8" w:rsidRDefault="00964CCC" w:rsidP="00964CCC">
            <w:pPr>
              <w:pStyle w:val="Akapitzlist"/>
              <w:numPr>
                <w:ilvl w:val="0"/>
                <w:numId w:val="53"/>
              </w:numPr>
              <w:rPr>
                <w:rFonts w:ascii="Century Gothic" w:hAnsi="Century Gothic"/>
                <w:sz w:val="20"/>
                <w:szCs w:val="20"/>
              </w:rPr>
            </w:pPr>
            <w:r w:rsidRPr="00BE7AA8">
              <w:rPr>
                <w:rFonts w:ascii="Century Gothic" w:hAnsi="Century Gothic"/>
                <w:sz w:val="20"/>
                <w:szCs w:val="20"/>
              </w:rPr>
              <w:t>Zintegrowany z obudową komputera</w:t>
            </w:r>
          </w:p>
          <w:p w14:paraId="1567A40C" w14:textId="0E5BE9C2" w:rsidR="00964CCC" w:rsidRPr="00BE7AA8" w:rsidRDefault="00964CCC" w:rsidP="00964CCC">
            <w:pPr>
              <w:pStyle w:val="Akapitzlist"/>
              <w:numPr>
                <w:ilvl w:val="0"/>
                <w:numId w:val="53"/>
              </w:numPr>
              <w:rPr>
                <w:rFonts w:ascii="Century Gothic" w:hAnsi="Century Gothic"/>
                <w:sz w:val="20"/>
                <w:szCs w:val="20"/>
              </w:rPr>
            </w:pPr>
            <w:r w:rsidRPr="00BE7AA8">
              <w:rPr>
                <w:rFonts w:ascii="Century Gothic" w:hAnsi="Century Gothic"/>
                <w:sz w:val="20"/>
                <w:szCs w:val="20"/>
              </w:rPr>
              <w:t>matryca IPS, rozmiar min 21”, technologia LED, powłoka antyodblaskowa</w:t>
            </w:r>
          </w:p>
          <w:p w14:paraId="440D1482" w14:textId="77777777" w:rsidR="00964CCC" w:rsidRPr="00BE7AA8" w:rsidRDefault="00964CCC" w:rsidP="00964CCC">
            <w:pPr>
              <w:pStyle w:val="Akapitzlist"/>
              <w:numPr>
                <w:ilvl w:val="0"/>
                <w:numId w:val="53"/>
              </w:numPr>
              <w:rPr>
                <w:rFonts w:ascii="Century Gothic" w:hAnsi="Century Gothic"/>
                <w:sz w:val="20"/>
                <w:szCs w:val="20"/>
              </w:rPr>
            </w:pPr>
            <w:r w:rsidRPr="00BE7AA8">
              <w:rPr>
                <w:rFonts w:ascii="Century Gothic" w:hAnsi="Century Gothic"/>
                <w:sz w:val="20"/>
                <w:szCs w:val="20"/>
              </w:rPr>
              <w:t xml:space="preserve">rozdzielczość 1920x1080 lub wyższa, </w:t>
            </w:r>
          </w:p>
          <w:p w14:paraId="44D8A940" w14:textId="77777777" w:rsidR="00964CCC" w:rsidRPr="00BE7AA8" w:rsidRDefault="00964CCC" w:rsidP="00964CCC">
            <w:pPr>
              <w:pStyle w:val="Akapitzlist"/>
              <w:numPr>
                <w:ilvl w:val="0"/>
                <w:numId w:val="53"/>
              </w:numPr>
              <w:rPr>
                <w:rFonts w:ascii="Century Gothic" w:hAnsi="Century Gothic"/>
                <w:sz w:val="20"/>
                <w:szCs w:val="20"/>
              </w:rPr>
            </w:pPr>
            <w:r w:rsidRPr="00BE7AA8">
              <w:rPr>
                <w:rFonts w:ascii="Century Gothic" w:hAnsi="Century Gothic"/>
                <w:sz w:val="20"/>
                <w:szCs w:val="20"/>
              </w:rPr>
              <w:t>głośniki zintegrowane z obudową</w:t>
            </w:r>
          </w:p>
          <w:p w14:paraId="46E1D6EA" w14:textId="77777777" w:rsidR="00964CCC" w:rsidRPr="00BE7AA8" w:rsidRDefault="00964CCC" w:rsidP="00964CCC">
            <w:pPr>
              <w:pStyle w:val="Akapitzlist"/>
              <w:rPr>
                <w:rFonts w:ascii="Century Gothic" w:hAnsi="Century Gothic"/>
                <w:sz w:val="20"/>
                <w:szCs w:val="20"/>
              </w:rPr>
            </w:pPr>
          </w:p>
        </w:tc>
        <w:tc>
          <w:tcPr>
            <w:tcW w:w="1418" w:type="dxa"/>
          </w:tcPr>
          <w:p w14:paraId="60FEA09A" w14:textId="77777777" w:rsidR="00964CCC" w:rsidRPr="00BE7AA8" w:rsidRDefault="00964CCC" w:rsidP="00964CCC">
            <w:pPr>
              <w:rPr>
                <w:rFonts w:ascii="Century Gothic" w:hAnsi="Century Gothic"/>
                <w:sz w:val="20"/>
                <w:szCs w:val="20"/>
              </w:rPr>
            </w:pPr>
          </w:p>
        </w:tc>
      </w:tr>
      <w:tr w:rsidR="00964CCC" w:rsidRPr="00BE7AA8" w14:paraId="4F332F02" w14:textId="77777777" w:rsidTr="00964CCC">
        <w:trPr>
          <w:cantSplit/>
        </w:trPr>
        <w:tc>
          <w:tcPr>
            <w:tcW w:w="425" w:type="dxa"/>
          </w:tcPr>
          <w:p w14:paraId="5514D447" w14:textId="77777777" w:rsidR="00964CCC" w:rsidRPr="00BE7AA8" w:rsidRDefault="00964CCC" w:rsidP="00964CCC">
            <w:pPr>
              <w:pStyle w:val="Akapitzlist"/>
              <w:numPr>
                <w:ilvl w:val="0"/>
                <w:numId w:val="64"/>
              </w:numPr>
              <w:rPr>
                <w:rFonts w:ascii="Century Gothic" w:hAnsi="Century Gothic"/>
                <w:sz w:val="20"/>
                <w:szCs w:val="20"/>
              </w:rPr>
            </w:pPr>
          </w:p>
        </w:tc>
        <w:tc>
          <w:tcPr>
            <w:tcW w:w="1844" w:type="dxa"/>
          </w:tcPr>
          <w:p w14:paraId="1B209989" w14:textId="77777777" w:rsidR="00964CCC" w:rsidRPr="00BE7AA8" w:rsidRDefault="00964CCC" w:rsidP="00964CCC">
            <w:pPr>
              <w:rPr>
                <w:rFonts w:ascii="Century Gothic" w:hAnsi="Century Gothic"/>
                <w:sz w:val="20"/>
                <w:szCs w:val="20"/>
              </w:rPr>
            </w:pPr>
            <w:r w:rsidRPr="00BE7AA8">
              <w:rPr>
                <w:rFonts w:ascii="Century Gothic" w:hAnsi="Century Gothic"/>
                <w:sz w:val="20"/>
                <w:szCs w:val="20"/>
              </w:rPr>
              <w:t>Łączność</w:t>
            </w:r>
          </w:p>
        </w:tc>
        <w:tc>
          <w:tcPr>
            <w:tcW w:w="7087" w:type="dxa"/>
          </w:tcPr>
          <w:p w14:paraId="4CAEEC45" w14:textId="77777777" w:rsidR="00964CCC" w:rsidRPr="00BE7AA8" w:rsidRDefault="00964CCC" w:rsidP="00964CCC">
            <w:pPr>
              <w:pStyle w:val="Akapitzlist"/>
              <w:numPr>
                <w:ilvl w:val="0"/>
                <w:numId w:val="54"/>
              </w:numPr>
              <w:rPr>
                <w:rFonts w:ascii="Century Gothic" w:hAnsi="Century Gothic"/>
                <w:sz w:val="20"/>
                <w:szCs w:val="20"/>
              </w:rPr>
            </w:pPr>
            <w:r w:rsidRPr="00BE7AA8">
              <w:rPr>
                <w:rFonts w:ascii="Century Gothic" w:hAnsi="Century Gothic"/>
                <w:sz w:val="20"/>
                <w:szCs w:val="20"/>
              </w:rPr>
              <w:t>karta sieciowa Gigabit Ethernet</w:t>
            </w:r>
          </w:p>
          <w:p w14:paraId="6DAAE230" w14:textId="77777777" w:rsidR="00964CCC" w:rsidRPr="00BE7AA8" w:rsidRDefault="00964CCC" w:rsidP="00964CCC">
            <w:pPr>
              <w:pStyle w:val="Akapitzlist"/>
              <w:numPr>
                <w:ilvl w:val="0"/>
                <w:numId w:val="54"/>
              </w:numPr>
              <w:rPr>
                <w:rFonts w:ascii="Century Gothic" w:hAnsi="Century Gothic"/>
                <w:sz w:val="20"/>
                <w:szCs w:val="20"/>
              </w:rPr>
            </w:pPr>
            <w:r w:rsidRPr="00BE7AA8">
              <w:rPr>
                <w:rFonts w:ascii="Century Gothic" w:hAnsi="Century Gothic"/>
                <w:sz w:val="20"/>
                <w:szCs w:val="20"/>
              </w:rPr>
              <w:t>karta sieciaowa WLAN ac/a/b/g/n</w:t>
            </w:r>
          </w:p>
          <w:p w14:paraId="4FB44472" w14:textId="77777777" w:rsidR="00964CCC" w:rsidRPr="00BE7AA8" w:rsidRDefault="00964CCC" w:rsidP="00964CCC">
            <w:pPr>
              <w:pStyle w:val="Akapitzlist"/>
              <w:rPr>
                <w:rFonts w:ascii="Century Gothic" w:hAnsi="Century Gothic"/>
                <w:sz w:val="20"/>
                <w:szCs w:val="20"/>
              </w:rPr>
            </w:pPr>
          </w:p>
        </w:tc>
        <w:tc>
          <w:tcPr>
            <w:tcW w:w="1418" w:type="dxa"/>
          </w:tcPr>
          <w:p w14:paraId="51B2B0BD" w14:textId="77777777" w:rsidR="00964CCC" w:rsidRPr="00BE7AA8" w:rsidRDefault="00964CCC" w:rsidP="00964CCC">
            <w:pPr>
              <w:rPr>
                <w:rFonts w:ascii="Century Gothic" w:hAnsi="Century Gothic"/>
                <w:sz w:val="20"/>
                <w:szCs w:val="20"/>
              </w:rPr>
            </w:pPr>
          </w:p>
        </w:tc>
      </w:tr>
      <w:tr w:rsidR="00964CCC" w:rsidRPr="00BE7AA8" w14:paraId="7E83F6A2" w14:textId="77777777" w:rsidTr="00964CCC">
        <w:trPr>
          <w:cantSplit/>
        </w:trPr>
        <w:tc>
          <w:tcPr>
            <w:tcW w:w="425" w:type="dxa"/>
          </w:tcPr>
          <w:p w14:paraId="799F2C3A" w14:textId="77777777" w:rsidR="00964CCC" w:rsidRPr="00BE7AA8" w:rsidRDefault="00964CCC" w:rsidP="00964CCC">
            <w:pPr>
              <w:pStyle w:val="Akapitzlist"/>
              <w:numPr>
                <w:ilvl w:val="0"/>
                <w:numId w:val="64"/>
              </w:numPr>
              <w:rPr>
                <w:rFonts w:ascii="Century Gothic" w:hAnsi="Century Gothic"/>
                <w:sz w:val="20"/>
                <w:szCs w:val="20"/>
              </w:rPr>
            </w:pPr>
          </w:p>
        </w:tc>
        <w:tc>
          <w:tcPr>
            <w:tcW w:w="1844" w:type="dxa"/>
          </w:tcPr>
          <w:p w14:paraId="6A70985E" w14:textId="77777777" w:rsidR="00964CCC" w:rsidRPr="00BE7AA8" w:rsidRDefault="00964CCC" w:rsidP="00964CCC">
            <w:pPr>
              <w:rPr>
                <w:rFonts w:ascii="Century Gothic" w:hAnsi="Century Gothic"/>
                <w:sz w:val="20"/>
                <w:szCs w:val="20"/>
              </w:rPr>
            </w:pPr>
            <w:r w:rsidRPr="00BE7AA8">
              <w:rPr>
                <w:rFonts w:ascii="Century Gothic" w:hAnsi="Century Gothic"/>
                <w:sz w:val="20"/>
                <w:szCs w:val="20"/>
              </w:rPr>
              <w:t>Karta dźwiękowa</w:t>
            </w:r>
          </w:p>
        </w:tc>
        <w:tc>
          <w:tcPr>
            <w:tcW w:w="7087" w:type="dxa"/>
          </w:tcPr>
          <w:p w14:paraId="0EB5DF58" w14:textId="28B15ECC" w:rsidR="00964CCC" w:rsidRPr="00964CCC" w:rsidRDefault="00964CCC" w:rsidP="00964CCC">
            <w:pPr>
              <w:pStyle w:val="Akapitzlist"/>
              <w:numPr>
                <w:ilvl w:val="0"/>
                <w:numId w:val="54"/>
              </w:numPr>
              <w:rPr>
                <w:rFonts w:ascii="Century Gothic" w:hAnsi="Century Gothic"/>
                <w:sz w:val="20"/>
                <w:szCs w:val="20"/>
              </w:rPr>
            </w:pPr>
            <w:r w:rsidRPr="00BE7AA8">
              <w:rPr>
                <w:rFonts w:ascii="Century Gothic" w:hAnsi="Century Gothic"/>
                <w:sz w:val="20"/>
                <w:szCs w:val="20"/>
              </w:rPr>
              <w:t>zintegrowana, zgodna z HD</w:t>
            </w:r>
          </w:p>
        </w:tc>
        <w:tc>
          <w:tcPr>
            <w:tcW w:w="1418" w:type="dxa"/>
          </w:tcPr>
          <w:p w14:paraId="7245E58B" w14:textId="77777777" w:rsidR="00964CCC" w:rsidRPr="00BE7AA8" w:rsidRDefault="00964CCC" w:rsidP="00964CCC">
            <w:pPr>
              <w:rPr>
                <w:rFonts w:ascii="Century Gothic" w:hAnsi="Century Gothic"/>
                <w:sz w:val="20"/>
                <w:szCs w:val="20"/>
              </w:rPr>
            </w:pPr>
          </w:p>
        </w:tc>
      </w:tr>
      <w:tr w:rsidR="00964CCC" w:rsidRPr="00BE7AA8" w14:paraId="4C47DFD6" w14:textId="77777777" w:rsidTr="00964CCC">
        <w:trPr>
          <w:cantSplit/>
        </w:trPr>
        <w:tc>
          <w:tcPr>
            <w:tcW w:w="425" w:type="dxa"/>
          </w:tcPr>
          <w:p w14:paraId="2799AFD8" w14:textId="77777777" w:rsidR="00964CCC" w:rsidRPr="00BE7AA8" w:rsidRDefault="00964CCC" w:rsidP="00964CCC">
            <w:pPr>
              <w:pStyle w:val="Akapitzlist"/>
              <w:numPr>
                <w:ilvl w:val="0"/>
                <w:numId w:val="64"/>
              </w:numPr>
              <w:rPr>
                <w:rFonts w:ascii="Century Gothic" w:hAnsi="Century Gothic"/>
                <w:sz w:val="20"/>
                <w:szCs w:val="20"/>
              </w:rPr>
            </w:pPr>
          </w:p>
        </w:tc>
        <w:tc>
          <w:tcPr>
            <w:tcW w:w="1844" w:type="dxa"/>
          </w:tcPr>
          <w:p w14:paraId="4DFBC936" w14:textId="77777777" w:rsidR="00964CCC" w:rsidRPr="00BE7AA8" w:rsidRDefault="00964CCC" w:rsidP="00964CCC">
            <w:pPr>
              <w:rPr>
                <w:rFonts w:ascii="Century Gothic" w:hAnsi="Century Gothic"/>
                <w:sz w:val="20"/>
                <w:szCs w:val="20"/>
              </w:rPr>
            </w:pPr>
            <w:r w:rsidRPr="00BE7AA8">
              <w:rPr>
                <w:rFonts w:ascii="Century Gothic" w:hAnsi="Century Gothic"/>
                <w:sz w:val="20"/>
                <w:szCs w:val="20"/>
              </w:rPr>
              <w:t>Dodatkowe wyposażenie</w:t>
            </w:r>
          </w:p>
        </w:tc>
        <w:tc>
          <w:tcPr>
            <w:tcW w:w="7087" w:type="dxa"/>
          </w:tcPr>
          <w:p w14:paraId="4F62EAFE" w14:textId="77777777" w:rsidR="00964CCC" w:rsidRPr="00BE7AA8" w:rsidRDefault="00964CCC" w:rsidP="00964CCC">
            <w:pPr>
              <w:pStyle w:val="Akapitzlist"/>
              <w:numPr>
                <w:ilvl w:val="0"/>
                <w:numId w:val="54"/>
              </w:numPr>
              <w:rPr>
                <w:rFonts w:ascii="Century Gothic" w:hAnsi="Century Gothic"/>
                <w:sz w:val="20"/>
                <w:szCs w:val="20"/>
              </w:rPr>
            </w:pPr>
            <w:r w:rsidRPr="00BE7AA8">
              <w:rPr>
                <w:rFonts w:ascii="Century Gothic" w:hAnsi="Century Gothic"/>
                <w:sz w:val="20"/>
                <w:szCs w:val="20"/>
              </w:rPr>
              <w:t xml:space="preserve">klawiatura przewodowa USB z układem klawiszy US </w:t>
            </w:r>
          </w:p>
          <w:p w14:paraId="20DDEBF7" w14:textId="77777777" w:rsidR="00964CCC" w:rsidRPr="00BE7AA8" w:rsidRDefault="00964CCC" w:rsidP="00964CCC">
            <w:pPr>
              <w:pStyle w:val="Akapitzlist"/>
              <w:numPr>
                <w:ilvl w:val="0"/>
                <w:numId w:val="54"/>
              </w:numPr>
              <w:rPr>
                <w:rFonts w:ascii="Century Gothic" w:hAnsi="Century Gothic"/>
                <w:sz w:val="20"/>
                <w:szCs w:val="20"/>
              </w:rPr>
            </w:pPr>
            <w:r w:rsidRPr="00BE7AA8">
              <w:rPr>
                <w:rFonts w:ascii="Century Gothic" w:hAnsi="Century Gothic"/>
                <w:sz w:val="20"/>
                <w:szCs w:val="20"/>
              </w:rPr>
              <w:t>mysz laserowa, przewodowa USB (min 4 przyciski + rolka)</w:t>
            </w:r>
          </w:p>
          <w:p w14:paraId="7CB22676" w14:textId="77777777" w:rsidR="00964CCC" w:rsidRPr="00BE7AA8" w:rsidRDefault="00964CCC" w:rsidP="00964CCC">
            <w:pPr>
              <w:pStyle w:val="Akapitzlist"/>
              <w:rPr>
                <w:rFonts w:ascii="Century Gothic" w:hAnsi="Century Gothic"/>
                <w:sz w:val="20"/>
                <w:szCs w:val="20"/>
              </w:rPr>
            </w:pPr>
          </w:p>
        </w:tc>
        <w:tc>
          <w:tcPr>
            <w:tcW w:w="1418" w:type="dxa"/>
          </w:tcPr>
          <w:p w14:paraId="597A84DC" w14:textId="77777777" w:rsidR="00964CCC" w:rsidRPr="00BE7AA8" w:rsidRDefault="00964CCC" w:rsidP="00964CCC">
            <w:pPr>
              <w:rPr>
                <w:rFonts w:ascii="Century Gothic" w:hAnsi="Century Gothic"/>
                <w:sz w:val="20"/>
                <w:szCs w:val="20"/>
                <w:highlight w:val="green"/>
              </w:rPr>
            </w:pPr>
          </w:p>
        </w:tc>
      </w:tr>
      <w:tr w:rsidR="00964CCC" w:rsidRPr="00BE7AA8" w14:paraId="539AB822" w14:textId="77777777" w:rsidTr="00964CCC">
        <w:trPr>
          <w:cantSplit/>
        </w:trPr>
        <w:tc>
          <w:tcPr>
            <w:tcW w:w="425" w:type="dxa"/>
          </w:tcPr>
          <w:p w14:paraId="7C62EE81" w14:textId="77777777" w:rsidR="00964CCC" w:rsidRPr="00BE7AA8" w:rsidRDefault="00964CCC" w:rsidP="00964CCC">
            <w:pPr>
              <w:pStyle w:val="Akapitzlist"/>
              <w:numPr>
                <w:ilvl w:val="0"/>
                <w:numId w:val="64"/>
              </w:numPr>
              <w:rPr>
                <w:rFonts w:ascii="Century Gothic" w:hAnsi="Century Gothic"/>
                <w:sz w:val="20"/>
                <w:szCs w:val="20"/>
              </w:rPr>
            </w:pPr>
          </w:p>
        </w:tc>
        <w:tc>
          <w:tcPr>
            <w:tcW w:w="1844" w:type="dxa"/>
          </w:tcPr>
          <w:p w14:paraId="7A64BBED" w14:textId="77777777" w:rsidR="00964CCC" w:rsidRPr="00BE7AA8" w:rsidRDefault="00964CCC" w:rsidP="00964CCC">
            <w:pPr>
              <w:rPr>
                <w:rFonts w:ascii="Century Gothic" w:hAnsi="Century Gothic"/>
                <w:sz w:val="20"/>
                <w:szCs w:val="20"/>
              </w:rPr>
            </w:pPr>
            <w:r w:rsidRPr="00BE7AA8">
              <w:rPr>
                <w:rFonts w:ascii="Century Gothic" w:hAnsi="Century Gothic"/>
                <w:sz w:val="20"/>
                <w:szCs w:val="20"/>
              </w:rPr>
              <w:t>Oprogramowanie:</w:t>
            </w:r>
          </w:p>
        </w:tc>
        <w:tc>
          <w:tcPr>
            <w:tcW w:w="7087" w:type="dxa"/>
          </w:tcPr>
          <w:p w14:paraId="50FAB1D7" w14:textId="77777777" w:rsidR="00964CCC" w:rsidRDefault="00964CCC" w:rsidP="00964CCC">
            <w:pPr>
              <w:pStyle w:val="Akapitzlist"/>
              <w:numPr>
                <w:ilvl w:val="0"/>
                <w:numId w:val="55"/>
              </w:numPr>
              <w:autoSpaceDE w:val="0"/>
              <w:autoSpaceDN w:val="0"/>
              <w:adjustRightInd w:val="0"/>
              <w:rPr>
                <w:rFonts w:ascii="Century Gothic" w:hAnsi="Century Gothic" w:cs="Arial"/>
                <w:sz w:val="20"/>
                <w:szCs w:val="20"/>
              </w:rPr>
            </w:pPr>
            <w:r w:rsidRPr="00BE7AA8">
              <w:rPr>
                <w:rFonts w:ascii="Century Gothic" w:hAnsi="Century Gothic" w:cs="Arial"/>
                <w:sz w:val="20"/>
                <w:szCs w:val="20"/>
              </w:rPr>
              <w:t>System operacyjny: Windows 10 Pro (język polski) lub równoważny (kryteria równoważności: bezpieczeństwo, stabilność i wydajność wraz z obsługą: Active Directory oraz .NET Framework 4.5). Wykonawca oferując oprogramowanie równoważne zapewni kompatybilność (bezpieczeństwo, stabilność i wydajność) z wykorzystywanymi przez zamawiającego rozwiązaniami (zwłaszcza w kontekście udziałów sieciowych i uprawnień do nich) wykorzystującymi oprogramowanie Microsoft Server w oparciu o system domen MS Active Directory w środowisku LAN. Jeśli ze względu na zaoferowane oprogramowanie zaistnieje konieczność poniesienia przez zamawiającego dodatkowych nakładów (w szczególności na zamianę konfiguracji usług sieciowych, szkolenie pracowników, zwiększenie dotychczasowej czasochłonności przygotowania stanowisk komputerowych) niezbędnych do sprawnego funkcjonowania stacji roboczych w infrastrukturze teleinformatycznej Zamawiającego, wszelkie koszty z tym związane poniesie Wykonawca wraz ze szkoleniem certyfikowanym dla użytkowników oraz administratorów, w wymiarze 40 godzin.</w:t>
            </w:r>
          </w:p>
          <w:p w14:paraId="2C05DC41" w14:textId="291EFD5A" w:rsidR="00524E37" w:rsidRPr="00964CCC" w:rsidRDefault="00524E37" w:rsidP="00964CCC">
            <w:pPr>
              <w:pStyle w:val="Akapitzlist"/>
              <w:numPr>
                <w:ilvl w:val="0"/>
                <w:numId w:val="55"/>
              </w:numPr>
              <w:autoSpaceDE w:val="0"/>
              <w:autoSpaceDN w:val="0"/>
              <w:adjustRightInd w:val="0"/>
              <w:rPr>
                <w:rFonts w:ascii="Century Gothic" w:hAnsi="Century Gothic" w:cs="Arial"/>
                <w:sz w:val="20"/>
                <w:szCs w:val="20"/>
              </w:rPr>
            </w:pPr>
            <w:r w:rsidRPr="00524E37">
              <w:rPr>
                <w:rFonts w:ascii="Century Gothic" w:hAnsi="Century Gothic"/>
                <w:sz w:val="20"/>
                <w:szCs w:val="20"/>
              </w:rPr>
              <w:t>Zaoferowany sprzęt musi posiadać certyfikat zgodności z zainstalowanym system operacyjnym</w:t>
            </w:r>
            <w:r>
              <w:rPr>
                <w:rFonts w:ascii="Century Gothic" w:hAnsi="Century Gothic"/>
                <w:sz w:val="20"/>
                <w:szCs w:val="20"/>
              </w:rPr>
              <w:t>.</w:t>
            </w:r>
          </w:p>
        </w:tc>
        <w:tc>
          <w:tcPr>
            <w:tcW w:w="1418" w:type="dxa"/>
          </w:tcPr>
          <w:p w14:paraId="77DF7BBB" w14:textId="77777777" w:rsidR="00964CCC" w:rsidRPr="00BE7AA8" w:rsidRDefault="00964CCC" w:rsidP="00964CCC">
            <w:pPr>
              <w:autoSpaceDE w:val="0"/>
              <w:autoSpaceDN w:val="0"/>
              <w:adjustRightInd w:val="0"/>
              <w:rPr>
                <w:rFonts w:ascii="Century Gothic" w:hAnsi="Century Gothic" w:cs="Arial"/>
                <w:sz w:val="20"/>
                <w:szCs w:val="20"/>
              </w:rPr>
            </w:pPr>
          </w:p>
        </w:tc>
      </w:tr>
      <w:tr w:rsidR="00964CCC" w:rsidRPr="00BE7AA8" w14:paraId="72D4E7E3" w14:textId="77777777" w:rsidTr="00964CCC">
        <w:trPr>
          <w:cantSplit/>
        </w:trPr>
        <w:tc>
          <w:tcPr>
            <w:tcW w:w="425" w:type="dxa"/>
          </w:tcPr>
          <w:p w14:paraId="7196CC49" w14:textId="77777777" w:rsidR="00964CCC" w:rsidRPr="00BE7AA8" w:rsidRDefault="00964CCC" w:rsidP="00964CCC">
            <w:pPr>
              <w:pStyle w:val="Akapitzlist"/>
              <w:numPr>
                <w:ilvl w:val="0"/>
                <w:numId w:val="64"/>
              </w:numPr>
              <w:rPr>
                <w:rFonts w:ascii="Century Gothic" w:hAnsi="Century Gothic"/>
                <w:sz w:val="20"/>
                <w:szCs w:val="20"/>
              </w:rPr>
            </w:pPr>
          </w:p>
        </w:tc>
        <w:tc>
          <w:tcPr>
            <w:tcW w:w="1844" w:type="dxa"/>
          </w:tcPr>
          <w:p w14:paraId="412807DA" w14:textId="77777777" w:rsidR="00964CCC" w:rsidRPr="00BE7AA8" w:rsidRDefault="00964CCC" w:rsidP="00964CCC">
            <w:pPr>
              <w:autoSpaceDE w:val="0"/>
              <w:autoSpaceDN w:val="0"/>
              <w:adjustRightInd w:val="0"/>
              <w:rPr>
                <w:rFonts w:ascii="Century Gothic" w:hAnsi="Century Gothic" w:cs="Arial"/>
                <w:sz w:val="20"/>
                <w:szCs w:val="20"/>
              </w:rPr>
            </w:pPr>
            <w:r w:rsidRPr="00BE7AA8">
              <w:rPr>
                <w:rFonts w:ascii="Century Gothic" w:hAnsi="Century Gothic" w:cs="Arial"/>
                <w:sz w:val="20"/>
                <w:szCs w:val="20"/>
              </w:rPr>
              <w:t>Gwarancja:</w:t>
            </w:r>
          </w:p>
          <w:p w14:paraId="37C20F70" w14:textId="77777777" w:rsidR="00964CCC" w:rsidRPr="00BE7AA8" w:rsidRDefault="00964CCC" w:rsidP="00964CCC">
            <w:pPr>
              <w:rPr>
                <w:rFonts w:ascii="Century Gothic" w:hAnsi="Century Gothic"/>
                <w:sz w:val="20"/>
                <w:szCs w:val="20"/>
              </w:rPr>
            </w:pPr>
          </w:p>
        </w:tc>
        <w:tc>
          <w:tcPr>
            <w:tcW w:w="7087" w:type="dxa"/>
          </w:tcPr>
          <w:p w14:paraId="2AD6FBFA" w14:textId="47C67797" w:rsidR="00964CCC" w:rsidRPr="00270A3D" w:rsidRDefault="00964CCC" w:rsidP="00270A3D">
            <w:pPr>
              <w:pStyle w:val="Akapitzlist"/>
              <w:numPr>
                <w:ilvl w:val="0"/>
                <w:numId w:val="56"/>
              </w:numPr>
              <w:autoSpaceDE w:val="0"/>
              <w:autoSpaceDN w:val="0"/>
              <w:adjustRightInd w:val="0"/>
              <w:rPr>
                <w:rFonts w:ascii="Century Gothic" w:hAnsi="Century Gothic" w:cs="Arial"/>
                <w:sz w:val="20"/>
                <w:szCs w:val="20"/>
              </w:rPr>
            </w:pPr>
            <w:r w:rsidRPr="00BE7AA8">
              <w:rPr>
                <w:rFonts w:ascii="Century Gothic" w:hAnsi="Century Gothic" w:cs="Arial"/>
                <w:sz w:val="20"/>
                <w:szCs w:val="20"/>
              </w:rPr>
              <w:t xml:space="preserve">36 miesięcy od daty podpisania protokołu odbioru, naprawa u Zamawiającego, termin skutecznej naprawy w następnym dniu roboczym od zarejestrowania zgłoszenia, dostępność serwisu </w:t>
            </w:r>
            <w:r w:rsidRPr="00BE7AA8">
              <w:rPr>
                <w:rFonts w:ascii="Century Gothic" w:hAnsi="Century Gothic" w:cs="Century Gothic"/>
                <w:sz w:val="20"/>
                <w:szCs w:val="20"/>
              </w:rPr>
              <w:t>8h/dobę</w:t>
            </w:r>
            <w:r w:rsidRPr="00BE7AA8">
              <w:rPr>
                <w:rFonts w:ascii="Century Gothic" w:eastAsia="Century Gothic" w:hAnsi="Century Gothic" w:cs="Century Gothic"/>
                <w:sz w:val="20"/>
                <w:szCs w:val="20"/>
              </w:rPr>
              <w:t xml:space="preserve"> </w:t>
            </w:r>
            <w:r w:rsidRPr="00BE7AA8">
              <w:rPr>
                <w:rFonts w:ascii="Century Gothic" w:hAnsi="Century Gothic"/>
                <w:sz w:val="20"/>
                <w:szCs w:val="20"/>
              </w:rPr>
              <w:t>w dni robocze tygodnia</w:t>
            </w:r>
            <w:r w:rsidRPr="00BE7AA8">
              <w:rPr>
                <w:rFonts w:ascii="Century Gothic" w:hAnsi="Century Gothic" w:cs="Arial"/>
                <w:sz w:val="20"/>
                <w:szCs w:val="20"/>
              </w:rPr>
              <w:t xml:space="preserve">, </w:t>
            </w:r>
            <w:r w:rsidR="00270A3D" w:rsidRPr="00270A3D">
              <w:rPr>
                <w:rFonts w:ascii="Century Gothic" w:hAnsi="Century Gothic"/>
                <w:b/>
                <w:sz w:val="20"/>
                <w:szCs w:val="20"/>
              </w:rPr>
              <w:t>parametr dodatkowo punktowany</w:t>
            </w:r>
          </w:p>
          <w:p w14:paraId="148D79D1" w14:textId="77777777" w:rsidR="00964CCC" w:rsidRPr="00BE7AA8" w:rsidRDefault="00964CCC" w:rsidP="00964CCC">
            <w:pPr>
              <w:pStyle w:val="Akapitzlist"/>
              <w:numPr>
                <w:ilvl w:val="0"/>
                <w:numId w:val="56"/>
              </w:numPr>
              <w:rPr>
                <w:rFonts w:ascii="Century Gothic" w:hAnsi="Century Gothic"/>
                <w:sz w:val="20"/>
                <w:szCs w:val="20"/>
              </w:rPr>
            </w:pPr>
            <w:r w:rsidRPr="00BE7AA8">
              <w:rPr>
                <w:rFonts w:ascii="Century Gothic" w:hAnsi="Century Gothic" w:cs="Arial"/>
                <w:sz w:val="20"/>
                <w:szCs w:val="20"/>
              </w:rPr>
              <w:t>Gwarancja na dyski twarde obejmująca pozostawienie uszkodzonych dysków u Zamawiającego jako jego własność - wymagane oświadczenie podmiotu realizującego serwis lub producenta sprzętu.</w:t>
            </w:r>
          </w:p>
          <w:p w14:paraId="62D04A17" w14:textId="3983D4B6" w:rsidR="00964CCC" w:rsidRPr="00964CCC" w:rsidRDefault="00964CCC" w:rsidP="00964CCC">
            <w:pPr>
              <w:pStyle w:val="Akapitzlist"/>
              <w:numPr>
                <w:ilvl w:val="0"/>
                <w:numId w:val="56"/>
              </w:numPr>
              <w:autoSpaceDE w:val="0"/>
              <w:autoSpaceDN w:val="0"/>
              <w:adjustRightInd w:val="0"/>
              <w:rPr>
                <w:rFonts w:ascii="Century Gothic" w:hAnsi="Century Gothic" w:cs="Arial"/>
                <w:sz w:val="20"/>
                <w:szCs w:val="20"/>
              </w:rPr>
            </w:pPr>
            <w:r w:rsidRPr="00BE7AA8">
              <w:rPr>
                <w:rFonts w:ascii="Century Gothic" w:hAnsi="Century Gothic" w:cs="Arial"/>
                <w:sz w:val="20"/>
                <w:szCs w:val="20"/>
              </w:rPr>
              <w:t>Serwis urządzeń musi być realizowany przez Producenta lub Autoryzowanego Partnera Serwisowego Producenta</w:t>
            </w:r>
          </w:p>
        </w:tc>
        <w:tc>
          <w:tcPr>
            <w:tcW w:w="1418" w:type="dxa"/>
          </w:tcPr>
          <w:p w14:paraId="6BB75215" w14:textId="77777777" w:rsidR="00964CCC" w:rsidRPr="00BE7AA8" w:rsidRDefault="00964CCC" w:rsidP="00964CCC">
            <w:pPr>
              <w:autoSpaceDE w:val="0"/>
              <w:autoSpaceDN w:val="0"/>
              <w:adjustRightInd w:val="0"/>
              <w:rPr>
                <w:rFonts w:ascii="Century Gothic" w:hAnsi="Century Gothic" w:cs="Arial"/>
                <w:sz w:val="20"/>
                <w:szCs w:val="20"/>
              </w:rPr>
            </w:pPr>
          </w:p>
        </w:tc>
      </w:tr>
    </w:tbl>
    <w:p w14:paraId="6CD0DDD5" w14:textId="77777777" w:rsidR="00BE7AA8" w:rsidRPr="002D4A15" w:rsidRDefault="00BE7AA8" w:rsidP="00BE7AA8">
      <w:pPr>
        <w:suppressAutoHyphens/>
        <w:spacing w:line="360" w:lineRule="auto"/>
        <w:jc w:val="both"/>
        <w:textAlignment w:val="baseline"/>
        <w:rPr>
          <w:rFonts w:ascii="Century Gothic" w:eastAsia="Calibri" w:hAnsi="Century Gothic" w:cs="Century Gothic"/>
          <w:sz w:val="22"/>
          <w:szCs w:val="22"/>
        </w:rPr>
      </w:pPr>
    </w:p>
    <w:p w14:paraId="28F3671B" w14:textId="543F1652" w:rsidR="00BE7AA8" w:rsidRPr="002D4A15" w:rsidRDefault="00BE7AA8" w:rsidP="00BE7AA8">
      <w:pPr>
        <w:pStyle w:val="Akapitzlist"/>
        <w:numPr>
          <w:ilvl w:val="0"/>
          <w:numId w:val="26"/>
        </w:numPr>
        <w:autoSpaceDE w:val="0"/>
        <w:autoSpaceDN w:val="0"/>
        <w:adjustRightInd w:val="0"/>
        <w:spacing w:line="360" w:lineRule="auto"/>
        <w:jc w:val="both"/>
        <w:rPr>
          <w:rFonts w:ascii="Century Gothic" w:eastAsia="Calibri" w:hAnsi="Century Gothic" w:cs="Century Gothic"/>
          <w:sz w:val="22"/>
          <w:szCs w:val="22"/>
        </w:rPr>
      </w:pPr>
      <w:r w:rsidRPr="002D4A15">
        <w:rPr>
          <w:rFonts w:ascii="Century Gothic" w:eastAsia="Calibri" w:hAnsi="Century Gothic" w:cs="Century Gothic"/>
          <w:sz w:val="22"/>
          <w:szCs w:val="22"/>
        </w:rPr>
        <w:lastRenderedPageBreak/>
        <w:t>Komputery stacjonarne typu Tower, wyposażone w jednostkę centralną, monitor, klawiaturę i mysz – 8 szt.</w:t>
      </w:r>
    </w:p>
    <w:tbl>
      <w:tblPr>
        <w:tblStyle w:val="Tabela-Siatka"/>
        <w:tblW w:w="10774" w:type="dxa"/>
        <w:tblInd w:w="-714" w:type="dxa"/>
        <w:tblLayout w:type="fixed"/>
        <w:tblLook w:val="04A0" w:firstRow="1" w:lastRow="0" w:firstColumn="1" w:lastColumn="0" w:noHBand="0" w:noVBand="1"/>
      </w:tblPr>
      <w:tblGrid>
        <w:gridCol w:w="425"/>
        <w:gridCol w:w="1844"/>
        <w:gridCol w:w="7087"/>
        <w:gridCol w:w="1418"/>
      </w:tblGrid>
      <w:tr w:rsidR="00964CCC" w:rsidRPr="00BE7AA8" w14:paraId="4EE39029" w14:textId="77777777" w:rsidTr="00964CCC">
        <w:trPr>
          <w:cantSplit/>
        </w:trPr>
        <w:tc>
          <w:tcPr>
            <w:tcW w:w="425" w:type="dxa"/>
          </w:tcPr>
          <w:p w14:paraId="22404694" w14:textId="77777777" w:rsidR="00964CCC" w:rsidRPr="00BE7AA8" w:rsidRDefault="00964CCC" w:rsidP="00964CCC">
            <w:pPr>
              <w:rPr>
                <w:rFonts w:ascii="Century Gothic" w:hAnsi="Century Gothic"/>
                <w:sz w:val="20"/>
                <w:szCs w:val="20"/>
              </w:rPr>
            </w:pPr>
            <w:r w:rsidRPr="00BE7AA8">
              <w:rPr>
                <w:rFonts w:ascii="Century Gothic" w:hAnsi="Century Gothic"/>
                <w:sz w:val="20"/>
                <w:szCs w:val="20"/>
              </w:rPr>
              <w:t>L.p.</w:t>
            </w:r>
          </w:p>
        </w:tc>
        <w:tc>
          <w:tcPr>
            <w:tcW w:w="1844" w:type="dxa"/>
          </w:tcPr>
          <w:p w14:paraId="16E05E28" w14:textId="77777777" w:rsidR="00964CCC" w:rsidRPr="00BE7AA8" w:rsidRDefault="00964CCC" w:rsidP="00964CCC">
            <w:pPr>
              <w:rPr>
                <w:rFonts w:ascii="Century Gothic" w:hAnsi="Century Gothic"/>
                <w:sz w:val="20"/>
                <w:szCs w:val="20"/>
              </w:rPr>
            </w:pPr>
            <w:r w:rsidRPr="00BE7AA8">
              <w:rPr>
                <w:rFonts w:ascii="Century Gothic" w:hAnsi="Century Gothic"/>
                <w:sz w:val="20"/>
                <w:szCs w:val="20"/>
              </w:rPr>
              <w:t>Parametr urządzenia</w:t>
            </w:r>
          </w:p>
        </w:tc>
        <w:tc>
          <w:tcPr>
            <w:tcW w:w="7087" w:type="dxa"/>
          </w:tcPr>
          <w:p w14:paraId="3888D576" w14:textId="77777777" w:rsidR="00964CCC" w:rsidRPr="00BE7AA8" w:rsidRDefault="00964CCC" w:rsidP="00964CCC">
            <w:pPr>
              <w:rPr>
                <w:rFonts w:ascii="Century Gothic" w:hAnsi="Century Gothic"/>
                <w:sz w:val="20"/>
                <w:szCs w:val="20"/>
              </w:rPr>
            </w:pPr>
            <w:r w:rsidRPr="00BE7AA8">
              <w:rPr>
                <w:rFonts w:ascii="Century Gothic" w:hAnsi="Century Gothic"/>
                <w:sz w:val="20"/>
                <w:szCs w:val="20"/>
              </w:rPr>
              <w:t>Wymagania minimalne</w:t>
            </w:r>
          </w:p>
        </w:tc>
        <w:tc>
          <w:tcPr>
            <w:tcW w:w="1418" w:type="dxa"/>
          </w:tcPr>
          <w:p w14:paraId="7471DACB" w14:textId="007A5C40" w:rsidR="00964CCC" w:rsidRPr="00BE7AA8" w:rsidRDefault="00964CCC" w:rsidP="00964CCC">
            <w:pPr>
              <w:rPr>
                <w:rFonts w:ascii="Century Gothic" w:hAnsi="Century Gothic"/>
                <w:sz w:val="20"/>
                <w:szCs w:val="20"/>
              </w:rPr>
            </w:pPr>
            <w:r w:rsidRPr="00BE7AA8">
              <w:rPr>
                <w:rFonts w:ascii="Century Gothic" w:hAnsi="Century Gothic"/>
                <w:sz w:val="20"/>
                <w:szCs w:val="20"/>
              </w:rPr>
              <w:t>Wymaganie oferowane</w:t>
            </w:r>
          </w:p>
        </w:tc>
      </w:tr>
      <w:tr w:rsidR="00964CCC" w:rsidRPr="00BE7AA8" w14:paraId="373BA45F" w14:textId="77777777" w:rsidTr="00964CCC">
        <w:trPr>
          <w:cantSplit/>
        </w:trPr>
        <w:tc>
          <w:tcPr>
            <w:tcW w:w="425" w:type="dxa"/>
          </w:tcPr>
          <w:p w14:paraId="0B1E5CD3" w14:textId="77777777" w:rsidR="00964CCC" w:rsidRPr="00BE7AA8" w:rsidRDefault="00964CCC" w:rsidP="00964CCC">
            <w:pPr>
              <w:pStyle w:val="Akapitzlist"/>
              <w:numPr>
                <w:ilvl w:val="0"/>
                <w:numId w:val="65"/>
              </w:numPr>
              <w:rPr>
                <w:rFonts w:ascii="Century Gothic" w:hAnsi="Century Gothic"/>
                <w:sz w:val="20"/>
                <w:szCs w:val="20"/>
              </w:rPr>
            </w:pPr>
          </w:p>
        </w:tc>
        <w:tc>
          <w:tcPr>
            <w:tcW w:w="1844" w:type="dxa"/>
          </w:tcPr>
          <w:p w14:paraId="26DBBBA8" w14:textId="77777777" w:rsidR="00964CCC" w:rsidRPr="00BE7AA8" w:rsidRDefault="00964CCC" w:rsidP="00964CCC">
            <w:pPr>
              <w:tabs>
                <w:tab w:val="left" w:pos="1233"/>
              </w:tabs>
              <w:rPr>
                <w:rFonts w:ascii="Century Gothic" w:hAnsi="Century Gothic"/>
                <w:sz w:val="20"/>
                <w:szCs w:val="20"/>
              </w:rPr>
            </w:pPr>
            <w:r w:rsidRPr="00BE7AA8">
              <w:rPr>
                <w:rFonts w:ascii="Century Gothic" w:hAnsi="Century Gothic"/>
                <w:sz w:val="20"/>
                <w:szCs w:val="20"/>
              </w:rPr>
              <w:t>Obudowa komputera</w:t>
            </w:r>
          </w:p>
        </w:tc>
        <w:tc>
          <w:tcPr>
            <w:tcW w:w="7087" w:type="dxa"/>
          </w:tcPr>
          <w:p w14:paraId="56BAEDED" w14:textId="4B497331" w:rsidR="00964CCC" w:rsidRPr="00BE7AA8" w:rsidRDefault="00964CCC" w:rsidP="00964CCC">
            <w:pPr>
              <w:pStyle w:val="Akapitzlist"/>
              <w:numPr>
                <w:ilvl w:val="0"/>
                <w:numId w:val="50"/>
              </w:numPr>
              <w:rPr>
                <w:rFonts w:ascii="Century Gothic" w:hAnsi="Century Gothic"/>
                <w:sz w:val="20"/>
                <w:szCs w:val="20"/>
              </w:rPr>
            </w:pPr>
            <w:r w:rsidRPr="00BE7AA8">
              <w:rPr>
                <w:rFonts w:ascii="Century Gothic" w:hAnsi="Century Gothic"/>
                <w:sz w:val="20"/>
                <w:szCs w:val="20"/>
              </w:rPr>
              <w:t xml:space="preserve">typu Mini Tower, </w:t>
            </w:r>
          </w:p>
          <w:p w14:paraId="5C468B64" w14:textId="77777777" w:rsidR="00964CCC" w:rsidRPr="00BE7AA8" w:rsidRDefault="00964CCC" w:rsidP="00964CCC">
            <w:pPr>
              <w:pStyle w:val="Akapitzlist"/>
              <w:numPr>
                <w:ilvl w:val="0"/>
                <w:numId w:val="50"/>
              </w:numPr>
              <w:rPr>
                <w:rFonts w:ascii="Century Gothic" w:hAnsi="Century Gothic"/>
                <w:sz w:val="20"/>
                <w:szCs w:val="20"/>
              </w:rPr>
            </w:pPr>
            <w:r w:rsidRPr="00BE7AA8">
              <w:rPr>
                <w:rFonts w:ascii="Century Gothic" w:hAnsi="Century Gothic"/>
                <w:sz w:val="20"/>
                <w:szCs w:val="20"/>
              </w:rPr>
              <w:t xml:space="preserve">Złącza dostępne z przodu obudowy: min 2x USB 3.0, gniazdo słuchawkowe, </w:t>
            </w:r>
          </w:p>
          <w:p w14:paraId="551E0B76" w14:textId="11A557C8" w:rsidR="00964CCC" w:rsidRPr="00964CCC" w:rsidRDefault="00964CCC" w:rsidP="00964CCC">
            <w:pPr>
              <w:pStyle w:val="Akapitzlist"/>
              <w:numPr>
                <w:ilvl w:val="0"/>
                <w:numId w:val="50"/>
              </w:numPr>
              <w:rPr>
                <w:rFonts w:ascii="Century Gothic" w:hAnsi="Century Gothic"/>
                <w:sz w:val="20"/>
                <w:szCs w:val="20"/>
              </w:rPr>
            </w:pPr>
            <w:r w:rsidRPr="00BE7AA8">
              <w:rPr>
                <w:rFonts w:ascii="Century Gothic" w:hAnsi="Century Gothic"/>
                <w:sz w:val="20"/>
                <w:szCs w:val="20"/>
              </w:rPr>
              <w:t>Złącza dostępne z tyłu obudowy: min 4x USB, gniazdo słuchawkowe, LAN, min 2 wyjścia z karty graficznej</w:t>
            </w:r>
          </w:p>
        </w:tc>
        <w:tc>
          <w:tcPr>
            <w:tcW w:w="1418" w:type="dxa"/>
          </w:tcPr>
          <w:p w14:paraId="7CAA95A4" w14:textId="77777777" w:rsidR="00964CCC" w:rsidRPr="00BE7AA8" w:rsidRDefault="00964CCC" w:rsidP="00964CCC">
            <w:pPr>
              <w:rPr>
                <w:rFonts w:ascii="Century Gothic" w:hAnsi="Century Gothic"/>
                <w:sz w:val="20"/>
                <w:szCs w:val="20"/>
              </w:rPr>
            </w:pPr>
          </w:p>
        </w:tc>
      </w:tr>
      <w:tr w:rsidR="00964CCC" w:rsidRPr="00BE7AA8" w14:paraId="4F2C6E37" w14:textId="77777777" w:rsidTr="00964CCC">
        <w:trPr>
          <w:cantSplit/>
        </w:trPr>
        <w:tc>
          <w:tcPr>
            <w:tcW w:w="425" w:type="dxa"/>
          </w:tcPr>
          <w:p w14:paraId="061DAAA8" w14:textId="77777777" w:rsidR="00964CCC" w:rsidRPr="00BE7AA8" w:rsidRDefault="00964CCC" w:rsidP="00964CCC">
            <w:pPr>
              <w:pStyle w:val="Akapitzlist"/>
              <w:numPr>
                <w:ilvl w:val="0"/>
                <w:numId w:val="65"/>
              </w:numPr>
              <w:rPr>
                <w:rFonts w:ascii="Century Gothic" w:hAnsi="Century Gothic"/>
                <w:sz w:val="20"/>
                <w:szCs w:val="20"/>
              </w:rPr>
            </w:pPr>
          </w:p>
        </w:tc>
        <w:tc>
          <w:tcPr>
            <w:tcW w:w="1844" w:type="dxa"/>
          </w:tcPr>
          <w:p w14:paraId="3B288FDA" w14:textId="77777777" w:rsidR="00964CCC" w:rsidRPr="00BE7AA8" w:rsidRDefault="00964CCC" w:rsidP="00964CCC">
            <w:pPr>
              <w:rPr>
                <w:rFonts w:ascii="Century Gothic" w:hAnsi="Century Gothic"/>
                <w:sz w:val="20"/>
                <w:szCs w:val="20"/>
              </w:rPr>
            </w:pPr>
            <w:r w:rsidRPr="00BE7AA8">
              <w:rPr>
                <w:rFonts w:ascii="Century Gothic" w:hAnsi="Century Gothic"/>
                <w:sz w:val="20"/>
                <w:szCs w:val="20"/>
              </w:rPr>
              <w:t>Procesor</w:t>
            </w:r>
          </w:p>
        </w:tc>
        <w:tc>
          <w:tcPr>
            <w:tcW w:w="7087" w:type="dxa"/>
          </w:tcPr>
          <w:p w14:paraId="1E23671A" w14:textId="156702F3" w:rsidR="00964CCC" w:rsidRPr="00267FF0" w:rsidRDefault="00964CCC" w:rsidP="00964CCC">
            <w:pPr>
              <w:pStyle w:val="Akapitzlist"/>
              <w:numPr>
                <w:ilvl w:val="0"/>
                <w:numId w:val="50"/>
              </w:numPr>
              <w:rPr>
                <w:rFonts w:ascii="Century Gothic" w:hAnsi="Century Gothic"/>
                <w:sz w:val="20"/>
                <w:szCs w:val="20"/>
              </w:rPr>
            </w:pPr>
            <w:r w:rsidRPr="00267FF0">
              <w:rPr>
                <w:rFonts w:ascii="Century Gothic" w:hAnsi="Century Gothic"/>
                <w:sz w:val="20"/>
                <w:szCs w:val="20"/>
              </w:rPr>
              <w:t xml:space="preserve">1 procesor min. sześciordzeniowy, taktowanie min 3 GHz, </w:t>
            </w:r>
          </w:p>
          <w:p w14:paraId="4F37202B" w14:textId="77777777" w:rsidR="00964CCC" w:rsidRPr="00267FF0" w:rsidRDefault="00964CCC" w:rsidP="00964CCC">
            <w:pPr>
              <w:pStyle w:val="Akapitzlist"/>
              <w:numPr>
                <w:ilvl w:val="0"/>
                <w:numId w:val="50"/>
              </w:numPr>
              <w:rPr>
                <w:rFonts w:ascii="Century Gothic" w:hAnsi="Century Gothic"/>
                <w:sz w:val="20"/>
                <w:szCs w:val="20"/>
              </w:rPr>
            </w:pPr>
            <w:r w:rsidRPr="00267FF0">
              <w:rPr>
                <w:rFonts w:ascii="Century Gothic" w:hAnsi="Century Gothic"/>
                <w:sz w:val="20"/>
                <w:szCs w:val="20"/>
              </w:rPr>
              <w:t>wydajność potwierdzona oceną CPU (Passmark CPU</w:t>
            </w:r>
          </w:p>
          <w:p w14:paraId="0436CBA8" w14:textId="4E96A7AB" w:rsidR="00964CCC" w:rsidRPr="00267FF0" w:rsidRDefault="00964CCC" w:rsidP="00964CCC">
            <w:pPr>
              <w:pStyle w:val="Akapitzlist"/>
              <w:rPr>
                <w:rFonts w:ascii="Century Gothic" w:hAnsi="Century Gothic"/>
                <w:sz w:val="20"/>
                <w:szCs w:val="20"/>
              </w:rPr>
            </w:pPr>
            <w:r w:rsidRPr="00267FF0">
              <w:rPr>
                <w:rFonts w:ascii="Century Gothic" w:hAnsi="Century Gothic"/>
                <w:sz w:val="20"/>
                <w:szCs w:val="20"/>
              </w:rPr>
              <w:t>Mark) min 15000 punktów zgodnie z tabelą wyników rankingu CPU Benchmarks dostępną na stronie:</w:t>
            </w:r>
            <w:r w:rsidRPr="00267FF0">
              <w:rPr>
                <w:rFonts w:ascii="Century Gothic" w:hAnsi="Century Gothic"/>
                <w:sz w:val="20"/>
                <w:szCs w:val="20"/>
              </w:rPr>
              <w:br/>
              <w:t>(</w:t>
            </w:r>
            <w:hyperlink r:id="rId10" w:history="1">
              <w:r w:rsidRPr="00267FF0">
                <w:rPr>
                  <w:rStyle w:val="Hipercze"/>
                  <w:rFonts w:ascii="Century Gothic" w:hAnsi="Century Gothic"/>
                  <w:sz w:val="20"/>
                  <w:szCs w:val="20"/>
                </w:rPr>
                <w:t>https://www.cpubenchmark.net/cpu_list.php</w:t>
              </w:r>
            </w:hyperlink>
            <w:r w:rsidRPr="00267FF0">
              <w:rPr>
                <w:rFonts w:ascii="Century Gothic" w:hAnsi="Century Gothic"/>
                <w:sz w:val="20"/>
                <w:szCs w:val="20"/>
              </w:rPr>
              <w:t xml:space="preserve">), </w:t>
            </w:r>
            <w:r w:rsidR="000431E2" w:rsidRPr="00267FF0">
              <w:rPr>
                <w:rFonts w:ascii="Century Gothic" w:hAnsi="Century Gothic"/>
                <w:sz w:val="20"/>
                <w:szCs w:val="20"/>
              </w:rPr>
              <w:t>tabela z dnia ogłoszenia przetargu stanowi załącznik nr 10 do SIWZ.</w:t>
            </w:r>
          </w:p>
        </w:tc>
        <w:tc>
          <w:tcPr>
            <w:tcW w:w="1418" w:type="dxa"/>
          </w:tcPr>
          <w:p w14:paraId="452FA07B" w14:textId="77777777" w:rsidR="00964CCC" w:rsidRPr="00BE7AA8" w:rsidRDefault="00964CCC" w:rsidP="00964CCC">
            <w:pPr>
              <w:rPr>
                <w:rFonts w:ascii="Century Gothic" w:hAnsi="Century Gothic"/>
                <w:sz w:val="20"/>
                <w:szCs w:val="20"/>
              </w:rPr>
            </w:pPr>
          </w:p>
        </w:tc>
      </w:tr>
      <w:tr w:rsidR="00964CCC" w:rsidRPr="00BE7AA8" w14:paraId="34007622" w14:textId="77777777" w:rsidTr="00964CCC">
        <w:trPr>
          <w:cantSplit/>
        </w:trPr>
        <w:tc>
          <w:tcPr>
            <w:tcW w:w="425" w:type="dxa"/>
          </w:tcPr>
          <w:p w14:paraId="768D2485" w14:textId="77777777" w:rsidR="00964CCC" w:rsidRPr="00BE7AA8" w:rsidRDefault="00964CCC" w:rsidP="00964CCC">
            <w:pPr>
              <w:pStyle w:val="Akapitzlist"/>
              <w:numPr>
                <w:ilvl w:val="0"/>
                <w:numId w:val="65"/>
              </w:numPr>
              <w:rPr>
                <w:rFonts w:ascii="Century Gothic" w:hAnsi="Century Gothic"/>
                <w:sz w:val="20"/>
                <w:szCs w:val="20"/>
              </w:rPr>
            </w:pPr>
          </w:p>
        </w:tc>
        <w:tc>
          <w:tcPr>
            <w:tcW w:w="1844" w:type="dxa"/>
          </w:tcPr>
          <w:p w14:paraId="1FBEFBC7" w14:textId="77777777" w:rsidR="00964CCC" w:rsidRPr="00BE7AA8" w:rsidRDefault="00964CCC" w:rsidP="00964CCC">
            <w:pPr>
              <w:rPr>
                <w:rFonts w:ascii="Century Gothic" w:hAnsi="Century Gothic"/>
                <w:sz w:val="20"/>
                <w:szCs w:val="20"/>
              </w:rPr>
            </w:pPr>
            <w:r w:rsidRPr="00BE7AA8">
              <w:rPr>
                <w:rFonts w:ascii="Century Gothic" w:hAnsi="Century Gothic"/>
                <w:sz w:val="20"/>
                <w:szCs w:val="20"/>
              </w:rPr>
              <w:t>Płyta główna</w:t>
            </w:r>
          </w:p>
        </w:tc>
        <w:tc>
          <w:tcPr>
            <w:tcW w:w="7087" w:type="dxa"/>
          </w:tcPr>
          <w:p w14:paraId="7CCDC5B3" w14:textId="77777777" w:rsidR="00964CCC" w:rsidRPr="00267FF0" w:rsidRDefault="00964CCC" w:rsidP="00964CCC">
            <w:pPr>
              <w:pStyle w:val="Akapitzlist"/>
              <w:numPr>
                <w:ilvl w:val="0"/>
                <w:numId w:val="50"/>
              </w:numPr>
              <w:rPr>
                <w:rFonts w:ascii="Century Gothic" w:hAnsi="Century Gothic"/>
                <w:sz w:val="20"/>
                <w:szCs w:val="20"/>
              </w:rPr>
            </w:pPr>
            <w:r w:rsidRPr="00267FF0">
              <w:rPr>
                <w:rFonts w:ascii="Century Gothic" w:hAnsi="Century Gothic"/>
                <w:sz w:val="20"/>
                <w:szCs w:val="20"/>
              </w:rPr>
              <w:t>Wyprodukowana przez producenta komputera, trwale oznaczona znakiem firmowym producenta,</w:t>
            </w:r>
          </w:p>
          <w:p w14:paraId="7D265E02" w14:textId="0F7F97C0" w:rsidR="00964CCC" w:rsidRPr="00267FF0" w:rsidRDefault="006A6DA6" w:rsidP="00964CCC">
            <w:pPr>
              <w:pStyle w:val="Akapitzlist"/>
              <w:numPr>
                <w:ilvl w:val="0"/>
                <w:numId w:val="50"/>
              </w:numPr>
              <w:rPr>
                <w:rFonts w:ascii="Century Gothic" w:hAnsi="Century Gothic"/>
                <w:sz w:val="20"/>
                <w:szCs w:val="20"/>
              </w:rPr>
            </w:pPr>
            <w:r w:rsidRPr="00267FF0">
              <w:rPr>
                <w:rFonts w:ascii="Century Gothic" w:hAnsi="Century Gothic"/>
                <w:sz w:val="20"/>
                <w:szCs w:val="20"/>
              </w:rPr>
              <w:t>Ilość</w:t>
            </w:r>
            <w:r w:rsidRPr="00267FF0">
              <w:rPr>
                <w:rFonts w:ascii="Century Gothic" w:hAnsi="Century Gothic"/>
                <w:sz w:val="22"/>
                <w:szCs w:val="22"/>
              </w:rPr>
              <w:t xml:space="preserve"> </w:t>
            </w:r>
            <w:r w:rsidR="00964CCC" w:rsidRPr="00267FF0">
              <w:rPr>
                <w:rFonts w:ascii="Century Gothic" w:hAnsi="Century Gothic"/>
                <w:sz w:val="20"/>
                <w:szCs w:val="20"/>
              </w:rPr>
              <w:t>złącz na płycie głównej: min</w:t>
            </w:r>
            <w:r w:rsidRPr="00267FF0">
              <w:rPr>
                <w:rFonts w:ascii="Century Gothic" w:hAnsi="Century Gothic"/>
                <w:sz w:val="20"/>
                <w:szCs w:val="20"/>
              </w:rPr>
              <w:t>.</w:t>
            </w:r>
            <w:r w:rsidR="00964CCC" w:rsidRPr="00267FF0">
              <w:rPr>
                <w:rFonts w:ascii="Century Gothic" w:hAnsi="Century Gothic"/>
                <w:sz w:val="20"/>
                <w:szCs w:val="20"/>
              </w:rPr>
              <w:t xml:space="preserve"> 2 gniazda DDR4, min</w:t>
            </w:r>
            <w:r w:rsidRPr="00267FF0">
              <w:rPr>
                <w:rFonts w:ascii="Century Gothic" w:hAnsi="Century Gothic"/>
                <w:sz w:val="20"/>
                <w:szCs w:val="20"/>
              </w:rPr>
              <w:t>.</w:t>
            </w:r>
            <w:r w:rsidR="00964CCC" w:rsidRPr="00267FF0">
              <w:rPr>
                <w:rFonts w:ascii="Century Gothic" w:hAnsi="Century Gothic"/>
                <w:sz w:val="20"/>
                <w:szCs w:val="20"/>
              </w:rPr>
              <w:t xml:space="preserve"> 2 porty SATA</w:t>
            </w:r>
          </w:p>
          <w:p w14:paraId="1F29795A" w14:textId="42791F84" w:rsidR="00964CCC" w:rsidRPr="00267FF0" w:rsidRDefault="00964CCC" w:rsidP="00964CCC">
            <w:pPr>
              <w:pStyle w:val="Akapitzlist"/>
              <w:numPr>
                <w:ilvl w:val="0"/>
                <w:numId w:val="50"/>
              </w:numPr>
              <w:rPr>
                <w:rFonts w:ascii="Century Gothic" w:hAnsi="Century Gothic"/>
                <w:sz w:val="20"/>
                <w:szCs w:val="20"/>
              </w:rPr>
            </w:pPr>
            <w:r w:rsidRPr="00267FF0">
              <w:rPr>
                <w:rFonts w:ascii="Century Gothic" w:hAnsi="Century Gothic"/>
                <w:sz w:val="20"/>
                <w:szCs w:val="20"/>
              </w:rPr>
              <w:t>Zgodna z TPM (Trusted Platform Module)</w:t>
            </w:r>
          </w:p>
        </w:tc>
        <w:tc>
          <w:tcPr>
            <w:tcW w:w="1418" w:type="dxa"/>
          </w:tcPr>
          <w:p w14:paraId="152127CC" w14:textId="77777777" w:rsidR="00964CCC" w:rsidRPr="00BE7AA8" w:rsidRDefault="00964CCC" w:rsidP="00964CCC">
            <w:pPr>
              <w:rPr>
                <w:rFonts w:ascii="Century Gothic" w:hAnsi="Century Gothic"/>
                <w:sz w:val="20"/>
                <w:szCs w:val="20"/>
              </w:rPr>
            </w:pPr>
          </w:p>
        </w:tc>
      </w:tr>
      <w:tr w:rsidR="00964CCC" w:rsidRPr="00BE7AA8" w14:paraId="5DF5AF06" w14:textId="77777777" w:rsidTr="00964CCC">
        <w:trPr>
          <w:cantSplit/>
        </w:trPr>
        <w:tc>
          <w:tcPr>
            <w:tcW w:w="425" w:type="dxa"/>
          </w:tcPr>
          <w:p w14:paraId="10C0B299" w14:textId="77777777" w:rsidR="00964CCC" w:rsidRPr="00BE7AA8" w:rsidRDefault="00964CCC" w:rsidP="00964CCC">
            <w:pPr>
              <w:pStyle w:val="Akapitzlist"/>
              <w:numPr>
                <w:ilvl w:val="0"/>
                <w:numId w:val="65"/>
              </w:numPr>
              <w:rPr>
                <w:rFonts w:ascii="Century Gothic" w:hAnsi="Century Gothic"/>
                <w:sz w:val="20"/>
                <w:szCs w:val="20"/>
              </w:rPr>
            </w:pPr>
          </w:p>
        </w:tc>
        <w:tc>
          <w:tcPr>
            <w:tcW w:w="1844" w:type="dxa"/>
          </w:tcPr>
          <w:p w14:paraId="4B904C8E" w14:textId="77777777" w:rsidR="00964CCC" w:rsidRPr="00BE7AA8" w:rsidRDefault="00964CCC" w:rsidP="00964CCC">
            <w:pPr>
              <w:rPr>
                <w:rFonts w:ascii="Century Gothic" w:hAnsi="Century Gothic"/>
                <w:sz w:val="20"/>
                <w:szCs w:val="20"/>
              </w:rPr>
            </w:pPr>
            <w:r w:rsidRPr="00BE7AA8">
              <w:rPr>
                <w:rFonts w:ascii="Century Gothic" w:hAnsi="Century Gothic"/>
                <w:sz w:val="20"/>
                <w:szCs w:val="20"/>
              </w:rPr>
              <w:t>Pamięć RAM</w:t>
            </w:r>
          </w:p>
        </w:tc>
        <w:tc>
          <w:tcPr>
            <w:tcW w:w="7087" w:type="dxa"/>
          </w:tcPr>
          <w:p w14:paraId="79D5CD88" w14:textId="77777777" w:rsidR="00964CCC" w:rsidRPr="00BE7AA8" w:rsidRDefault="00964CCC" w:rsidP="00964CCC">
            <w:pPr>
              <w:pStyle w:val="Akapitzlist"/>
              <w:numPr>
                <w:ilvl w:val="0"/>
                <w:numId w:val="51"/>
              </w:numPr>
              <w:rPr>
                <w:rFonts w:ascii="Century Gothic" w:hAnsi="Century Gothic"/>
                <w:sz w:val="20"/>
                <w:szCs w:val="20"/>
              </w:rPr>
            </w:pPr>
            <w:r w:rsidRPr="00BE7AA8">
              <w:rPr>
                <w:rFonts w:ascii="Century Gothic" w:hAnsi="Century Gothic"/>
                <w:sz w:val="20"/>
                <w:szCs w:val="20"/>
              </w:rPr>
              <w:t xml:space="preserve">Min 16 GB DDR4 </w:t>
            </w:r>
          </w:p>
        </w:tc>
        <w:tc>
          <w:tcPr>
            <w:tcW w:w="1418" w:type="dxa"/>
          </w:tcPr>
          <w:p w14:paraId="1A3AD478" w14:textId="77777777" w:rsidR="00964CCC" w:rsidRPr="00BE7AA8" w:rsidRDefault="00964CCC" w:rsidP="00964CCC">
            <w:pPr>
              <w:rPr>
                <w:rFonts w:ascii="Century Gothic" w:hAnsi="Century Gothic"/>
                <w:sz w:val="20"/>
                <w:szCs w:val="20"/>
              </w:rPr>
            </w:pPr>
          </w:p>
        </w:tc>
      </w:tr>
      <w:tr w:rsidR="00964CCC" w:rsidRPr="00BE7AA8" w14:paraId="64499CA9" w14:textId="77777777" w:rsidTr="00964CCC">
        <w:trPr>
          <w:cantSplit/>
        </w:trPr>
        <w:tc>
          <w:tcPr>
            <w:tcW w:w="425" w:type="dxa"/>
          </w:tcPr>
          <w:p w14:paraId="35485232" w14:textId="77777777" w:rsidR="00964CCC" w:rsidRPr="00BE7AA8" w:rsidRDefault="00964CCC" w:rsidP="00964CCC">
            <w:pPr>
              <w:pStyle w:val="Akapitzlist"/>
              <w:numPr>
                <w:ilvl w:val="0"/>
                <w:numId w:val="65"/>
              </w:numPr>
              <w:rPr>
                <w:rFonts w:ascii="Century Gothic" w:hAnsi="Century Gothic"/>
                <w:sz w:val="20"/>
                <w:szCs w:val="20"/>
              </w:rPr>
            </w:pPr>
          </w:p>
        </w:tc>
        <w:tc>
          <w:tcPr>
            <w:tcW w:w="1844" w:type="dxa"/>
          </w:tcPr>
          <w:p w14:paraId="328619E9" w14:textId="77777777" w:rsidR="00964CCC" w:rsidRPr="00BE7AA8" w:rsidRDefault="00964CCC" w:rsidP="00964CCC">
            <w:pPr>
              <w:rPr>
                <w:rFonts w:ascii="Century Gothic" w:hAnsi="Century Gothic"/>
                <w:sz w:val="20"/>
                <w:szCs w:val="20"/>
              </w:rPr>
            </w:pPr>
            <w:r w:rsidRPr="00BE7AA8">
              <w:rPr>
                <w:rFonts w:ascii="Century Gothic" w:hAnsi="Century Gothic"/>
                <w:sz w:val="20"/>
                <w:szCs w:val="20"/>
              </w:rPr>
              <w:t>Dysk twardy</w:t>
            </w:r>
          </w:p>
        </w:tc>
        <w:tc>
          <w:tcPr>
            <w:tcW w:w="7087" w:type="dxa"/>
          </w:tcPr>
          <w:p w14:paraId="5D9CE000" w14:textId="77777777" w:rsidR="00964CCC" w:rsidRPr="00BE7AA8" w:rsidRDefault="00964CCC" w:rsidP="00964CCC">
            <w:pPr>
              <w:pStyle w:val="Akapitzlist"/>
              <w:numPr>
                <w:ilvl w:val="0"/>
                <w:numId w:val="52"/>
              </w:numPr>
              <w:rPr>
                <w:rFonts w:ascii="Century Gothic" w:hAnsi="Century Gothic"/>
                <w:sz w:val="20"/>
                <w:szCs w:val="20"/>
              </w:rPr>
            </w:pPr>
            <w:r w:rsidRPr="00BE7AA8">
              <w:rPr>
                <w:rFonts w:ascii="Century Gothic" w:hAnsi="Century Gothic"/>
                <w:sz w:val="20"/>
                <w:szCs w:val="20"/>
              </w:rPr>
              <w:t>Min 1x SSD  o pojemności min 250 GB</w:t>
            </w:r>
          </w:p>
          <w:p w14:paraId="664A5077" w14:textId="77777777" w:rsidR="00964CCC" w:rsidRPr="00BE7AA8" w:rsidRDefault="00964CCC" w:rsidP="00964CCC">
            <w:pPr>
              <w:pStyle w:val="Akapitzlist"/>
              <w:numPr>
                <w:ilvl w:val="0"/>
                <w:numId w:val="52"/>
              </w:numPr>
              <w:rPr>
                <w:rFonts w:ascii="Century Gothic" w:hAnsi="Century Gothic"/>
                <w:sz w:val="20"/>
                <w:szCs w:val="20"/>
              </w:rPr>
            </w:pPr>
            <w:r w:rsidRPr="00BE7AA8">
              <w:rPr>
                <w:rFonts w:ascii="Century Gothic" w:hAnsi="Century Gothic"/>
                <w:sz w:val="20"/>
                <w:szCs w:val="20"/>
              </w:rPr>
              <w:t xml:space="preserve">Min 1x HDD o pojemności min 1 TB </w:t>
            </w:r>
          </w:p>
        </w:tc>
        <w:tc>
          <w:tcPr>
            <w:tcW w:w="1418" w:type="dxa"/>
          </w:tcPr>
          <w:p w14:paraId="4BFDD7B8" w14:textId="77777777" w:rsidR="00964CCC" w:rsidRPr="00BE7AA8" w:rsidRDefault="00964CCC" w:rsidP="00964CCC">
            <w:pPr>
              <w:rPr>
                <w:rFonts w:ascii="Century Gothic" w:hAnsi="Century Gothic"/>
                <w:sz w:val="20"/>
                <w:szCs w:val="20"/>
              </w:rPr>
            </w:pPr>
          </w:p>
        </w:tc>
      </w:tr>
      <w:tr w:rsidR="00964CCC" w:rsidRPr="00BE7AA8" w14:paraId="6D63B62C" w14:textId="77777777" w:rsidTr="00964CCC">
        <w:trPr>
          <w:cantSplit/>
        </w:trPr>
        <w:tc>
          <w:tcPr>
            <w:tcW w:w="425" w:type="dxa"/>
          </w:tcPr>
          <w:p w14:paraId="770BF208" w14:textId="77777777" w:rsidR="00964CCC" w:rsidRPr="00BE7AA8" w:rsidRDefault="00964CCC" w:rsidP="00964CCC">
            <w:pPr>
              <w:pStyle w:val="Akapitzlist"/>
              <w:numPr>
                <w:ilvl w:val="0"/>
                <w:numId w:val="65"/>
              </w:numPr>
              <w:rPr>
                <w:rFonts w:ascii="Century Gothic" w:hAnsi="Century Gothic"/>
                <w:sz w:val="20"/>
                <w:szCs w:val="20"/>
              </w:rPr>
            </w:pPr>
          </w:p>
        </w:tc>
        <w:tc>
          <w:tcPr>
            <w:tcW w:w="1844" w:type="dxa"/>
          </w:tcPr>
          <w:p w14:paraId="205119AA" w14:textId="77777777" w:rsidR="00964CCC" w:rsidRPr="00BE7AA8" w:rsidRDefault="00964CCC" w:rsidP="00964CCC">
            <w:pPr>
              <w:rPr>
                <w:rFonts w:ascii="Century Gothic" w:hAnsi="Century Gothic"/>
                <w:sz w:val="20"/>
                <w:szCs w:val="20"/>
              </w:rPr>
            </w:pPr>
            <w:r w:rsidRPr="00BE7AA8">
              <w:rPr>
                <w:rFonts w:ascii="Century Gothic" w:hAnsi="Century Gothic"/>
                <w:sz w:val="20"/>
                <w:szCs w:val="20"/>
              </w:rPr>
              <w:t>Karta graficzna</w:t>
            </w:r>
          </w:p>
        </w:tc>
        <w:tc>
          <w:tcPr>
            <w:tcW w:w="7087" w:type="dxa"/>
          </w:tcPr>
          <w:p w14:paraId="625252DE" w14:textId="77777777" w:rsidR="00964CCC" w:rsidRPr="00BE7AA8" w:rsidRDefault="00964CCC" w:rsidP="00964CCC">
            <w:pPr>
              <w:pStyle w:val="Akapitzlist"/>
              <w:numPr>
                <w:ilvl w:val="0"/>
                <w:numId w:val="52"/>
              </w:numPr>
              <w:rPr>
                <w:rFonts w:ascii="Century Gothic" w:hAnsi="Century Gothic"/>
                <w:sz w:val="20"/>
                <w:szCs w:val="20"/>
              </w:rPr>
            </w:pPr>
            <w:r w:rsidRPr="00BE7AA8">
              <w:rPr>
                <w:rFonts w:ascii="Century Gothic" w:hAnsi="Century Gothic"/>
                <w:sz w:val="20"/>
                <w:szCs w:val="20"/>
              </w:rPr>
              <w:t>dedykowana karta graficzna min. 2GB GDDR5</w:t>
            </w:r>
          </w:p>
          <w:p w14:paraId="0B41ECC3" w14:textId="77777777" w:rsidR="00964CCC" w:rsidRPr="00BE7AA8" w:rsidRDefault="00964CCC" w:rsidP="00964CCC">
            <w:pPr>
              <w:pStyle w:val="Akapitzlist"/>
              <w:numPr>
                <w:ilvl w:val="0"/>
                <w:numId w:val="52"/>
              </w:numPr>
              <w:rPr>
                <w:rFonts w:ascii="Century Gothic" w:hAnsi="Century Gothic"/>
                <w:sz w:val="20"/>
                <w:szCs w:val="20"/>
              </w:rPr>
            </w:pPr>
            <w:r w:rsidRPr="00BE7AA8">
              <w:rPr>
                <w:rFonts w:ascii="Century Gothic" w:hAnsi="Century Gothic"/>
                <w:sz w:val="20"/>
                <w:szCs w:val="20"/>
              </w:rPr>
              <w:t xml:space="preserve">Minimum 2 wyjścia z karty graficznej: </w:t>
            </w:r>
          </w:p>
          <w:p w14:paraId="7B24ADB5" w14:textId="77777777" w:rsidR="00964CCC" w:rsidRPr="00BE7AA8" w:rsidRDefault="00964CCC" w:rsidP="00964CCC">
            <w:pPr>
              <w:pStyle w:val="Akapitzlist"/>
              <w:rPr>
                <w:rFonts w:ascii="Century Gothic" w:hAnsi="Century Gothic"/>
                <w:sz w:val="20"/>
                <w:szCs w:val="20"/>
              </w:rPr>
            </w:pPr>
            <w:r w:rsidRPr="00BE7AA8">
              <w:rPr>
                <w:rFonts w:ascii="Century Gothic" w:hAnsi="Century Gothic"/>
                <w:sz w:val="20"/>
                <w:szCs w:val="20"/>
              </w:rPr>
              <w:t xml:space="preserve">- 1x VGA lub HDMI </w:t>
            </w:r>
          </w:p>
          <w:p w14:paraId="431D49C0" w14:textId="360B6BA7" w:rsidR="00964CCC" w:rsidRPr="00964CCC" w:rsidRDefault="00964CCC" w:rsidP="00964CCC">
            <w:pPr>
              <w:pStyle w:val="Akapitzlist"/>
              <w:rPr>
                <w:rFonts w:ascii="Century Gothic" w:hAnsi="Century Gothic"/>
                <w:sz w:val="20"/>
                <w:szCs w:val="20"/>
              </w:rPr>
            </w:pPr>
            <w:r w:rsidRPr="00BE7AA8">
              <w:rPr>
                <w:rFonts w:ascii="Century Gothic" w:hAnsi="Century Gothic"/>
                <w:sz w:val="20"/>
                <w:szCs w:val="20"/>
              </w:rPr>
              <w:t>- 1x DVI lub DisplayPort</w:t>
            </w:r>
          </w:p>
        </w:tc>
        <w:tc>
          <w:tcPr>
            <w:tcW w:w="1418" w:type="dxa"/>
          </w:tcPr>
          <w:p w14:paraId="55A31B86" w14:textId="77777777" w:rsidR="00964CCC" w:rsidRPr="00BE7AA8" w:rsidRDefault="00964CCC" w:rsidP="00964CCC">
            <w:pPr>
              <w:rPr>
                <w:rFonts w:ascii="Century Gothic" w:hAnsi="Century Gothic"/>
                <w:sz w:val="20"/>
                <w:szCs w:val="20"/>
              </w:rPr>
            </w:pPr>
          </w:p>
        </w:tc>
      </w:tr>
      <w:tr w:rsidR="00964CCC" w:rsidRPr="00BE7AA8" w14:paraId="1A8A8906" w14:textId="77777777" w:rsidTr="00964CCC">
        <w:trPr>
          <w:cantSplit/>
        </w:trPr>
        <w:tc>
          <w:tcPr>
            <w:tcW w:w="425" w:type="dxa"/>
          </w:tcPr>
          <w:p w14:paraId="2550B5AA" w14:textId="77777777" w:rsidR="00964CCC" w:rsidRPr="00BE7AA8" w:rsidRDefault="00964CCC" w:rsidP="00964CCC">
            <w:pPr>
              <w:pStyle w:val="Akapitzlist"/>
              <w:numPr>
                <w:ilvl w:val="0"/>
                <w:numId w:val="65"/>
              </w:numPr>
              <w:rPr>
                <w:rFonts w:ascii="Century Gothic" w:hAnsi="Century Gothic"/>
                <w:sz w:val="20"/>
                <w:szCs w:val="20"/>
              </w:rPr>
            </w:pPr>
          </w:p>
        </w:tc>
        <w:tc>
          <w:tcPr>
            <w:tcW w:w="1844" w:type="dxa"/>
          </w:tcPr>
          <w:p w14:paraId="24560204" w14:textId="77777777" w:rsidR="00964CCC" w:rsidRPr="00BE7AA8" w:rsidRDefault="00964CCC" w:rsidP="00964CCC">
            <w:pPr>
              <w:rPr>
                <w:rFonts w:ascii="Century Gothic" w:hAnsi="Century Gothic"/>
                <w:sz w:val="20"/>
                <w:szCs w:val="20"/>
              </w:rPr>
            </w:pPr>
            <w:r w:rsidRPr="00BE7AA8">
              <w:rPr>
                <w:rFonts w:ascii="Century Gothic" w:hAnsi="Century Gothic"/>
                <w:sz w:val="20"/>
                <w:szCs w:val="20"/>
                <w:lang w:val="en-US"/>
              </w:rPr>
              <w:t>Monitor</w:t>
            </w:r>
          </w:p>
        </w:tc>
        <w:tc>
          <w:tcPr>
            <w:tcW w:w="7087" w:type="dxa"/>
          </w:tcPr>
          <w:p w14:paraId="12982354" w14:textId="04A19487" w:rsidR="00964CCC" w:rsidRPr="00BE7AA8" w:rsidRDefault="00964CCC" w:rsidP="00964CCC">
            <w:pPr>
              <w:pStyle w:val="Akapitzlist"/>
              <w:numPr>
                <w:ilvl w:val="0"/>
                <w:numId w:val="53"/>
              </w:numPr>
              <w:rPr>
                <w:rFonts w:ascii="Century Gothic" w:hAnsi="Century Gothic"/>
                <w:sz w:val="20"/>
                <w:szCs w:val="20"/>
              </w:rPr>
            </w:pPr>
            <w:r w:rsidRPr="00BE7AA8">
              <w:rPr>
                <w:rFonts w:ascii="Century Gothic" w:hAnsi="Century Gothic"/>
                <w:sz w:val="20"/>
                <w:szCs w:val="20"/>
              </w:rPr>
              <w:t>matryca IPS, rozmiar min</w:t>
            </w:r>
            <w:r w:rsidR="00825F84">
              <w:rPr>
                <w:rFonts w:ascii="Century Gothic" w:hAnsi="Century Gothic"/>
                <w:sz w:val="20"/>
                <w:szCs w:val="20"/>
              </w:rPr>
              <w:t>.</w:t>
            </w:r>
            <w:r w:rsidRPr="00BE7AA8">
              <w:rPr>
                <w:rFonts w:ascii="Century Gothic" w:hAnsi="Century Gothic"/>
                <w:sz w:val="20"/>
                <w:szCs w:val="20"/>
              </w:rPr>
              <w:t xml:space="preserve"> 2</w:t>
            </w:r>
            <w:r w:rsidR="003F5AE5">
              <w:rPr>
                <w:rFonts w:ascii="Century Gothic" w:hAnsi="Century Gothic"/>
                <w:sz w:val="20"/>
                <w:szCs w:val="20"/>
              </w:rPr>
              <w:t>3,5</w:t>
            </w:r>
            <w:r w:rsidRPr="00BE7AA8">
              <w:rPr>
                <w:rFonts w:ascii="Century Gothic" w:hAnsi="Century Gothic"/>
                <w:sz w:val="20"/>
                <w:szCs w:val="20"/>
              </w:rPr>
              <w:t>”, technologia LED, powłoka antyodblaskowa</w:t>
            </w:r>
          </w:p>
          <w:p w14:paraId="7190191E" w14:textId="7AC49A04" w:rsidR="00964CCC" w:rsidRPr="00BE7AA8" w:rsidRDefault="00964CCC" w:rsidP="00964CCC">
            <w:pPr>
              <w:pStyle w:val="Akapitzlist"/>
              <w:numPr>
                <w:ilvl w:val="0"/>
                <w:numId w:val="53"/>
              </w:numPr>
              <w:rPr>
                <w:rFonts w:ascii="Century Gothic" w:hAnsi="Century Gothic"/>
                <w:sz w:val="20"/>
                <w:szCs w:val="20"/>
              </w:rPr>
            </w:pPr>
            <w:r w:rsidRPr="00BE7AA8">
              <w:rPr>
                <w:rFonts w:ascii="Century Gothic" w:hAnsi="Century Gothic"/>
                <w:sz w:val="20"/>
                <w:szCs w:val="20"/>
              </w:rPr>
              <w:t>rozdzielczość 1920x1080 lub wyższa, czas reakcji max 8ms, kontrast statyczny min</w:t>
            </w:r>
            <w:r w:rsidR="00825F84">
              <w:rPr>
                <w:rFonts w:ascii="Century Gothic" w:hAnsi="Century Gothic"/>
                <w:sz w:val="20"/>
                <w:szCs w:val="20"/>
              </w:rPr>
              <w:t>.</w:t>
            </w:r>
            <w:r w:rsidRPr="00BE7AA8">
              <w:rPr>
                <w:rFonts w:ascii="Century Gothic" w:hAnsi="Century Gothic"/>
                <w:sz w:val="20"/>
                <w:szCs w:val="20"/>
              </w:rPr>
              <w:t xml:space="preserve"> 1000:1, jasność min</w:t>
            </w:r>
            <w:r w:rsidR="00825F84">
              <w:rPr>
                <w:rFonts w:ascii="Century Gothic" w:hAnsi="Century Gothic"/>
                <w:sz w:val="20"/>
                <w:szCs w:val="20"/>
              </w:rPr>
              <w:t>.</w:t>
            </w:r>
            <w:r w:rsidRPr="00BE7AA8">
              <w:rPr>
                <w:rFonts w:ascii="Century Gothic" w:hAnsi="Century Gothic"/>
                <w:sz w:val="20"/>
                <w:szCs w:val="20"/>
              </w:rPr>
              <w:t xml:space="preserve"> 200 cd/m2, </w:t>
            </w:r>
          </w:p>
          <w:p w14:paraId="4020784D" w14:textId="77777777" w:rsidR="00964CCC" w:rsidRPr="00BE7AA8" w:rsidRDefault="00964CCC" w:rsidP="00964CCC">
            <w:pPr>
              <w:pStyle w:val="Akapitzlist"/>
              <w:numPr>
                <w:ilvl w:val="0"/>
                <w:numId w:val="53"/>
              </w:numPr>
              <w:rPr>
                <w:rFonts w:ascii="Century Gothic" w:hAnsi="Century Gothic"/>
                <w:sz w:val="20"/>
                <w:szCs w:val="20"/>
              </w:rPr>
            </w:pPr>
            <w:r w:rsidRPr="00BE7AA8">
              <w:rPr>
                <w:rFonts w:ascii="Century Gothic" w:hAnsi="Century Gothic"/>
                <w:sz w:val="20"/>
                <w:szCs w:val="20"/>
              </w:rPr>
              <w:t xml:space="preserve">min. złącza: </w:t>
            </w:r>
          </w:p>
          <w:p w14:paraId="38B40B19" w14:textId="77777777" w:rsidR="00964CCC" w:rsidRPr="00BE7AA8" w:rsidRDefault="00964CCC" w:rsidP="00964CCC">
            <w:pPr>
              <w:pStyle w:val="Akapitzlist"/>
              <w:rPr>
                <w:rFonts w:ascii="Century Gothic" w:hAnsi="Century Gothic"/>
                <w:sz w:val="20"/>
                <w:szCs w:val="20"/>
              </w:rPr>
            </w:pPr>
            <w:r w:rsidRPr="00BE7AA8">
              <w:rPr>
                <w:rFonts w:ascii="Century Gothic" w:hAnsi="Century Gothic"/>
                <w:sz w:val="20"/>
                <w:szCs w:val="20"/>
              </w:rPr>
              <w:t xml:space="preserve">- 1x VGA, </w:t>
            </w:r>
          </w:p>
          <w:p w14:paraId="6E1A91D9" w14:textId="77777777" w:rsidR="00964CCC" w:rsidRPr="00BE7AA8" w:rsidRDefault="00964CCC" w:rsidP="00964CCC">
            <w:pPr>
              <w:pStyle w:val="Akapitzlist"/>
              <w:rPr>
                <w:rFonts w:ascii="Century Gothic" w:hAnsi="Century Gothic"/>
                <w:sz w:val="20"/>
                <w:szCs w:val="20"/>
              </w:rPr>
            </w:pPr>
            <w:r w:rsidRPr="00BE7AA8">
              <w:rPr>
                <w:rFonts w:ascii="Century Gothic" w:hAnsi="Century Gothic"/>
                <w:sz w:val="20"/>
                <w:szCs w:val="20"/>
              </w:rPr>
              <w:t>- 1x DisplayPort lub HDMI</w:t>
            </w:r>
          </w:p>
          <w:p w14:paraId="0C5A34E3" w14:textId="77777777" w:rsidR="00964CCC" w:rsidRPr="00BE7AA8" w:rsidRDefault="00964CCC" w:rsidP="00964CCC">
            <w:pPr>
              <w:pStyle w:val="Akapitzlist"/>
              <w:numPr>
                <w:ilvl w:val="0"/>
                <w:numId w:val="53"/>
              </w:numPr>
              <w:rPr>
                <w:rFonts w:ascii="Century Gothic" w:hAnsi="Century Gothic"/>
                <w:sz w:val="20"/>
                <w:szCs w:val="20"/>
              </w:rPr>
            </w:pPr>
            <w:r w:rsidRPr="00BE7AA8">
              <w:rPr>
                <w:rFonts w:ascii="Century Gothic" w:hAnsi="Century Gothic"/>
                <w:sz w:val="20"/>
                <w:szCs w:val="20"/>
              </w:rPr>
              <w:t>zgodność ze standardem TCO i EnergyStar</w:t>
            </w:r>
          </w:p>
          <w:p w14:paraId="7BAB9019" w14:textId="77777777" w:rsidR="00964CCC" w:rsidRPr="00BE7AA8" w:rsidRDefault="00964CCC" w:rsidP="00964CCC">
            <w:pPr>
              <w:pStyle w:val="Akapitzlist"/>
              <w:numPr>
                <w:ilvl w:val="0"/>
                <w:numId w:val="53"/>
              </w:numPr>
              <w:rPr>
                <w:rFonts w:ascii="Century Gothic" w:hAnsi="Century Gothic"/>
                <w:sz w:val="20"/>
                <w:szCs w:val="20"/>
              </w:rPr>
            </w:pPr>
            <w:r w:rsidRPr="00BE7AA8">
              <w:rPr>
                <w:rFonts w:ascii="Century Gothic" w:hAnsi="Century Gothic"/>
                <w:sz w:val="20"/>
                <w:szCs w:val="20"/>
              </w:rPr>
              <w:t>regulacja wysokości i kąta nachylenia</w:t>
            </w:r>
          </w:p>
          <w:p w14:paraId="200C8F60" w14:textId="74DFBF11" w:rsidR="00964CCC" w:rsidRPr="00964CCC" w:rsidRDefault="00964CCC" w:rsidP="00964CCC">
            <w:pPr>
              <w:pStyle w:val="Akapitzlist"/>
              <w:numPr>
                <w:ilvl w:val="0"/>
                <w:numId w:val="53"/>
              </w:numPr>
              <w:rPr>
                <w:rFonts w:ascii="Century Gothic" w:hAnsi="Century Gothic"/>
                <w:sz w:val="20"/>
                <w:szCs w:val="20"/>
              </w:rPr>
            </w:pPr>
            <w:r w:rsidRPr="00BE7AA8">
              <w:rPr>
                <w:rFonts w:ascii="Century Gothic" w:hAnsi="Century Gothic"/>
                <w:sz w:val="20"/>
                <w:szCs w:val="20"/>
              </w:rPr>
              <w:t>min 2 porty USB</w:t>
            </w:r>
          </w:p>
        </w:tc>
        <w:tc>
          <w:tcPr>
            <w:tcW w:w="1418" w:type="dxa"/>
          </w:tcPr>
          <w:p w14:paraId="1CE50F59" w14:textId="77777777" w:rsidR="00964CCC" w:rsidRPr="00BE7AA8" w:rsidRDefault="00964CCC" w:rsidP="00964CCC">
            <w:pPr>
              <w:rPr>
                <w:rFonts w:ascii="Century Gothic" w:hAnsi="Century Gothic"/>
                <w:sz w:val="20"/>
                <w:szCs w:val="20"/>
              </w:rPr>
            </w:pPr>
          </w:p>
        </w:tc>
      </w:tr>
      <w:tr w:rsidR="00964CCC" w:rsidRPr="00BE7AA8" w14:paraId="7282C1A2" w14:textId="77777777" w:rsidTr="00964CCC">
        <w:trPr>
          <w:cantSplit/>
        </w:trPr>
        <w:tc>
          <w:tcPr>
            <w:tcW w:w="425" w:type="dxa"/>
          </w:tcPr>
          <w:p w14:paraId="4FB76DCA" w14:textId="77777777" w:rsidR="00964CCC" w:rsidRPr="00BE7AA8" w:rsidRDefault="00964CCC" w:rsidP="00964CCC">
            <w:pPr>
              <w:pStyle w:val="Akapitzlist"/>
              <w:numPr>
                <w:ilvl w:val="0"/>
                <w:numId w:val="65"/>
              </w:numPr>
              <w:rPr>
                <w:rFonts w:ascii="Century Gothic" w:hAnsi="Century Gothic"/>
                <w:sz w:val="20"/>
                <w:szCs w:val="20"/>
              </w:rPr>
            </w:pPr>
          </w:p>
        </w:tc>
        <w:tc>
          <w:tcPr>
            <w:tcW w:w="1844" w:type="dxa"/>
          </w:tcPr>
          <w:p w14:paraId="4AFBCA94" w14:textId="77777777" w:rsidR="00964CCC" w:rsidRPr="00BE7AA8" w:rsidRDefault="00964CCC" w:rsidP="00964CCC">
            <w:pPr>
              <w:rPr>
                <w:rFonts w:ascii="Century Gothic" w:hAnsi="Century Gothic"/>
                <w:sz w:val="20"/>
                <w:szCs w:val="20"/>
              </w:rPr>
            </w:pPr>
            <w:r w:rsidRPr="00BE7AA8">
              <w:rPr>
                <w:rFonts w:ascii="Century Gothic" w:hAnsi="Century Gothic"/>
                <w:sz w:val="20"/>
                <w:szCs w:val="20"/>
              </w:rPr>
              <w:t>Łączność</w:t>
            </w:r>
          </w:p>
        </w:tc>
        <w:tc>
          <w:tcPr>
            <w:tcW w:w="7087" w:type="dxa"/>
          </w:tcPr>
          <w:p w14:paraId="389774B2" w14:textId="77777777" w:rsidR="00964CCC" w:rsidRPr="00BE7AA8" w:rsidRDefault="00964CCC" w:rsidP="00964CCC">
            <w:pPr>
              <w:pStyle w:val="Akapitzlist"/>
              <w:numPr>
                <w:ilvl w:val="0"/>
                <w:numId w:val="54"/>
              </w:numPr>
              <w:rPr>
                <w:rFonts w:ascii="Century Gothic" w:hAnsi="Century Gothic"/>
                <w:sz w:val="20"/>
                <w:szCs w:val="20"/>
              </w:rPr>
            </w:pPr>
            <w:r w:rsidRPr="00BE7AA8">
              <w:rPr>
                <w:rFonts w:ascii="Century Gothic" w:hAnsi="Century Gothic"/>
                <w:sz w:val="20"/>
                <w:szCs w:val="20"/>
              </w:rPr>
              <w:t>zintegrowana karta sieciowa Gigabit Ethernet</w:t>
            </w:r>
          </w:p>
          <w:p w14:paraId="25649DD8" w14:textId="77777777" w:rsidR="00964CCC" w:rsidRPr="00BE7AA8" w:rsidRDefault="00964CCC" w:rsidP="00964CCC">
            <w:pPr>
              <w:pStyle w:val="Akapitzlist"/>
              <w:rPr>
                <w:rFonts w:ascii="Century Gothic" w:hAnsi="Century Gothic"/>
                <w:sz w:val="20"/>
                <w:szCs w:val="20"/>
              </w:rPr>
            </w:pPr>
          </w:p>
        </w:tc>
        <w:tc>
          <w:tcPr>
            <w:tcW w:w="1418" w:type="dxa"/>
          </w:tcPr>
          <w:p w14:paraId="20081E65" w14:textId="77777777" w:rsidR="00964CCC" w:rsidRPr="00BE7AA8" w:rsidRDefault="00964CCC" w:rsidP="00964CCC">
            <w:pPr>
              <w:rPr>
                <w:rFonts w:ascii="Century Gothic" w:hAnsi="Century Gothic"/>
                <w:sz w:val="20"/>
                <w:szCs w:val="20"/>
              </w:rPr>
            </w:pPr>
          </w:p>
        </w:tc>
      </w:tr>
      <w:tr w:rsidR="00964CCC" w:rsidRPr="00BE7AA8" w14:paraId="15E9CEE0" w14:textId="77777777" w:rsidTr="00964CCC">
        <w:trPr>
          <w:cantSplit/>
        </w:trPr>
        <w:tc>
          <w:tcPr>
            <w:tcW w:w="425" w:type="dxa"/>
          </w:tcPr>
          <w:p w14:paraId="1D4B65DB" w14:textId="77777777" w:rsidR="00964CCC" w:rsidRPr="00BE7AA8" w:rsidRDefault="00964CCC" w:rsidP="00964CCC">
            <w:pPr>
              <w:pStyle w:val="Akapitzlist"/>
              <w:numPr>
                <w:ilvl w:val="0"/>
                <w:numId w:val="65"/>
              </w:numPr>
              <w:rPr>
                <w:rFonts w:ascii="Century Gothic" w:hAnsi="Century Gothic"/>
                <w:sz w:val="20"/>
                <w:szCs w:val="20"/>
              </w:rPr>
            </w:pPr>
          </w:p>
        </w:tc>
        <w:tc>
          <w:tcPr>
            <w:tcW w:w="1844" w:type="dxa"/>
          </w:tcPr>
          <w:p w14:paraId="708F3BBA" w14:textId="77777777" w:rsidR="00964CCC" w:rsidRPr="00BE7AA8" w:rsidRDefault="00964CCC" w:rsidP="00964CCC">
            <w:pPr>
              <w:rPr>
                <w:rFonts w:ascii="Century Gothic" w:hAnsi="Century Gothic"/>
                <w:sz w:val="20"/>
                <w:szCs w:val="20"/>
              </w:rPr>
            </w:pPr>
            <w:r w:rsidRPr="00BE7AA8">
              <w:rPr>
                <w:rFonts w:ascii="Century Gothic" w:hAnsi="Century Gothic"/>
                <w:sz w:val="20"/>
                <w:szCs w:val="20"/>
              </w:rPr>
              <w:t>Karta dźwiękowa</w:t>
            </w:r>
          </w:p>
        </w:tc>
        <w:tc>
          <w:tcPr>
            <w:tcW w:w="7087" w:type="dxa"/>
          </w:tcPr>
          <w:p w14:paraId="41F33F1D" w14:textId="77777777" w:rsidR="00964CCC" w:rsidRPr="00BE7AA8" w:rsidRDefault="00964CCC" w:rsidP="00964CCC">
            <w:pPr>
              <w:pStyle w:val="Akapitzlist"/>
              <w:numPr>
                <w:ilvl w:val="0"/>
                <w:numId w:val="54"/>
              </w:numPr>
              <w:rPr>
                <w:rFonts w:ascii="Century Gothic" w:hAnsi="Century Gothic"/>
                <w:sz w:val="20"/>
                <w:szCs w:val="20"/>
              </w:rPr>
            </w:pPr>
            <w:r w:rsidRPr="00BE7AA8">
              <w:rPr>
                <w:rFonts w:ascii="Century Gothic" w:hAnsi="Century Gothic"/>
                <w:sz w:val="20"/>
                <w:szCs w:val="20"/>
              </w:rPr>
              <w:t>zintegrowana, zgodna z HD</w:t>
            </w:r>
          </w:p>
          <w:p w14:paraId="2BC90EC8" w14:textId="77777777" w:rsidR="00964CCC" w:rsidRPr="00964CCC" w:rsidRDefault="00964CCC" w:rsidP="00964CCC">
            <w:pPr>
              <w:rPr>
                <w:rFonts w:ascii="Century Gothic" w:hAnsi="Century Gothic"/>
                <w:sz w:val="20"/>
                <w:szCs w:val="20"/>
              </w:rPr>
            </w:pPr>
          </w:p>
        </w:tc>
        <w:tc>
          <w:tcPr>
            <w:tcW w:w="1418" w:type="dxa"/>
          </w:tcPr>
          <w:p w14:paraId="5B48E0ED" w14:textId="77777777" w:rsidR="00964CCC" w:rsidRPr="00BE7AA8" w:rsidRDefault="00964CCC" w:rsidP="00964CCC">
            <w:pPr>
              <w:rPr>
                <w:rFonts w:ascii="Century Gothic" w:hAnsi="Century Gothic"/>
                <w:sz w:val="20"/>
                <w:szCs w:val="20"/>
              </w:rPr>
            </w:pPr>
          </w:p>
        </w:tc>
      </w:tr>
      <w:tr w:rsidR="00964CCC" w:rsidRPr="00BE7AA8" w14:paraId="4FFB3797" w14:textId="77777777" w:rsidTr="00964CCC">
        <w:trPr>
          <w:cantSplit/>
        </w:trPr>
        <w:tc>
          <w:tcPr>
            <w:tcW w:w="425" w:type="dxa"/>
          </w:tcPr>
          <w:p w14:paraId="45B214A2" w14:textId="77777777" w:rsidR="00964CCC" w:rsidRPr="00BE7AA8" w:rsidRDefault="00964CCC" w:rsidP="00964CCC">
            <w:pPr>
              <w:pStyle w:val="Akapitzlist"/>
              <w:numPr>
                <w:ilvl w:val="0"/>
                <w:numId w:val="65"/>
              </w:numPr>
              <w:rPr>
                <w:rFonts w:ascii="Century Gothic" w:hAnsi="Century Gothic"/>
                <w:sz w:val="20"/>
                <w:szCs w:val="20"/>
              </w:rPr>
            </w:pPr>
          </w:p>
        </w:tc>
        <w:tc>
          <w:tcPr>
            <w:tcW w:w="1844" w:type="dxa"/>
          </w:tcPr>
          <w:p w14:paraId="5BCE599A" w14:textId="77777777" w:rsidR="00964CCC" w:rsidRPr="00BE7AA8" w:rsidRDefault="00964CCC" w:rsidP="00964CCC">
            <w:pPr>
              <w:rPr>
                <w:rFonts w:ascii="Century Gothic" w:hAnsi="Century Gothic"/>
                <w:sz w:val="20"/>
                <w:szCs w:val="20"/>
              </w:rPr>
            </w:pPr>
            <w:r w:rsidRPr="00BE7AA8">
              <w:rPr>
                <w:rFonts w:ascii="Century Gothic" w:hAnsi="Century Gothic"/>
                <w:sz w:val="20"/>
                <w:szCs w:val="20"/>
              </w:rPr>
              <w:t>Napęd optyczny</w:t>
            </w:r>
          </w:p>
        </w:tc>
        <w:tc>
          <w:tcPr>
            <w:tcW w:w="7087" w:type="dxa"/>
          </w:tcPr>
          <w:p w14:paraId="1F921108" w14:textId="3FEE3C7F" w:rsidR="00964CCC" w:rsidRPr="00964CCC" w:rsidRDefault="00964CCC" w:rsidP="00964CCC">
            <w:pPr>
              <w:pStyle w:val="Akapitzlist"/>
              <w:numPr>
                <w:ilvl w:val="0"/>
                <w:numId w:val="54"/>
              </w:numPr>
              <w:rPr>
                <w:rFonts w:ascii="Century Gothic" w:hAnsi="Century Gothic"/>
                <w:sz w:val="20"/>
                <w:szCs w:val="20"/>
              </w:rPr>
            </w:pPr>
            <w:r w:rsidRPr="00BE7AA8">
              <w:rPr>
                <w:rFonts w:ascii="Century Gothic" w:hAnsi="Century Gothic"/>
                <w:sz w:val="20"/>
                <w:szCs w:val="20"/>
              </w:rPr>
              <w:t>nagrywarka DVD +/- RW o prędkości zapisu min 8x</w:t>
            </w:r>
          </w:p>
        </w:tc>
        <w:tc>
          <w:tcPr>
            <w:tcW w:w="1418" w:type="dxa"/>
          </w:tcPr>
          <w:p w14:paraId="41A41D0C" w14:textId="77777777" w:rsidR="00964CCC" w:rsidRPr="00BE7AA8" w:rsidRDefault="00964CCC" w:rsidP="00964CCC">
            <w:pPr>
              <w:rPr>
                <w:rFonts w:ascii="Century Gothic" w:hAnsi="Century Gothic"/>
                <w:sz w:val="20"/>
                <w:szCs w:val="20"/>
              </w:rPr>
            </w:pPr>
          </w:p>
        </w:tc>
      </w:tr>
      <w:tr w:rsidR="00964CCC" w:rsidRPr="00BE7AA8" w14:paraId="0F18485A" w14:textId="77777777" w:rsidTr="00964CCC">
        <w:trPr>
          <w:cantSplit/>
        </w:trPr>
        <w:tc>
          <w:tcPr>
            <w:tcW w:w="425" w:type="dxa"/>
          </w:tcPr>
          <w:p w14:paraId="73907AB6" w14:textId="77777777" w:rsidR="00964CCC" w:rsidRPr="00BE7AA8" w:rsidRDefault="00964CCC" w:rsidP="00964CCC">
            <w:pPr>
              <w:pStyle w:val="Akapitzlist"/>
              <w:numPr>
                <w:ilvl w:val="0"/>
                <w:numId w:val="65"/>
              </w:numPr>
              <w:rPr>
                <w:rFonts w:ascii="Century Gothic" w:hAnsi="Century Gothic"/>
                <w:sz w:val="20"/>
                <w:szCs w:val="20"/>
              </w:rPr>
            </w:pPr>
          </w:p>
        </w:tc>
        <w:tc>
          <w:tcPr>
            <w:tcW w:w="1844" w:type="dxa"/>
          </w:tcPr>
          <w:p w14:paraId="08C096AD" w14:textId="77777777" w:rsidR="00964CCC" w:rsidRPr="00BE7AA8" w:rsidRDefault="00964CCC" w:rsidP="00964CCC">
            <w:pPr>
              <w:rPr>
                <w:rFonts w:ascii="Century Gothic" w:hAnsi="Century Gothic"/>
                <w:sz w:val="20"/>
                <w:szCs w:val="20"/>
              </w:rPr>
            </w:pPr>
            <w:r w:rsidRPr="00BE7AA8">
              <w:rPr>
                <w:rFonts w:ascii="Century Gothic" w:hAnsi="Century Gothic"/>
                <w:sz w:val="20"/>
                <w:szCs w:val="20"/>
              </w:rPr>
              <w:t>Dodatkowe wyposażenie</w:t>
            </w:r>
          </w:p>
        </w:tc>
        <w:tc>
          <w:tcPr>
            <w:tcW w:w="7087" w:type="dxa"/>
          </w:tcPr>
          <w:p w14:paraId="5F611661" w14:textId="77777777" w:rsidR="00964CCC" w:rsidRPr="00BE7AA8" w:rsidRDefault="00964CCC" w:rsidP="00964CCC">
            <w:pPr>
              <w:pStyle w:val="Akapitzlist"/>
              <w:numPr>
                <w:ilvl w:val="0"/>
                <w:numId w:val="54"/>
              </w:numPr>
              <w:rPr>
                <w:rFonts w:ascii="Century Gothic" w:hAnsi="Century Gothic"/>
                <w:sz w:val="20"/>
                <w:szCs w:val="20"/>
              </w:rPr>
            </w:pPr>
            <w:r w:rsidRPr="00BE7AA8">
              <w:rPr>
                <w:rFonts w:ascii="Century Gothic" w:hAnsi="Century Gothic"/>
                <w:sz w:val="20"/>
                <w:szCs w:val="20"/>
              </w:rPr>
              <w:t xml:space="preserve">klawiatura przewodowa USB z układem klawiszy US </w:t>
            </w:r>
          </w:p>
          <w:p w14:paraId="023DCAA3" w14:textId="33248143" w:rsidR="00964CCC" w:rsidRPr="00964CCC" w:rsidRDefault="00964CCC" w:rsidP="00964CCC">
            <w:pPr>
              <w:pStyle w:val="Akapitzlist"/>
              <w:numPr>
                <w:ilvl w:val="0"/>
                <w:numId w:val="54"/>
              </w:numPr>
              <w:rPr>
                <w:rFonts w:ascii="Century Gothic" w:hAnsi="Century Gothic"/>
                <w:sz w:val="20"/>
                <w:szCs w:val="20"/>
              </w:rPr>
            </w:pPr>
            <w:r w:rsidRPr="00BE7AA8">
              <w:rPr>
                <w:rFonts w:ascii="Century Gothic" w:hAnsi="Century Gothic"/>
                <w:sz w:val="20"/>
                <w:szCs w:val="20"/>
              </w:rPr>
              <w:t>mysz laserowa, przewodowa USB (min 4 przyciski + rolka)</w:t>
            </w:r>
          </w:p>
        </w:tc>
        <w:tc>
          <w:tcPr>
            <w:tcW w:w="1418" w:type="dxa"/>
          </w:tcPr>
          <w:p w14:paraId="179375BB" w14:textId="77777777" w:rsidR="00964CCC" w:rsidRPr="00BE7AA8" w:rsidRDefault="00964CCC" w:rsidP="00964CCC">
            <w:pPr>
              <w:rPr>
                <w:rFonts w:ascii="Century Gothic" w:hAnsi="Century Gothic"/>
                <w:sz w:val="20"/>
                <w:szCs w:val="20"/>
                <w:highlight w:val="green"/>
              </w:rPr>
            </w:pPr>
          </w:p>
        </w:tc>
      </w:tr>
      <w:tr w:rsidR="00964CCC" w:rsidRPr="00BE7AA8" w14:paraId="0B3C0718" w14:textId="77777777" w:rsidTr="00964CCC">
        <w:trPr>
          <w:cantSplit/>
        </w:trPr>
        <w:tc>
          <w:tcPr>
            <w:tcW w:w="425" w:type="dxa"/>
          </w:tcPr>
          <w:p w14:paraId="319C5EC4" w14:textId="77777777" w:rsidR="00964CCC" w:rsidRPr="00BE7AA8" w:rsidRDefault="00964CCC" w:rsidP="00964CCC">
            <w:pPr>
              <w:pStyle w:val="Akapitzlist"/>
              <w:numPr>
                <w:ilvl w:val="0"/>
                <w:numId w:val="65"/>
              </w:numPr>
              <w:rPr>
                <w:rFonts w:ascii="Century Gothic" w:hAnsi="Century Gothic"/>
                <w:sz w:val="20"/>
                <w:szCs w:val="20"/>
              </w:rPr>
            </w:pPr>
          </w:p>
        </w:tc>
        <w:tc>
          <w:tcPr>
            <w:tcW w:w="1844" w:type="dxa"/>
          </w:tcPr>
          <w:p w14:paraId="56EC5646" w14:textId="77777777" w:rsidR="00964CCC" w:rsidRPr="00BE7AA8" w:rsidRDefault="00964CCC" w:rsidP="00964CCC">
            <w:pPr>
              <w:rPr>
                <w:rFonts w:ascii="Century Gothic" w:hAnsi="Century Gothic"/>
                <w:sz w:val="20"/>
                <w:szCs w:val="20"/>
              </w:rPr>
            </w:pPr>
            <w:r w:rsidRPr="00BE7AA8">
              <w:rPr>
                <w:rFonts w:ascii="Century Gothic" w:hAnsi="Century Gothic"/>
                <w:sz w:val="20"/>
                <w:szCs w:val="20"/>
              </w:rPr>
              <w:t>Oprogramowanie:</w:t>
            </w:r>
          </w:p>
        </w:tc>
        <w:tc>
          <w:tcPr>
            <w:tcW w:w="7087" w:type="dxa"/>
          </w:tcPr>
          <w:p w14:paraId="6F701498" w14:textId="77777777" w:rsidR="00964CCC" w:rsidRPr="00524E37" w:rsidRDefault="00964CCC" w:rsidP="00964CCC">
            <w:pPr>
              <w:pStyle w:val="Akapitzlist"/>
              <w:numPr>
                <w:ilvl w:val="0"/>
                <w:numId w:val="55"/>
              </w:numPr>
              <w:autoSpaceDE w:val="0"/>
              <w:autoSpaceDN w:val="0"/>
              <w:adjustRightInd w:val="0"/>
              <w:rPr>
                <w:rFonts w:ascii="Century Gothic" w:hAnsi="Century Gothic"/>
                <w:sz w:val="20"/>
                <w:szCs w:val="20"/>
              </w:rPr>
            </w:pPr>
            <w:r w:rsidRPr="00BE7AA8">
              <w:rPr>
                <w:rFonts w:ascii="Century Gothic" w:hAnsi="Century Gothic" w:cs="Arial"/>
                <w:sz w:val="20"/>
                <w:szCs w:val="20"/>
              </w:rPr>
              <w:t>System operacyjny: Windows 10 Pro (język polski) lub równoważny (kryteria równoważności: bezpieczeństwo, stabilność i wydajność wraz z obsługą: Active Directory oraz .NET Framework 4.5). Wykonawca oferując oprogramowanie równoważne zapewni kompatybilność (bezpieczeństwo, stabilność i wydajność) z wykorzystywanymi przez zamawiającego rozwiązaniami (zwłaszcza w kontekście udziałów sieciowych i uprawnień do nich) wykorzystującymi oprogramowanie Microsoft Server w oparciu o system domen MS Active Directory w środowisku LAN. Jeśli ze względu na zaoferowane oprogramowanie zaistnieje konieczność poniesienia przez zamawiającego dodatkowych nakładów (w szczególności na zamianę konfiguracji usług sieciowych, szkolenie pracowników, zwiększenie dotychczasowej czasochłonności przygotowania stanowisk komputerowych) niezbędnych do sprawnego funkcjonowania stacji roboczych w infrastrukturze teleinformatycznej Zamawiającego, wszelkie koszty z tym związane poniesie Wykonawca wraz ze szkoleniem certyfikowanym dla użytkowników oraz administratorów, w wymiarze 40 godzin.</w:t>
            </w:r>
          </w:p>
          <w:p w14:paraId="43B6A9CD" w14:textId="3BED524A" w:rsidR="00524E37" w:rsidRPr="00BE7AA8" w:rsidRDefault="00524E37" w:rsidP="00964CCC">
            <w:pPr>
              <w:pStyle w:val="Akapitzlist"/>
              <w:numPr>
                <w:ilvl w:val="0"/>
                <w:numId w:val="55"/>
              </w:numPr>
              <w:autoSpaceDE w:val="0"/>
              <w:autoSpaceDN w:val="0"/>
              <w:adjustRightInd w:val="0"/>
              <w:rPr>
                <w:rFonts w:ascii="Century Gothic" w:hAnsi="Century Gothic"/>
                <w:sz w:val="20"/>
                <w:szCs w:val="20"/>
              </w:rPr>
            </w:pPr>
            <w:r w:rsidRPr="00524E37">
              <w:rPr>
                <w:rFonts w:ascii="Century Gothic" w:hAnsi="Century Gothic"/>
                <w:sz w:val="20"/>
                <w:szCs w:val="20"/>
              </w:rPr>
              <w:t>Zaoferowany sprzęt musi posiadać certyfikat zgodności z zainstalowanym system operacyjnym</w:t>
            </w:r>
            <w:r>
              <w:rPr>
                <w:rFonts w:ascii="Century Gothic" w:hAnsi="Century Gothic"/>
                <w:sz w:val="20"/>
                <w:szCs w:val="20"/>
              </w:rPr>
              <w:t>.</w:t>
            </w:r>
          </w:p>
        </w:tc>
        <w:tc>
          <w:tcPr>
            <w:tcW w:w="1418" w:type="dxa"/>
          </w:tcPr>
          <w:p w14:paraId="519CE64D" w14:textId="77777777" w:rsidR="00964CCC" w:rsidRPr="00BE7AA8" w:rsidRDefault="00964CCC" w:rsidP="00964CCC">
            <w:pPr>
              <w:autoSpaceDE w:val="0"/>
              <w:autoSpaceDN w:val="0"/>
              <w:adjustRightInd w:val="0"/>
              <w:rPr>
                <w:rFonts w:ascii="Century Gothic" w:hAnsi="Century Gothic" w:cs="Arial"/>
                <w:sz w:val="20"/>
                <w:szCs w:val="20"/>
              </w:rPr>
            </w:pPr>
          </w:p>
        </w:tc>
      </w:tr>
      <w:tr w:rsidR="00964CCC" w:rsidRPr="00BE7AA8" w14:paraId="19BDBE42" w14:textId="77777777" w:rsidTr="00964CCC">
        <w:trPr>
          <w:cantSplit/>
        </w:trPr>
        <w:tc>
          <w:tcPr>
            <w:tcW w:w="425" w:type="dxa"/>
          </w:tcPr>
          <w:p w14:paraId="18E8E582" w14:textId="77777777" w:rsidR="00964CCC" w:rsidRPr="00BE7AA8" w:rsidRDefault="00964CCC" w:rsidP="00964CCC">
            <w:pPr>
              <w:pStyle w:val="Akapitzlist"/>
              <w:numPr>
                <w:ilvl w:val="0"/>
                <w:numId w:val="65"/>
              </w:numPr>
              <w:rPr>
                <w:rFonts w:ascii="Century Gothic" w:hAnsi="Century Gothic"/>
                <w:sz w:val="20"/>
                <w:szCs w:val="20"/>
              </w:rPr>
            </w:pPr>
          </w:p>
        </w:tc>
        <w:tc>
          <w:tcPr>
            <w:tcW w:w="1844" w:type="dxa"/>
          </w:tcPr>
          <w:p w14:paraId="39B97223" w14:textId="77777777" w:rsidR="00964CCC" w:rsidRPr="00BE7AA8" w:rsidRDefault="00964CCC" w:rsidP="00964CCC">
            <w:pPr>
              <w:autoSpaceDE w:val="0"/>
              <w:autoSpaceDN w:val="0"/>
              <w:adjustRightInd w:val="0"/>
              <w:rPr>
                <w:rFonts w:ascii="Century Gothic" w:hAnsi="Century Gothic" w:cs="Arial"/>
                <w:sz w:val="20"/>
                <w:szCs w:val="20"/>
              </w:rPr>
            </w:pPr>
            <w:r w:rsidRPr="00BE7AA8">
              <w:rPr>
                <w:rFonts w:ascii="Century Gothic" w:hAnsi="Century Gothic" w:cs="Arial"/>
                <w:sz w:val="20"/>
                <w:szCs w:val="20"/>
              </w:rPr>
              <w:t>Gwarancja:</w:t>
            </w:r>
          </w:p>
          <w:p w14:paraId="1A5C6E40" w14:textId="77777777" w:rsidR="00964CCC" w:rsidRPr="00BE7AA8" w:rsidRDefault="00964CCC" w:rsidP="00964CCC">
            <w:pPr>
              <w:rPr>
                <w:rFonts w:ascii="Century Gothic" w:hAnsi="Century Gothic"/>
                <w:sz w:val="20"/>
                <w:szCs w:val="20"/>
              </w:rPr>
            </w:pPr>
          </w:p>
        </w:tc>
        <w:tc>
          <w:tcPr>
            <w:tcW w:w="7087" w:type="dxa"/>
          </w:tcPr>
          <w:p w14:paraId="66FE564E" w14:textId="345FBB78" w:rsidR="00964CCC" w:rsidRPr="00270A3D" w:rsidRDefault="00964CCC" w:rsidP="00270A3D">
            <w:pPr>
              <w:pStyle w:val="Akapitzlist"/>
              <w:numPr>
                <w:ilvl w:val="0"/>
                <w:numId w:val="56"/>
              </w:numPr>
              <w:autoSpaceDE w:val="0"/>
              <w:autoSpaceDN w:val="0"/>
              <w:adjustRightInd w:val="0"/>
              <w:rPr>
                <w:rFonts w:ascii="Century Gothic" w:hAnsi="Century Gothic" w:cs="Arial"/>
                <w:sz w:val="20"/>
                <w:szCs w:val="20"/>
              </w:rPr>
            </w:pPr>
            <w:r w:rsidRPr="00BE7AA8">
              <w:rPr>
                <w:rFonts w:ascii="Century Gothic" w:hAnsi="Century Gothic" w:cs="Arial"/>
                <w:sz w:val="20"/>
                <w:szCs w:val="20"/>
              </w:rPr>
              <w:t xml:space="preserve">36 miesięcy od daty podpisania protokołu odbioru, naprawa u Zamawiającego, termin skutecznej naprawy w następnym dniu roboczym od zarejestrowania zgłoszenia, dostępność serwisu </w:t>
            </w:r>
            <w:r w:rsidRPr="00BE7AA8">
              <w:rPr>
                <w:rFonts w:ascii="Century Gothic" w:hAnsi="Century Gothic" w:cs="Century Gothic"/>
                <w:sz w:val="20"/>
                <w:szCs w:val="20"/>
              </w:rPr>
              <w:t>8h/dobę</w:t>
            </w:r>
            <w:r w:rsidRPr="00BE7AA8">
              <w:rPr>
                <w:rFonts w:ascii="Century Gothic" w:eastAsia="Century Gothic" w:hAnsi="Century Gothic" w:cs="Century Gothic"/>
                <w:sz w:val="20"/>
                <w:szCs w:val="20"/>
              </w:rPr>
              <w:t xml:space="preserve"> </w:t>
            </w:r>
            <w:r w:rsidRPr="00BE7AA8">
              <w:rPr>
                <w:rFonts w:ascii="Century Gothic" w:hAnsi="Century Gothic"/>
                <w:sz w:val="20"/>
                <w:szCs w:val="20"/>
              </w:rPr>
              <w:t>w dni robocze tygodnia</w:t>
            </w:r>
            <w:r w:rsidRPr="00BE7AA8">
              <w:rPr>
                <w:rFonts w:ascii="Century Gothic" w:hAnsi="Century Gothic" w:cs="Arial"/>
                <w:sz w:val="20"/>
                <w:szCs w:val="20"/>
              </w:rPr>
              <w:t xml:space="preserve">, </w:t>
            </w:r>
            <w:r w:rsidR="00270A3D" w:rsidRPr="00270A3D">
              <w:rPr>
                <w:rFonts w:ascii="Century Gothic" w:hAnsi="Century Gothic"/>
                <w:b/>
                <w:sz w:val="20"/>
                <w:szCs w:val="20"/>
              </w:rPr>
              <w:t>parametr dodatkowo punktowany</w:t>
            </w:r>
            <w:r w:rsidR="00270A3D">
              <w:rPr>
                <w:rFonts w:ascii="Century Gothic" w:hAnsi="Century Gothic"/>
                <w:b/>
                <w:sz w:val="20"/>
                <w:szCs w:val="20"/>
              </w:rPr>
              <w:t>.</w:t>
            </w:r>
          </w:p>
          <w:p w14:paraId="4641CBFF" w14:textId="77777777" w:rsidR="00964CCC" w:rsidRPr="00BE7AA8" w:rsidRDefault="00964CCC" w:rsidP="00964CCC">
            <w:pPr>
              <w:pStyle w:val="Akapitzlist"/>
              <w:numPr>
                <w:ilvl w:val="0"/>
                <w:numId w:val="56"/>
              </w:numPr>
              <w:rPr>
                <w:rFonts w:ascii="Century Gothic" w:hAnsi="Century Gothic"/>
                <w:sz w:val="20"/>
                <w:szCs w:val="20"/>
              </w:rPr>
            </w:pPr>
            <w:r w:rsidRPr="00BE7AA8">
              <w:rPr>
                <w:rFonts w:ascii="Century Gothic" w:hAnsi="Century Gothic" w:cs="Arial"/>
                <w:sz w:val="20"/>
                <w:szCs w:val="20"/>
              </w:rPr>
              <w:t>Gwarancja na dyski twarde obejmująca pozostawienie uszkodzonych dysków u Zamawiającego jako jego własność - wymagane oświadczenie podmiotu realizującego serwis lub producenta sprzętu.</w:t>
            </w:r>
          </w:p>
          <w:p w14:paraId="42DE09A1" w14:textId="03A9AE1F" w:rsidR="00964CCC" w:rsidRPr="00964CCC" w:rsidRDefault="00964CCC" w:rsidP="00964CCC">
            <w:pPr>
              <w:pStyle w:val="Akapitzlist"/>
              <w:numPr>
                <w:ilvl w:val="0"/>
                <w:numId w:val="56"/>
              </w:numPr>
              <w:autoSpaceDE w:val="0"/>
              <w:autoSpaceDN w:val="0"/>
              <w:adjustRightInd w:val="0"/>
              <w:rPr>
                <w:rFonts w:ascii="Century Gothic" w:hAnsi="Century Gothic" w:cs="Arial"/>
                <w:sz w:val="20"/>
                <w:szCs w:val="20"/>
              </w:rPr>
            </w:pPr>
            <w:r w:rsidRPr="00BE7AA8">
              <w:rPr>
                <w:rFonts w:ascii="Century Gothic" w:hAnsi="Century Gothic" w:cs="Arial"/>
                <w:sz w:val="20"/>
                <w:szCs w:val="20"/>
              </w:rPr>
              <w:t>Serwis urządzeń musi być realizowany przez Producenta lub Autoryzowanego Partnera Serwisowego Producenta</w:t>
            </w:r>
          </w:p>
        </w:tc>
        <w:tc>
          <w:tcPr>
            <w:tcW w:w="1418" w:type="dxa"/>
          </w:tcPr>
          <w:p w14:paraId="5B2446D2" w14:textId="77777777" w:rsidR="00964CCC" w:rsidRPr="00BE7AA8" w:rsidRDefault="00964CCC" w:rsidP="00964CCC">
            <w:pPr>
              <w:autoSpaceDE w:val="0"/>
              <w:autoSpaceDN w:val="0"/>
              <w:adjustRightInd w:val="0"/>
              <w:rPr>
                <w:rFonts w:ascii="Century Gothic" w:hAnsi="Century Gothic" w:cs="Arial"/>
                <w:sz w:val="20"/>
                <w:szCs w:val="20"/>
              </w:rPr>
            </w:pPr>
          </w:p>
        </w:tc>
      </w:tr>
    </w:tbl>
    <w:p w14:paraId="1F38A6E5" w14:textId="77777777" w:rsidR="00BE7AA8" w:rsidRPr="00BE7AA8" w:rsidRDefault="00BE7AA8" w:rsidP="00BE7AA8">
      <w:pPr>
        <w:autoSpaceDE w:val="0"/>
        <w:autoSpaceDN w:val="0"/>
        <w:adjustRightInd w:val="0"/>
        <w:spacing w:line="360" w:lineRule="auto"/>
        <w:ind w:left="-11"/>
        <w:jc w:val="both"/>
        <w:rPr>
          <w:rFonts w:ascii="Century Gothic" w:eastAsia="Calibri" w:hAnsi="Century Gothic" w:cs="Century Gothic"/>
          <w:sz w:val="20"/>
          <w:szCs w:val="20"/>
        </w:rPr>
      </w:pPr>
    </w:p>
    <w:p w14:paraId="5B676C84" w14:textId="3CCBE4C7" w:rsidR="00BE7AA8" w:rsidRPr="002D4A15" w:rsidRDefault="00BE7AA8" w:rsidP="00BE7AA8">
      <w:pPr>
        <w:pStyle w:val="Akapitzlist"/>
        <w:numPr>
          <w:ilvl w:val="0"/>
          <w:numId w:val="26"/>
        </w:numPr>
        <w:autoSpaceDE w:val="0"/>
        <w:autoSpaceDN w:val="0"/>
        <w:adjustRightInd w:val="0"/>
        <w:spacing w:line="360" w:lineRule="auto"/>
        <w:jc w:val="both"/>
        <w:rPr>
          <w:rFonts w:ascii="Century Gothic" w:eastAsia="Calibri" w:hAnsi="Century Gothic" w:cs="Century Gothic"/>
          <w:sz w:val="22"/>
          <w:szCs w:val="22"/>
        </w:rPr>
      </w:pPr>
      <w:r w:rsidRPr="002D4A15">
        <w:rPr>
          <w:rFonts w:ascii="Century Gothic" w:eastAsia="Calibri" w:hAnsi="Century Gothic" w:cs="Century Gothic"/>
          <w:sz w:val="22"/>
          <w:szCs w:val="22"/>
        </w:rPr>
        <w:t>Komputery stacjonarne typu desktop, wyposażone w jednostkę centralną, monitor, klawiaturę i mysz – 2 szt.</w:t>
      </w:r>
    </w:p>
    <w:tbl>
      <w:tblPr>
        <w:tblStyle w:val="Tabela-Siatka"/>
        <w:tblW w:w="10774" w:type="dxa"/>
        <w:tblInd w:w="-714" w:type="dxa"/>
        <w:tblLayout w:type="fixed"/>
        <w:tblLook w:val="04A0" w:firstRow="1" w:lastRow="0" w:firstColumn="1" w:lastColumn="0" w:noHBand="0" w:noVBand="1"/>
      </w:tblPr>
      <w:tblGrid>
        <w:gridCol w:w="425"/>
        <w:gridCol w:w="1702"/>
        <w:gridCol w:w="7229"/>
        <w:gridCol w:w="1418"/>
      </w:tblGrid>
      <w:tr w:rsidR="00964CCC" w:rsidRPr="00BE7AA8" w14:paraId="21E3004F" w14:textId="77777777" w:rsidTr="00964CCC">
        <w:trPr>
          <w:cantSplit/>
        </w:trPr>
        <w:tc>
          <w:tcPr>
            <w:tcW w:w="425" w:type="dxa"/>
          </w:tcPr>
          <w:p w14:paraId="0376686B" w14:textId="77777777" w:rsidR="00964CCC" w:rsidRPr="00BE7AA8" w:rsidRDefault="00964CCC" w:rsidP="00964CCC">
            <w:pPr>
              <w:rPr>
                <w:rFonts w:ascii="Century Gothic" w:hAnsi="Century Gothic"/>
                <w:sz w:val="20"/>
                <w:szCs w:val="20"/>
              </w:rPr>
            </w:pPr>
            <w:r w:rsidRPr="00BE7AA8">
              <w:rPr>
                <w:rFonts w:ascii="Century Gothic" w:hAnsi="Century Gothic"/>
                <w:sz w:val="20"/>
                <w:szCs w:val="20"/>
              </w:rPr>
              <w:t>L.p.</w:t>
            </w:r>
          </w:p>
        </w:tc>
        <w:tc>
          <w:tcPr>
            <w:tcW w:w="1702" w:type="dxa"/>
          </w:tcPr>
          <w:p w14:paraId="709086E4" w14:textId="77777777" w:rsidR="00964CCC" w:rsidRPr="00BE7AA8" w:rsidRDefault="00964CCC" w:rsidP="00964CCC">
            <w:pPr>
              <w:rPr>
                <w:rFonts w:ascii="Century Gothic" w:hAnsi="Century Gothic"/>
                <w:sz w:val="20"/>
                <w:szCs w:val="20"/>
              </w:rPr>
            </w:pPr>
            <w:r w:rsidRPr="00BE7AA8">
              <w:rPr>
                <w:rFonts w:ascii="Century Gothic" w:hAnsi="Century Gothic"/>
                <w:sz w:val="20"/>
                <w:szCs w:val="20"/>
              </w:rPr>
              <w:t>Parametr urządzenia</w:t>
            </w:r>
          </w:p>
        </w:tc>
        <w:tc>
          <w:tcPr>
            <w:tcW w:w="7229" w:type="dxa"/>
          </w:tcPr>
          <w:p w14:paraId="7393D79B" w14:textId="77777777" w:rsidR="00964CCC" w:rsidRPr="00BE7AA8" w:rsidRDefault="00964CCC" w:rsidP="00964CCC">
            <w:pPr>
              <w:rPr>
                <w:rFonts w:ascii="Century Gothic" w:hAnsi="Century Gothic"/>
                <w:sz w:val="20"/>
                <w:szCs w:val="20"/>
              </w:rPr>
            </w:pPr>
            <w:r w:rsidRPr="00BE7AA8">
              <w:rPr>
                <w:rFonts w:ascii="Century Gothic" w:hAnsi="Century Gothic"/>
                <w:sz w:val="20"/>
                <w:szCs w:val="20"/>
              </w:rPr>
              <w:t>Wymagania minimalne</w:t>
            </w:r>
          </w:p>
        </w:tc>
        <w:tc>
          <w:tcPr>
            <w:tcW w:w="1418" w:type="dxa"/>
          </w:tcPr>
          <w:p w14:paraId="09C33C0A" w14:textId="07F15870" w:rsidR="00964CCC" w:rsidRPr="00BE7AA8" w:rsidRDefault="00964CCC" w:rsidP="00964CCC">
            <w:pPr>
              <w:rPr>
                <w:rFonts w:ascii="Century Gothic" w:hAnsi="Century Gothic"/>
                <w:sz w:val="20"/>
                <w:szCs w:val="20"/>
              </w:rPr>
            </w:pPr>
            <w:r w:rsidRPr="00BE7AA8">
              <w:rPr>
                <w:rFonts w:ascii="Century Gothic" w:hAnsi="Century Gothic"/>
                <w:sz w:val="20"/>
                <w:szCs w:val="20"/>
              </w:rPr>
              <w:t>Wymaganie oferowane</w:t>
            </w:r>
          </w:p>
        </w:tc>
      </w:tr>
      <w:tr w:rsidR="00964CCC" w:rsidRPr="00BE7AA8" w14:paraId="5F9A11BE" w14:textId="77777777" w:rsidTr="00964CCC">
        <w:trPr>
          <w:cantSplit/>
        </w:trPr>
        <w:tc>
          <w:tcPr>
            <w:tcW w:w="425" w:type="dxa"/>
          </w:tcPr>
          <w:p w14:paraId="1C8FA4C7" w14:textId="77777777" w:rsidR="00964CCC" w:rsidRPr="00BE7AA8" w:rsidRDefault="00964CCC" w:rsidP="00964CCC">
            <w:pPr>
              <w:pStyle w:val="Akapitzlist"/>
              <w:numPr>
                <w:ilvl w:val="0"/>
                <w:numId w:val="66"/>
              </w:numPr>
              <w:rPr>
                <w:rFonts w:ascii="Century Gothic" w:hAnsi="Century Gothic"/>
                <w:sz w:val="20"/>
                <w:szCs w:val="20"/>
              </w:rPr>
            </w:pPr>
          </w:p>
        </w:tc>
        <w:tc>
          <w:tcPr>
            <w:tcW w:w="1702" w:type="dxa"/>
          </w:tcPr>
          <w:p w14:paraId="4DB1241C" w14:textId="77777777" w:rsidR="00964CCC" w:rsidRPr="00BE7AA8" w:rsidRDefault="00964CCC" w:rsidP="00964CCC">
            <w:pPr>
              <w:tabs>
                <w:tab w:val="left" w:pos="1233"/>
              </w:tabs>
              <w:rPr>
                <w:rFonts w:ascii="Century Gothic" w:hAnsi="Century Gothic"/>
                <w:sz w:val="20"/>
                <w:szCs w:val="20"/>
              </w:rPr>
            </w:pPr>
            <w:r w:rsidRPr="00BE7AA8">
              <w:rPr>
                <w:rFonts w:ascii="Century Gothic" w:hAnsi="Century Gothic"/>
                <w:sz w:val="20"/>
                <w:szCs w:val="20"/>
              </w:rPr>
              <w:t>Obudowa komputera</w:t>
            </w:r>
          </w:p>
        </w:tc>
        <w:tc>
          <w:tcPr>
            <w:tcW w:w="7229" w:type="dxa"/>
          </w:tcPr>
          <w:p w14:paraId="1FC31A65" w14:textId="7B4D7CBD" w:rsidR="00964CCC" w:rsidRPr="00BE7AA8" w:rsidRDefault="00FE0CFD" w:rsidP="00964CCC">
            <w:pPr>
              <w:pStyle w:val="Akapitzlist"/>
              <w:numPr>
                <w:ilvl w:val="0"/>
                <w:numId w:val="50"/>
              </w:numPr>
              <w:rPr>
                <w:rFonts w:ascii="Century Gothic" w:hAnsi="Century Gothic"/>
                <w:sz w:val="20"/>
                <w:szCs w:val="20"/>
              </w:rPr>
            </w:pPr>
            <w:r>
              <w:rPr>
                <w:rFonts w:ascii="Century Gothic" w:hAnsi="Century Gothic"/>
                <w:sz w:val="20"/>
                <w:szCs w:val="20"/>
              </w:rPr>
              <w:t>typu Small For Factor,</w:t>
            </w:r>
            <w:r w:rsidR="00964CCC" w:rsidRPr="00BE7AA8">
              <w:rPr>
                <w:rFonts w:ascii="Century Gothic" w:hAnsi="Century Gothic"/>
                <w:sz w:val="20"/>
                <w:szCs w:val="20"/>
              </w:rPr>
              <w:t xml:space="preserve"> , </w:t>
            </w:r>
          </w:p>
          <w:p w14:paraId="1AD84E77" w14:textId="77777777" w:rsidR="00964CCC" w:rsidRPr="00BE7AA8" w:rsidRDefault="00964CCC" w:rsidP="00964CCC">
            <w:pPr>
              <w:pStyle w:val="Akapitzlist"/>
              <w:numPr>
                <w:ilvl w:val="0"/>
                <w:numId w:val="50"/>
              </w:numPr>
              <w:rPr>
                <w:rFonts w:ascii="Century Gothic" w:hAnsi="Century Gothic"/>
                <w:sz w:val="20"/>
                <w:szCs w:val="20"/>
              </w:rPr>
            </w:pPr>
            <w:r w:rsidRPr="00BE7AA8">
              <w:rPr>
                <w:rFonts w:ascii="Century Gothic" w:hAnsi="Century Gothic"/>
                <w:sz w:val="20"/>
                <w:szCs w:val="20"/>
              </w:rPr>
              <w:t xml:space="preserve">Złącza dostępne z przodu obudowy: min 2x USB 3.0, gniazdo słuchawkowe, </w:t>
            </w:r>
          </w:p>
          <w:p w14:paraId="751CB473" w14:textId="6784DC10" w:rsidR="00964CCC" w:rsidRPr="00964CCC" w:rsidRDefault="00964CCC" w:rsidP="00964CCC">
            <w:pPr>
              <w:pStyle w:val="Akapitzlist"/>
              <w:numPr>
                <w:ilvl w:val="0"/>
                <w:numId w:val="50"/>
              </w:numPr>
              <w:rPr>
                <w:rFonts w:ascii="Century Gothic" w:hAnsi="Century Gothic"/>
                <w:sz w:val="20"/>
                <w:szCs w:val="20"/>
              </w:rPr>
            </w:pPr>
            <w:r w:rsidRPr="00BE7AA8">
              <w:rPr>
                <w:rFonts w:ascii="Century Gothic" w:hAnsi="Century Gothic"/>
                <w:sz w:val="20"/>
                <w:szCs w:val="20"/>
              </w:rPr>
              <w:t>Złącza dostępne z tyłu obudowy: min 4x USB, gniazdo słuchawkowe, LAN, min 2 wyjścia z karty graficznej</w:t>
            </w:r>
          </w:p>
        </w:tc>
        <w:tc>
          <w:tcPr>
            <w:tcW w:w="1418" w:type="dxa"/>
          </w:tcPr>
          <w:p w14:paraId="69438D8C" w14:textId="77777777" w:rsidR="00964CCC" w:rsidRPr="00BE7AA8" w:rsidRDefault="00964CCC" w:rsidP="00964CCC">
            <w:pPr>
              <w:rPr>
                <w:rFonts w:ascii="Century Gothic" w:hAnsi="Century Gothic"/>
                <w:sz w:val="20"/>
                <w:szCs w:val="20"/>
              </w:rPr>
            </w:pPr>
          </w:p>
        </w:tc>
      </w:tr>
      <w:tr w:rsidR="00964CCC" w:rsidRPr="00BE7AA8" w14:paraId="2368461F" w14:textId="77777777" w:rsidTr="00964CCC">
        <w:trPr>
          <w:cantSplit/>
        </w:trPr>
        <w:tc>
          <w:tcPr>
            <w:tcW w:w="425" w:type="dxa"/>
          </w:tcPr>
          <w:p w14:paraId="34A796B7" w14:textId="77777777" w:rsidR="00964CCC" w:rsidRPr="00BE7AA8" w:rsidRDefault="00964CCC" w:rsidP="00964CCC">
            <w:pPr>
              <w:pStyle w:val="Akapitzlist"/>
              <w:numPr>
                <w:ilvl w:val="0"/>
                <w:numId w:val="66"/>
              </w:numPr>
              <w:rPr>
                <w:rFonts w:ascii="Century Gothic" w:hAnsi="Century Gothic"/>
                <w:sz w:val="20"/>
                <w:szCs w:val="20"/>
              </w:rPr>
            </w:pPr>
          </w:p>
        </w:tc>
        <w:tc>
          <w:tcPr>
            <w:tcW w:w="1702" w:type="dxa"/>
          </w:tcPr>
          <w:p w14:paraId="1C4DCB84" w14:textId="77777777" w:rsidR="00964CCC" w:rsidRPr="00BE7AA8" w:rsidRDefault="00964CCC" w:rsidP="00964CCC">
            <w:pPr>
              <w:rPr>
                <w:rFonts w:ascii="Century Gothic" w:hAnsi="Century Gothic"/>
                <w:sz w:val="20"/>
                <w:szCs w:val="20"/>
              </w:rPr>
            </w:pPr>
            <w:r w:rsidRPr="00BE7AA8">
              <w:rPr>
                <w:rFonts w:ascii="Century Gothic" w:hAnsi="Century Gothic"/>
                <w:sz w:val="20"/>
                <w:szCs w:val="20"/>
              </w:rPr>
              <w:t>Procesor</w:t>
            </w:r>
          </w:p>
        </w:tc>
        <w:tc>
          <w:tcPr>
            <w:tcW w:w="7229" w:type="dxa"/>
          </w:tcPr>
          <w:p w14:paraId="6F85430B" w14:textId="77777777" w:rsidR="00964CCC" w:rsidRPr="00BE7AA8" w:rsidRDefault="00964CCC" w:rsidP="00964CCC">
            <w:pPr>
              <w:pStyle w:val="Akapitzlist"/>
              <w:numPr>
                <w:ilvl w:val="0"/>
                <w:numId w:val="50"/>
              </w:numPr>
              <w:rPr>
                <w:rFonts w:ascii="Century Gothic" w:hAnsi="Century Gothic"/>
                <w:sz w:val="20"/>
                <w:szCs w:val="20"/>
              </w:rPr>
            </w:pPr>
            <w:r w:rsidRPr="00BE7AA8">
              <w:rPr>
                <w:rFonts w:ascii="Century Gothic" w:hAnsi="Century Gothic"/>
                <w:sz w:val="20"/>
                <w:szCs w:val="20"/>
              </w:rPr>
              <w:t xml:space="preserve">1 procesor min. sześciordzeniowy, taktowanie min 3 GHz, </w:t>
            </w:r>
          </w:p>
          <w:p w14:paraId="6669F0C2" w14:textId="77777777" w:rsidR="00964CCC" w:rsidRPr="00BE7AA8" w:rsidRDefault="00964CCC" w:rsidP="00964CCC">
            <w:pPr>
              <w:pStyle w:val="Akapitzlist"/>
              <w:numPr>
                <w:ilvl w:val="0"/>
                <w:numId w:val="50"/>
              </w:numPr>
              <w:rPr>
                <w:rFonts w:ascii="Century Gothic" w:hAnsi="Century Gothic"/>
                <w:sz w:val="20"/>
                <w:szCs w:val="20"/>
              </w:rPr>
            </w:pPr>
            <w:r w:rsidRPr="00BE7AA8">
              <w:rPr>
                <w:rFonts w:ascii="Century Gothic" w:hAnsi="Century Gothic"/>
                <w:sz w:val="20"/>
                <w:szCs w:val="20"/>
              </w:rPr>
              <w:t>wydajność potwierdzona oceną CPU (Passmark CPU</w:t>
            </w:r>
          </w:p>
          <w:p w14:paraId="03E26DD5" w14:textId="064328B0" w:rsidR="00964CCC" w:rsidRPr="00964CCC" w:rsidRDefault="00964CCC" w:rsidP="00964CCC">
            <w:pPr>
              <w:pStyle w:val="Akapitzlist"/>
              <w:rPr>
                <w:rFonts w:ascii="Century Gothic" w:hAnsi="Century Gothic"/>
                <w:sz w:val="20"/>
                <w:szCs w:val="20"/>
              </w:rPr>
            </w:pPr>
            <w:r w:rsidRPr="00BE7AA8">
              <w:rPr>
                <w:rFonts w:ascii="Century Gothic" w:hAnsi="Century Gothic"/>
                <w:sz w:val="20"/>
                <w:szCs w:val="20"/>
              </w:rPr>
              <w:t xml:space="preserve">Mark) min </w:t>
            </w:r>
            <w:r w:rsidRPr="00267FF0">
              <w:rPr>
                <w:rFonts w:ascii="Century Gothic" w:hAnsi="Century Gothic"/>
                <w:sz w:val="20"/>
                <w:szCs w:val="20"/>
              </w:rPr>
              <w:t>11500 punktów zgodnie z tabelą wyników rankingu CPU Benchmarks dostępną na stronie:</w:t>
            </w:r>
            <w:r w:rsidRPr="00267FF0">
              <w:rPr>
                <w:rFonts w:ascii="Century Gothic" w:hAnsi="Century Gothic"/>
                <w:sz w:val="20"/>
                <w:szCs w:val="20"/>
              </w:rPr>
              <w:br/>
              <w:t>(</w:t>
            </w:r>
            <w:hyperlink r:id="rId11" w:history="1">
              <w:r w:rsidRPr="00267FF0">
                <w:rPr>
                  <w:rStyle w:val="Hipercze"/>
                  <w:rFonts w:ascii="Century Gothic" w:hAnsi="Century Gothic"/>
                  <w:sz w:val="20"/>
                  <w:szCs w:val="20"/>
                </w:rPr>
                <w:t>https://www.cpubenchmark.net/cpu_list.php</w:t>
              </w:r>
            </w:hyperlink>
            <w:r w:rsidRPr="00267FF0">
              <w:rPr>
                <w:rFonts w:ascii="Century Gothic" w:hAnsi="Century Gothic"/>
                <w:sz w:val="20"/>
                <w:szCs w:val="20"/>
              </w:rPr>
              <w:t xml:space="preserve">), </w:t>
            </w:r>
            <w:r w:rsidR="000431E2" w:rsidRPr="00267FF0">
              <w:rPr>
                <w:rFonts w:ascii="Century Gothic" w:hAnsi="Century Gothic"/>
                <w:sz w:val="20"/>
                <w:szCs w:val="20"/>
              </w:rPr>
              <w:t>tabela z dnia ogłoszenia przetargu stanowi załącznik nr 10 do SIWZ.</w:t>
            </w:r>
          </w:p>
        </w:tc>
        <w:tc>
          <w:tcPr>
            <w:tcW w:w="1418" w:type="dxa"/>
          </w:tcPr>
          <w:p w14:paraId="209C3349" w14:textId="77777777" w:rsidR="00964CCC" w:rsidRPr="00BE7AA8" w:rsidRDefault="00964CCC" w:rsidP="00964CCC">
            <w:pPr>
              <w:rPr>
                <w:rFonts w:ascii="Century Gothic" w:hAnsi="Century Gothic"/>
                <w:sz w:val="20"/>
                <w:szCs w:val="20"/>
              </w:rPr>
            </w:pPr>
          </w:p>
        </w:tc>
      </w:tr>
      <w:tr w:rsidR="00964CCC" w:rsidRPr="00BE7AA8" w14:paraId="2CDD8CAA" w14:textId="77777777" w:rsidTr="00964CCC">
        <w:trPr>
          <w:cantSplit/>
        </w:trPr>
        <w:tc>
          <w:tcPr>
            <w:tcW w:w="425" w:type="dxa"/>
          </w:tcPr>
          <w:p w14:paraId="7256DB7D" w14:textId="77777777" w:rsidR="00964CCC" w:rsidRPr="00BE7AA8" w:rsidRDefault="00964CCC" w:rsidP="00964CCC">
            <w:pPr>
              <w:pStyle w:val="Akapitzlist"/>
              <w:numPr>
                <w:ilvl w:val="0"/>
                <w:numId w:val="66"/>
              </w:numPr>
              <w:rPr>
                <w:rFonts w:ascii="Century Gothic" w:hAnsi="Century Gothic"/>
                <w:sz w:val="20"/>
                <w:szCs w:val="20"/>
              </w:rPr>
            </w:pPr>
          </w:p>
        </w:tc>
        <w:tc>
          <w:tcPr>
            <w:tcW w:w="1702" w:type="dxa"/>
          </w:tcPr>
          <w:p w14:paraId="092F4E83" w14:textId="77777777" w:rsidR="00964CCC" w:rsidRPr="00BE7AA8" w:rsidRDefault="00964CCC" w:rsidP="00964CCC">
            <w:pPr>
              <w:rPr>
                <w:rFonts w:ascii="Century Gothic" w:hAnsi="Century Gothic"/>
                <w:sz w:val="20"/>
                <w:szCs w:val="20"/>
              </w:rPr>
            </w:pPr>
            <w:r w:rsidRPr="00BE7AA8">
              <w:rPr>
                <w:rFonts w:ascii="Century Gothic" w:hAnsi="Century Gothic"/>
                <w:sz w:val="20"/>
                <w:szCs w:val="20"/>
              </w:rPr>
              <w:t>Płyta główna</w:t>
            </w:r>
          </w:p>
        </w:tc>
        <w:tc>
          <w:tcPr>
            <w:tcW w:w="7229" w:type="dxa"/>
          </w:tcPr>
          <w:p w14:paraId="76E3B40E" w14:textId="77777777" w:rsidR="00964CCC" w:rsidRPr="00BE7AA8" w:rsidRDefault="00964CCC" w:rsidP="00964CCC">
            <w:pPr>
              <w:pStyle w:val="Akapitzlist"/>
              <w:numPr>
                <w:ilvl w:val="0"/>
                <w:numId w:val="50"/>
              </w:numPr>
              <w:rPr>
                <w:rFonts w:ascii="Century Gothic" w:hAnsi="Century Gothic"/>
                <w:sz w:val="20"/>
                <w:szCs w:val="20"/>
              </w:rPr>
            </w:pPr>
            <w:r w:rsidRPr="00BE7AA8">
              <w:rPr>
                <w:rFonts w:ascii="Century Gothic" w:hAnsi="Century Gothic"/>
                <w:sz w:val="20"/>
                <w:szCs w:val="20"/>
              </w:rPr>
              <w:t>Wyprodukowana przez producenta komputera, trwale oznaczona znakiem firmowym producenta,</w:t>
            </w:r>
          </w:p>
          <w:p w14:paraId="51CF4FDE" w14:textId="77777777" w:rsidR="006A6DA6" w:rsidRDefault="006A6DA6" w:rsidP="00964CCC">
            <w:pPr>
              <w:pStyle w:val="Akapitzlist"/>
              <w:numPr>
                <w:ilvl w:val="0"/>
                <w:numId w:val="50"/>
              </w:numPr>
              <w:rPr>
                <w:rFonts w:ascii="Century Gothic" w:hAnsi="Century Gothic"/>
                <w:sz w:val="20"/>
                <w:szCs w:val="20"/>
              </w:rPr>
            </w:pPr>
            <w:r w:rsidRPr="006A6DA6">
              <w:rPr>
                <w:rFonts w:ascii="Century Gothic" w:hAnsi="Century Gothic"/>
                <w:sz w:val="20"/>
                <w:szCs w:val="20"/>
              </w:rPr>
              <w:t>Ilość</w:t>
            </w:r>
            <w:r w:rsidRPr="00D43240">
              <w:rPr>
                <w:rFonts w:ascii="Century Gothic" w:hAnsi="Century Gothic"/>
                <w:sz w:val="22"/>
                <w:szCs w:val="22"/>
              </w:rPr>
              <w:t xml:space="preserve"> </w:t>
            </w:r>
            <w:r w:rsidR="00964CCC" w:rsidRPr="00BE7AA8">
              <w:rPr>
                <w:rFonts w:ascii="Century Gothic" w:hAnsi="Century Gothic"/>
                <w:sz w:val="20"/>
                <w:szCs w:val="20"/>
              </w:rPr>
              <w:t xml:space="preserve">złącz na płycie głównej: min 2 gniazda DDR4, min 2 porty SATA, </w:t>
            </w:r>
          </w:p>
          <w:p w14:paraId="433FB75C" w14:textId="77777777" w:rsidR="006A6DA6" w:rsidRPr="006A6DA6" w:rsidRDefault="006A6DA6" w:rsidP="006A6DA6">
            <w:pPr>
              <w:pStyle w:val="Akapitzlist"/>
              <w:numPr>
                <w:ilvl w:val="0"/>
                <w:numId w:val="50"/>
              </w:numPr>
              <w:rPr>
                <w:rFonts w:ascii="Century Gothic" w:hAnsi="Century Gothic"/>
                <w:sz w:val="20"/>
                <w:szCs w:val="20"/>
              </w:rPr>
            </w:pPr>
            <w:r w:rsidRPr="006A6DA6">
              <w:rPr>
                <w:rFonts w:ascii="Century Gothic" w:hAnsi="Century Gothic"/>
                <w:sz w:val="20"/>
                <w:szCs w:val="20"/>
              </w:rPr>
              <w:t>Minimum 1 port  e-SATA (dopuszczamy wykorzystanie karty rozszerzeń),</w:t>
            </w:r>
          </w:p>
          <w:p w14:paraId="5D133301" w14:textId="7F653E70" w:rsidR="00964CCC" w:rsidRPr="00964CCC" w:rsidRDefault="00964CCC" w:rsidP="00964CCC">
            <w:pPr>
              <w:pStyle w:val="Akapitzlist"/>
              <w:numPr>
                <w:ilvl w:val="0"/>
                <w:numId w:val="50"/>
              </w:numPr>
              <w:rPr>
                <w:rFonts w:ascii="Century Gothic" w:hAnsi="Century Gothic"/>
                <w:sz w:val="20"/>
                <w:szCs w:val="20"/>
              </w:rPr>
            </w:pPr>
            <w:r w:rsidRPr="00BE7AA8">
              <w:rPr>
                <w:rFonts w:ascii="Century Gothic" w:hAnsi="Century Gothic"/>
                <w:sz w:val="20"/>
                <w:szCs w:val="20"/>
              </w:rPr>
              <w:t>Zgodna z TPM (Trusted Platform Module)</w:t>
            </w:r>
          </w:p>
        </w:tc>
        <w:tc>
          <w:tcPr>
            <w:tcW w:w="1418" w:type="dxa"/>
          </w:tcPr>
          <w:p w14:paraId="449896CA" w14:textId="77777777" w:rsidR="00964CCC" w:rsidRPr="00BE7AA8" w:rsidRDefault="00964CCC" w:rsidP="00964CCC">
            <w:pPr>
              <w:rPr>
                <w:rFonts w:ascii="Century Gothic" w:hAnsi="Century Gothic"/>
                <w:sz w:val="20"/>
                <w:szCs w:val="20"/>
              </w:rPr>
            </w:pPr>
          </w:p>
        </w:tc>
      </w:tr>
      <w:tr w:rsidR="00964CCC" w:rsidRPr="00BE7AA8" w14:paraId="7B729C73" w14:textId="77777777" w:rsidTr="00964CCC">
        <w:trPr>
          <w:cantSplit/>
        </w:trPr>
        <w:tc>
          <w:tcPr>
            <w:tcW w:w="425" w:type="dxa"/>
          </w:tcPr>
          <w:p w14:paraId="4A6A21F6" w14:textId="77777777" w:rsidR="00964CCC" w:rsidRPr="00BE7AA8" w:rsidRDefault="00964CCC" w:rsidP="00964CCC">
            <w:pPr>
              <w:pStyle w:val="Akapitzlist"/>
              <w:numPr>
                <w:ilvl w:val="0"/>
                <w:numId w:val="66"/>
              </w:numPr>
              <w:rPr>
                <w:rFonts w:ascii="Century Gothic" w:hAnsi="Century Gothic"/>
                <w:sz w:val="20"/>
                <w:szCs w:val="20"/>
              </w:rPr>
            </w:pPr>
          </w:p>
        </w:tc>
        <w:tc>
          <w:tcPr>
            <w:tcW w:w="1702" w:type="dxa"/>
          </w:tcPr>
          <w:p w14:paraId="64A5A9CA" w14:textId="77777777" w:rsidR="00964CCC" w:rsidRPr="00BE7AA8" w:rsidRDefault="00964CCC" w:rsidP="00964CCC">
            <w:pPr>
              <w:rPr>
                <w:rFonts w:ascii="Century Gothic" w:hAnsi="Century Gothic"/>
                <w:sz w:val="20"/>
                <w:szCs w:val="20"/>
              </w:rPr>
            </w:pPr>
            <w:r w:rsidRPr="00BE7AA8">
              <w:rPr>
                <w:rFonts w:ascii="Century Gothic" w:hAnsi="Century Gothic"/>
                <w:sz w:val="20"/>
                <w:szCs w:val="20"/>
              </w:rPr>
              <w:t>Pamięć RAM</w:t>
            </w:r>
          </w:p>
        </w:tc>
        <w:tc>
          <w:tcPr>
            <w:tcW w:w="7229" w:type="dxa"/>
          </w:tcPr>
          <w:p w14:paraId="426F98E7" w14:textId="77777777" w:rsidR="00964CCC" w:rsidRPr="00BE7AA8" w:rsidRDefault="00964CCC" w:rsidP="00964CCC">
            <w:pPr>
              <w:pStyle w:val="Akapitzlist"/>
              <w:numPr>
                <w:ilvl w:val="0"/>
                <w:numId w:val="51"/>
              </w:numPr>
              <w:rPr>
                <w:rFonts w:ascii="Century Gothic" w:hAnsi="Century Gothic"/>
                <w:sz w:val="20"/>
                <w:szCs w:val="20"/>
              </w:rPr>
            </w:pPr>
            <w:r w:rsidRPr="00BE7AA8">
              <w:rPr>
                <w:rFonts w:ascii="Century Gothic" w:hAnsi="Century Gothic"/>
                <w:sz w:val="20"/>
                <w:szCs w:val="20"/>
              </w:rPr>
              <w:t xml:space="preserve">Min 16 GB DDR4 </w:t>
            </w:r>
          </w:p>
        </w:tc>
        <w:tc>
          <w:tcPr>
            <w:tcW w:w="1418" w:type="dxa"/>
          </w:tcPr>
          <w:p w14:paraId="4E49ACAF" w14:textId="77777777" w:rsidR="00964CCC" w:rsidRPr="00BE7AA8" w:rsidRDefault="00964CCC" w:rsidP="00964CCC">
            <w:pPr>
              <w:rPr>
                <w:rFonts w:ascii="Century Gothic" w:hAnsi="Century Gothic"/>
                <w:sz w:val="20"/>
                <w:szCs w:val="20"/>
              </w:rPr>
            </w:pPr>
          </w:p>
        </w:tc>
      </w:tr>
      <w:tr w:rsidR="00964CCC" w:rsidRPr="00BE7AA8" w14:paraId="4F9075C0" w14:textId="77777777" w:rsidTr="00964CCC">
        <w:trPr>
          <w:cantSplit/>
        </w:trPr>
        <w:tc>
          <w:tcPr>
            <w:tcW w:w="425" w:type="dxa"/>
          </w:tcPr>
          <w:p w14:paraId="76E8D0AD" w14:textId="77777777" w:rsidR="00964CCC" w:rsidRPr="00BE7AA8" w:rsidRDefault="00964CCC" w:rsidP="00964CCC">
            <w:pPr>
              <w:pStyle w:val="Akapitzlist"/>
              <w:numPr>
                <w:ilvl w:val="0"/>
                <w:numId w:val="66"/>
              </w:numPr>
              <w:rPr>
                <w:rFonts w:ascii="Century Gothic" w:hAnsi="Century Gothic"/>
                <w:sz w:val="20"/>
                <w:szCs w:val="20"/>
              </w:rPr>
            </w:pPr>
          </w:p>
        </w:tc>
        <w:tc>
          <w:tcPr>
            <w:tcW w:w="1702" w:type="dxa"/>
          </w:tcPr>
          <w:p w14:paraId="5C9A6213" w14:textId="77777777" w:rsidR="00964CCC" w:rsidRPr="00BE7AA8" w:rsidRDefault="00964CCC" w:rsidP="00964CCC">
            <w:pPr>
              <w:rPr>
                <w:rFonts w:ascii="Century Gothic" w:hAnsi="Century Gothic"/>
                <w:sz w:val="20"/>
                <w:szCs w:val="20"/>
              </w:rPr>
            </w:pPr>
            <w:r w:rsidRPr="00BE7AA8">
              <w:rPr>
                <w:rFonts w:ascii="Century Gothic" w:hAnsi="Century Gothic"/>
                <w:sz w:val="20"/>
                <w:szCs w:val="20"/>
              </w:rPr>
              <w:t>Dysk twardy</w:t>
            </w:r>
          </w:p>
        </w:tc>
        <w:tc>
          <w:tcPr>
            <w:tcW w:w="7229" w:type="dxa"/>
          </w:tcPr>
          <w:p w14:paraId="29B15C07" w14:textId="77777777" w:rsidR="00964CCC" w:rsidRPr="00BE7AA8" w:rsidRDefault="00964CCC" w:rsidP="00964CCC">
            <w:pPr>
              <w:pStyle w:val="Akapitzlist"/>
              <w:numPr>
                <w:ilvl w:val="0"/>
                <w:numId w:val="52"/>
              </w:numPr>
              <w:rPr>
                <w:rFonts w:ascii="Century Gothic" w:hAnsi="Century Gothic"/>
                <w:sz w:val="20"/>
                <w:szCs w:val="20"/>
              </w:rPr>
            </w:pPr>
            <w:r w:rsidRPr="00BE7AA8">
              <w:rPr>
                <w:rFonts w:ascii="Century Gothic" w:hAnsi="Century Gothic"/>
                <w:sz w:val="20"/>
                <w:szCs w:val="20"/>
              </w:rPr>
              <w:t>Min 1x SSD  o pojemności min 250 GB</w:t>
            </w:r>
          </w:p>
        </w:tc>
        <w:tc>
          <w:tcPr>
            <w:tcW w:w="1418" w:type="dxa"/>
          </w:tcPr>
          <w:p w14:paraId="14244C51" w14:textId="77777777" w:rsidR="00964CCC" w:rsidRPr="00BE7AA8" w:rsidRDefault="00964CCC" w:rsidP="00964CCC">
            <w:pPr>
              <w:rPr>
                <w:rFonts w:ascii="Century Gothic" w:hAnsi="Century Gothic"/>
                <w:sz w:val="20"/>
                <w:szCs w:val="20"/>
              </w:rPr>
            </w:pPr>
          </w:p>
        </w:tc>
      </w:tr>
      <w:tr w:rsidR="00964CCC" w:rsidRPr="00BE7AA8" w14:paraId="5CADC6E0" w14:textId="77777777" w:rsidTr="00964CCC">
        <w:trPr>
          <w:cantSplit/>
        </w:trPr>
        <w:tc>
          <w:tcPr>
            <w:tcW w:w="425" w:type="dxa"/>
          </w:tcPr>
          <w:p w14:paraId="740214AC" w14:textId="77777777" w:rsidR="00964CCC" w:rsidRPr="00BE7AA8" w:rsidRDefault="00964CCC" w:rsidP="00964CCC">
            <w:pPr>
              <w:pStyle w:val="Akapitzlist"/>
              <w:numPr>
                <w:ilvl w:val="0"/>
                <w:numId w:val="66"/>
              </w:numPr>
              <w:rPr>
                <w:rFonts w:ascii="Century Gothic" w:hAnsi="Century Gothic"/>
                <w:sz w:val="20"/>
                <w:szCs w:val="20"/>
              </w:rPr>
            </w:pPr>
          </w:p>
        </w:tc>
        <w:tc>
          <w:tcPr>
            <w:tcW w:w="1702" w:type="dxa"/>
          </w:tcPr>
          <w:p w14:paraId="0EE00718" w14:textId="77777777" w:rsidR="00964CCC" w:rsidRPr="00BE7AA8" w:rsidRDefault="00964CCC" w:rsidP="00964CCC">
            <w:pPr>
              <w:rPr>
                <w:rFonts w:ascii="Century Gothic" w:hAnsi="Century Gothic"/>
                <w:sz w:val="20"/>
                <w:szCs w:val="20"/>
              </w:rPr>
            </w:pPr>
            <w:r w:rsidRPr="00BE7AA8">
              <w:rPr>
                <w:rFonts w:ascii="Century Gothic" w:hAnsi="Century Gothic"/>
                <w:sz w:val="20"/>
                <w:szCs w:val="20"/>
              </w:rPr>
              <w:t>Karta graficzna</w:t>
            </w:r>
          </w:p>
        </w:tc>
        <w:tc>
          <w:tcPr>
            <w:tcW w:w="7229" w:type="dxa"/>
          </w:tcPr>
          <w:p w14:paraId="27BFE62F" w14:textId="1A1BCA99" w:rsidR="00964CCC" w:rsidRPr="00964CCC" w:rsidRDefault="00964CCC" w:rsidP="00964CCC">
            <w:pPr>
              <w:pStyle w:val="Akapitzlist"/>
              <w:numPr>
                <w:ilvl w:val="0"/>
                <w:numId w:val="52"/>
              </w:numPr>
              <w:rPr>
                <w:rFonts w:ascii="Century Gothic" w:hAnsi="Century Gothic"/>
                <w:sz w:val="20"/>
                <w:szCs w:val="20"/>
              </w:rPr>
            </w:pPr>
            <w:r w:rsidRPr="00BE7AA8">
              <w:rPr>
                <w:rFonts w:ascii="Century Gothic" w:hAnsi="Century Gothic"/>
                <w:sz w:val="20"/>
                <w:szCs w:val="20"/>
              </w:rPr>
              <w:t>karta graficzna zintegrowana z procesorem,</w:t>
            </w:r>
          </w:p>
        </w:tc>
        <w:tc>
          <w:tcPr>
            <w:tcW w:w="1418" w:type="dxa"/>
          </w:tcPr>
          <w:p w14:paraId="07EE5133" w14:textId="77777777" w:rsidR="00964CCC" w:rsidRPr="00BE7AA8" w:rsidRDefault="00964CCC" w:rsidP="00964CCC">
            <w:pPr>
              <w:rPr>
                <w:rFonts w:ascii="Century Gothic" w:hAnsi="Century Gothic"/>
                <w:sz w:val="20"/>
                <w:szCs w:val="20"/>
              </w:rPr>
            </w:pPr>
          </w:p>
        </w:tc>
      </w:tr>
      <w:tr w:rsidR="00964CCC" w:rsidRPr="00BE7AA8" w14:paraId="3058A034" w14:textId="77777777" w:rsidTr="00964CCC">
        <w:trPr>
          <w:cantSplit/>
        </w:trPr>
        <w:tc>
          <w:tcPr>
            <w:tcW w:w="425" w:type="dxa"/>
          </w:tcPr>
          <w:p w14:paraId="11B365CE" w14:textId="77777777" w:rsidR="00964CCC" w:rsidRPr="00BE7AA8" w:rsidRDefault="00964CCC" w:rsidP="00964CCC">
            <w:pPr>
              <w:pStyle w:val="Akapitzlist"/>
              <w:numPr>
                <w:ilvl w:val="0"/>
                <w:numId w:val="66"/>
              </w:numPr>
              <w:rPr>
                <w:rFonts w:ascii="Century Gothic" w:hAnsi="Century Gothic"/>
                <w:sz w:val="20"/>
                <w:szCs w:val="20"/>
              </w:rPr>
            </w:pPr>
          </w:p>
        </w:tc>
        <w:tc>
          <w:tcPr>
            <w:tcW w:w="1702" w:type="dxa"/>
          </w:tcPr>
          <w:p w14:paraId="2A554EED" w14:textId="77777777" w:rsidR="00964CCC" w:rsidRPr="00BE7AA8" w:rsidRDefault="00964CCC" w:rsidP="00964CCC">
            <w:pPr>
              <w:rPr>
                <w:rFonts w:ascii="Century Gothic" w:hAnsi="Century Gothic"/>
                <w:sz w:val="20"/>
                <w:szCs w:val="20"/>
              </w:rPr>
            </w:pPr>
            <w:r w:rsidRPr="00BE7AA8">
              <w:rPr>
                <w:rFonts w:ascii="Century Gothic" w:hAnsi="Century Gothic"/>
                <w:sz w:val="20"/>
                <w:szCs w:val="20"/>
                <w:lang w:val="en-US"/>
              </w:rPr>
              <w:t>Monitor</w:t>
            </w:r>
          </w:p>
        </w:tc>
        <w:tc>
          <w:tcPr>
            <w:tcW w:w="7229" w:type="dxa"/>
          </w:tcPr>
          <w:p w14:paraId="25C1B1B1" w14:textId="411AAD6E" w:rsidR="00964CCC" w:rsidRPr="00BE7AA8" w:rsidRDefault="00825F84" w:rsidP="00964CCC">
            <w:pPr>
              <w:pStyle w:val="Akapitzlist"/>
              <w:numPr>
                <w:ilvl w:val="0"/>
                <w:numId w:val="53"/>
              </w:numPr>
              <w:rPr>
                <w:rFonts w:ascii="Century Gothic" w:hAnsi="Century Gothic"/>
                <w:sz w:val="20"/>
                <w:szCs w:val="20"/>
              </w:rPr>
            </w:pPr>
            <w:r>
              <w:rPr>
                <w:rFonts w:ascii="Century Gothic" w:hAnsi="Century Gothic"/>
                <w:sz w:val="20"/>
                <w:szCs w:val="20"/>
              </w:rPr>
              <w:t>matryca IPS, rozmiar min.</w:t>
            </w:r>
            <w:r w:rsidR="00964CCC" w:rsidRPr="00BE7AA8">
              <w:rPr>
                <w:rFonts w:ascii="Century Gothic" w:hAnsi="Century Gothic"/>
                <w:sz w:val="20"/>
                <w:szCs w:val="20"/>
              </w:rPr>
              <w:t xml:space="preserve"> 2</w:t>
            </w:r>
            <w:r w:rsidR="003F5AE5">
              <w:rPr>
                <w:rFonts w:ascii="Century Gothic" w:hAnsi="Century Gothic"/>
                <w:sz w:val="20"/>
                <w:szCs w:val="20"/>
              </w:rPr>
              <w:t>3,5</w:t>
            </w:r>
            <w:r w:rsidR="00964CCC" w:rsidRPr="00BE7AA8">
              <w:rPr>
                <w:rFonts w:ascii="Century Gothic" w:hAnsi="Century Gothic"/>
                <w:sz w:val="20"/>
                <w:szCs w:val="20"/>
              </w:rPr>
              <w:t>”, technologia LED, powłoka antyodblaskowa</w:t>
            </w:r>
            <w:bookmarkStart w:id="18" w:name="_GoBack"/>
            <w:bookmarkEnd w:id="18"/>
          </w:p>
          <w:p w14:paraId="12CA93BE" w14:textId="77777777" w:rsidR="00964CCC" w:rsidRPr="00BE7AA8" w:rsidRDefault="00964CCC" w:rsidP="00964CCC">
            <w:pPr>
              <w:pStyle w:val="Akapitzlist"/>
              <w:numPr>
                <w:ilvl w:val="0"/>
                <w:numId w:val="53"/>
              </w:numPr>
              <w:rPr>
                <w:rFonts w:ascii="Century Gothic" w:hAnsi="Century Gothic"/>
                <w:sz w:val="20"/>
                <w:szCs w:val="20"/>
              </w:rPr>
            </w:pPr>
            <w:r w:rsidRPr="00BE7AA8">
              <w:rPr>
                <w:rFonts w:ascii="Century Gothic" w:hAnsi="Century Gothic"/>
                <w:sz w:val="20"/>
                <w:szCs w:val="20"/>
              </w:rPr>
              <w:t xml:space="preserve">rozdzielczość 1920x1080 lub wyższa, czas reakcji max 8ms, kontrast statyczny min 1000:1, jasność min 200 cd/m2, </w:t>
            </w:r>
          </w:p>
          <w:p w14:paraId="00929B98" w14:textId="77777777" w:rsidR="00964CCC" w:rsidRPr="00BE7AA8" w:rsidRDefault="00964CCC" w:rsidP="00964CCC">
            <w:pPr>
              <w:pStyle w:val="Akapitzlist"/>
              <w:numPr>
                <w:ilvl w:val="0"/>
                <w:numId w:val="53"/>
              </w:numPr>
              <w:rPr>
                <w:rFonts w:ascii="Century Gothic" w:hAnsi="Century Gothic"/>
                <w:sz w:val="20"/>
                <w:szCs w:val="20"/>
              </w:rPr>
            </w:pPr>
            <w:r w:rsidRPr="00BE7AA8">
              <w:rPr>
                <w:rFonts w:ascii="Century Gothic" w:hAnsi="Century Gothic"/>
                <w:sz w:val="20"/>
                <w:szCs w:val="20"/>
              </w:rPr>
              <w:t xml:space="preserve">min. złącza: </w:t>
            </w:r>
          </w:p>
          <w:p w14:paraId="1367D935" w14:textId="77777777" w:rsidR="00964CCC" w:rsidRPr="00BE7AA8" w:rsidRDefault="00964CCC" w:rsidP="00964CCC">
            <w:pPr>
              <w:pStyle w:val="Akapitzlist"/>
              <w:rPr>
                <w:rFonts w:ascii="Century Gothic" w:hAnsi="Century Gothic"/>
                <w:sz w:val="20"/>
                <w:szCs w:val="20"/>
              </w:rPr>
            </w:pPr>
            <w:r w:rsidRPr="00BE7AA8">
              <w:rPr>
                <w:rFonts w:ascii="Century Gothic" w:hAnsi="Century Gothic"/>
                <w:sz w:val="20"/>
                <w:szCs w:val="20"/>
              </w:rPr>
              <w:t xml:space="preserve">- 1x VGA, </w:t>
            </w:r>
          </w:p>
          <w:p w14:paraId="12048892" w14:textId="77777777" w:rsidR="00964CCC" w:rsidRPr="00BE7AA8" w:rsidRDefault="00964CCC" w:rsidP="00964CCC">
            <w:pPr>
              <w:pStyle w:val="Akapitzlist"/>
              <w:rPr>
                <w:rFonts w:ascii="Century Gothic" w:hAnsi="Century Gothic"/>
                <w:sz w:val="20"/>
                <w:szCs w:val="20"/>
              </w:rPr>
            </w:pPr>
            <w:r w:rsidRPr="00BE7AA8">
              <w:rPr>
                <w:rFonts w:ascii="Century Gothic" w:hAnsi="Century Gothic"/>
                <w:sz w:val="20"/>
                <w:szCs w:val="20"/>
              </w:rPr>
              <w:t>- 1x DisplayPort lub HDMI</w:t>
            </w:r>
          </w:p>
          <w:p w14:paraId="52F7FE80" w14:textId="77777777" w:rsidR="00964CCC" w:rsidRPr="00BE7AA8" w:rsidRDefault="00964CCC" w:rsidP="00964CCC">
            <w:pPr>
              <w:pStyle w:val="Akapitzlist"/>
              <w:numPr>
                <w:ilvl w:val="0"/>
                <w:numId w:val="53"/>
              </w:numPr>
              <w:rPr>
                <w:rFonts w:ascii="Century Gothic" w:hAnsi="Century Gothic"/>
                <w:sz w:val="20"/>
                <w:szCs w:val="20"/>
              </w:rPr>
            </w:pPr>
            <w:r w:rsidRPr="00BE7AA8">
              <w:rPr>
                <w:rFonts w:ascii="Century Gothic" w:hAnsi="Century Gothic"/>
                <w:sz w:val="20"/>
                <w:szCs w:val="20"/>
              </w:rPr>
              <w:t>zgodność ze standardem TCO i EnergyStar</w:t>
            </w:r>
          </w:p>
          <w:p w14:paraId="0EEB5233" w14:textId="77777777" w:rsidR="00964CCC" w:rsidRPr="00BE7AA8" w:rsidRDefault="00964CCC" w:rsidP="00964CCC">
            <w:pPr>
              <w:pStyle w:val="Akapitzlist"/>
              <w:numPr>
                <w:ilvl w:val="0"/>
                <w:numId w:val="53"/>
              </w:numPr>
              <w:rPr>
                <w:rFonts w:ascii="Century Gothic" w:hAnsi="Century Gothic"/>
                <w:sz w:val="20"/>
                <w:szCs w:val="20"/>
              </w:rPr>
            </w:pPr>
            <w:r w:rsidRPr="00BE7AA8">
              <w:rPr>
                <w:rFonts w:ascii="Century Gothic" w:hAnsi="Century Gothic"/>
                <w:sz w:val="20"/>
                <w:szCs w:val="20"/>
              </w:rPr>
              <w:t>regulacja wysokości i kąta nachylenia</w:t>
            </w:r>
          </w:p>
          <w:p w14:paraId="1A80077D" w14:textId="23797C8A" w:rsidR="00964CCC" w:rsidRPr="00964CCC" w:rsidRDefault="00964CCC" w:rsidP="00964CCC">
            <w:pPr>
              <w:pStyle w:val="Akapitzlist"/>
              <w:numPr>
                <w:ilvl w:val="0"/>
                <w:numId w:val="53"/>
              </w:numPr>
              <w:rPr>
                <w:rFonts w:ascii="Century Gothic" w:hAnsi="Century Gothic"/>
                <w:sz w:val="20"/>
                <w:szCs w:val="20"/>
              </w:rPr>
            </w:pPr>
            <w:r w:rsidRPr="00BE7AA8">
              <w:rPr>
                <w:rFonts w:ascii="Century Gothic" w:hAnsi="Century Gothic"/>
                <w:sz w:val="20"/>
                <w:szCs w:val="20"/>
              </w:rPr>
              <w:t>min 2 porty USB</w:t>
            </w:r>
          </w:p>
        </w:tc>
        <w:tc>
          <w:tcPr>
            <w:tcW w:w="1418" w:type="dxa"/>
          </w:tcPr>
          <w:p w14:paraId="3CAC12C3" w14:textId="77777777" w:rsidR="00964CCC" w:rsidRPr="00BE7AA8" w:rsidRDefault="00964CCC" w:rsidP="00964CCC">
            <w:pPr>
              <w:rPr>
                <w:rFonts w:ascii="Century Gothic" w:hAnsi="Century Gothic"/>
                <w:sz w:val="20"/>
                <w:szCs w:val="20"/>
              </w:rPr>
            </w:pPr>
          </w:p>
        </w:tc>
      </w:tr>
      <w:tr w:rsidR="00964CCC" w:rsidRPr="00BE7AA8" w14:paraId="0AFCFC80" w14:textId="77777777" w:rsidTr="00964CCC">
        <w:trPr>
          <w:cantSplit/>
        </w:trPr>
        <w:tc>
          <w:tcPr>
            <w:tcW w:w="425" w:type="dxa"/>
          </w:tcPr>
          <w:p w14:paraId="5306AACE" w14:textId="77777777" w:rsidR="00964CCC" w:rsidRPr="00BE7AA8" w:rsidRDefault="00964CCC" w:rsidP="00964CCC">
            <w:pPr>
              <w:pStyle w:val="Akapitzlist"/>
              <w:numPr>
                <w:ilvl w:val="0"/>
                <w:numId w:val="66"/>
              </w:numPr>
              <w:rPr>
                <w:rFonts w:ascii="Century Gothic" w:hAnsi="Century Gothic"/>
                <w:sz w:val="20"/>
                <w:szCs w:val="20"/>
              </w:rPr>
            </w:pPr>
          </w:p>
        </w:tc>
        <w:tc>
          <w:tcPr>
            <w:tcW w:w="1702" w:type="dxa"/>
          </w:tcPr>
          <w:p w14:paraId="41D3785A" w14:textId="77777777" w:rsidR="00964CCC" w:rsidRPr="00BE7AA8" w:rsidRDefault="00964CCC" w:rsidP="00964CCC">
            <w:pPr>
              <w:rPr>
                <w:rFonts w:ascii="Century Gothic" w:hAnsi="Century Gothic"/>
                <w:sz w:val="20"/>
                <w:szCs w:val="20"/>
              </w:rPr>
            </w:pPr>
            <w:r w:rsidRPr="00BE7AA8">
              <w:rPr>
                <w:rFonts w:ascii="Century Gothic" w:hAnsi="Century Gothic"/>
                <w:sz w:val="20"/>
                <w:szCs w:val="20"/>
              </w:rPr>
              <w:t>Łączność</w:t>
            </w:r>
          </w:p>
        </w:tc>
        <w:tc>
          <w:tcPr>
            <w:tcW w:w="7229" w:type="dxa"/>
          </w:tcPr>
          <w:p w14:paraId="33FDC519" w14:textId="1F115A21" w:rsidR="00964CCC" w:rsidRPr="00D84534" w:rsidRDefault="00964CCC" w:rsidP="00D84534">
            <w:pPr>
              <w:pStyle w:val="Akapitzlist"/>
              <w:numPr>
                <w:ilvl w:val="0"/>
                <w:numId w:val="54"/>
              </w:numPr>
              <w:rPr>
                <w:rFonts w:ascii="Century Gothic" w:hAnsi="Century Gothic"/>
                <w:sz w:val="20"/>
                <w:szCs w:val="20"/>
              </w:rPr>
            </w:pPr>
            <w:r w:rsidRPr="00BE7AA8">
              <w:rPr>
                <w:rFonts w:ascii="Century Gothic" w:hAnsi="Century Gothic"/>
                <w:sz w:val="20"/>
                <w:szCs w:val="20"/>
              </w:rPr>
              <w:t>zintegrowana karta sieciowa Gigabit Ethernet</w:t>
            </w:r>
          </w:p>
        </w:tc>
        <w:tc>
          <w:tcPr>
            <w:tcW w:w="1418" w:type="dxa"/>
          </w:tcPr>
          <w:p w14:paraId="297F12B2" w14:textId="77777777" w:rsidR="00964CCC" w:rsidRPr="00BE7AA8" w:rsidRDefault="00964CCC" w:rsidP="00964CCC">
            <w:pPr>
              <w:rPr>
                <w:rFonts w:ascii="Century Gothic" w:hAnsi="Century Gothic"/>
                <w:sz w:val="20"/>
                <w:szCs w:val="20"/>
              </w:rPr>
            </w:pPr>
          </w:p>
        </w:tc>
      </w:tr>
      <w:tr w:rsidR="00964CCC" w:rsidRPr="00BE7AA8" w14:paraId="5C530B9A" w14:textId="77777777" w:rsidTr="00964CCC">
        <w:trPr>
          <w:cantSplit/>
        </w:trPr>
        <w:tc>
          <w:tcPr>
            <w:tcW w:w="425" w:type="dxa"/>
          </w:tcPr>
          <w:p w14:paraId="266F7911" w14:textId="77777777" w:rsidR="00964CCC" w:rsidRPr="00BE7AA8" w:rsidRDefault="00964CCC" w:rsidP="00964CCC">
            <w:pPr>
              <w:pStyle w:val="Akapitzlist"/>
              <w:numPr>
                <w:ilvl w:val="0"/>
                <w:numId w:val="66"/>
              </w:numPr>
              <w:rPr>
                <w:rFonts w:ascii="Century Gothic" w:hAnsi="Century Gothic"/>
                <w:sz w:val="20"/>
                <w:szCs w:val="20"/>
              </w:rPr>
            </w:pPr>
          </w:p>
        </w:tc>
        <w:tc>
          <w:tcPr>
            <w:tcW w:w="1702" w:type="dxa"/>
          </w:tcPr>
          <w:p w14:paraId="1D844E5B" w14:textId="77777777" w:rsidR="00964CCC" w:rsidRPr="00BE7AA8" w:rsidRDefault="00964CCC" w:rsidP="00964CCC">
            <w:pPr>
              <w:rPr>
                <w:rFonts w:ascii="Century Gothic" w:hAnsi="Century Gothic"/>
                <w:sz w:val="20"/>
                <w:szCs w:val="20"/>
              </w:rPr>
            </w:pPr>
            <w:r w:rsidRPr="00BE7AA8">
              <w:rPr>
                <w:rFonts w:ascii="Century Gothic" w:hAnsi="Century Gothic"/>
                <w:sz w:val="20"/>
                <w:szCs w:val="20"/>
              </w:rPr>
              <w:t>Karta dźwiękowa</w:t>
            </w:r>
          </w:p>
        </w:tc>
        <w:tc>
          <w:tcPr>
            <w:tcW w:w="7229" w:type="dxa"/>
          </w:tcPr>
          <w:p w14:paraId="69720F7D" w14:textId="2E0E9AB3" w:rsidR="00964CCC" w:rsidRPr="00964CCC" w:rsidRDefault="00964CCC" w:rsidP="00964CCC">
            <w:pPr>
              <w:pStyle w:val="Akapitzlist"/>
              <w:numPr>
                <w:ilvl w:val="0"/>
                <w:numId w:val="54"/>
              </w:numPr>
              <w:rPr>
                <w:rFonts w:ascii="Century Gothic" w:hAnsi="Century Gothic"/>
                <w:sz w:val="20"/>
                <w:szCs w:val="20"/>
              </w:rPr>
            </w:pPr>
            <w:r w:rsidRPr="00BE7AA8">
              <w:rPr>
                <w:rFonts w:ascii="Century Gothic" w:hAnsi="Century Gothic"/>
                <w:sz w:val="20"/>
                <w:szCs w:val="20"/>
              </w:rPr>
              <w:t>zintegrowana, zgodna z HD</w:t>
            </w:r>
          </w:p>
        </w:tc>
        <w:tc>
          <w:tcPr>
            <w:tcW w:w="1418" w:type="dxa"/>
          </w:tcPr>
          <w:p w14:paraId="57C93069" w14:textId="77777777" w:rsidR="00964CCC" w:rsidRPr="00BE7AA8" w:rsidRDefault="00964CCC" w:rsidP="00964CCC">
            <w:pPr>
              <w:rPr>
                <w:rFonts w:ascii="Century Gothic" w:hAnsi="Century Gothic"/>
                <w:sz w:val="20"/>
                <w:szCs w:val="20"/>
              </w:rPr>
            </w:pPr>
          </w:p>
        </w:tc>
      </w:tr>
      <w:tr w:rsidR="00964CCC" w:rsidRPr="00BE7AA8" w14:paraId="6330184F" w14:textId="77777777" w:rsidTr="00964CCC">
        <w:trPr>
          <w:cantSplit/>
        </w:trPr>
        <w:tc>
          <w:tcPr>
            <w:tcW w:w="425" w:type="dxa"/>
          </w:tcPr>
          <w:p w14:paraId="78F0FC84" w14:textId="77777777" w:rsidR="00964CCC" w:rsidRPr="00BE7AA8" w:rsidRDefault="00964CCC" w:rsidP="00964CCC">
            <w:pPr>
              <w:pStyle w:val="Akapitzlist"/>
              <w:numPr>
                <w:ilvl w:val="0"/>
                <w:numId w:val="66"/>
              </w:numPr>
              <w:rPr>
                <w:rFonts w:ascii="Century Gothic" w:hAnsi="Century Gothic"/>
                <w:sz w:val="20"/>
                <w:szCs w:val="20"/>
              </w:rPr>
            </w:pPr>
          </w:p>
        </w:tc>
        <w:tc>
          <w:tcPr>
            <w:tcW w:w="1702" w:type="dxa"/>
          </w:tcPr>
          <w:p w14:paraId="50145188" w14:textId="77777777" w:rsidR="00964CCC" w:rsidRPr="00BE7AA8" w:rsidRDefault="00964CCC" w:rsidP="00964CCC">
            <w:pPr>
              <w:rPr>
                <w:rFonts w:ascii="Century Gothic" w:hAnsi="Century Gothic"/>
                <w:sz w:val="20"/>
                <w:szCs w:val="20"/>
              </w:rPr>
            </w:pPr>
            <w:r w:rsidRPr="00BE7AA8">
              <w:rPr>
                <w:rFonts w:ascii="Century Gothic" w:hAnsi="Century Gothic"/>
                <w:sz w:val="20"/>
                <w:szCs w:val="20"/>
              </w:rPr>
              <w:t>Dodatkowe wyposażenie</w:t>
            </w:r>
          </w:p>
        </w:tc>
        <w:tc>
          <w:tcPr>
            <w:tcW w:w="7229" w:type="dxa"/>
          </w:tcPr>
          <w:p w14:paraId="3688B8BB" w14:textId="77777777" w:rsidR="00964CCC" w:rsidRPr="00BE7AA8" w:rsidRDefault="00964CCC" w:rsidP="00964CCC">
            <w:pPr>
              <w:pStyle w:val="Akapitzlist"/>
              <w:numPr>
                <w:ilvl w:val="0"/>
                <w:numId w:val="54"/>
              </w:numPr>
              <w:rPr>
                <w:rFonts w:ascii="Century Gothic" w:hAnsi="Century Gothic"/>
                <w:sz w:val="20"/>
                <w:szCs w:val="20"/>
              </w:rPr>
            </w:pPr>
            <w:r w:rsidRPr="00BE7AA8">
              <w:rPr>
                <w:rFonts w:ascii="Century Gothic" w:hAnsi="Century Gothic"/>
                <w:sz w:val="20"/>
                <w:szCs w:val="20"/>
              </w:rPr>
              <w:t xml:space="preserve">klawiatura przewodowa USB z układem klawiszy US </w:t>
            </w:r>
          </w:p>
          <w:p w14:paraId="11DB294A" w14:textId="7471205D" w:rsidR="00964CCC" w:rsidRPr="00964CCC" w:rsidRDefault="00964CCC" w:rsidP="00964CCC">
            <w:pPr>
              <w:pStyle w:val="Akapitzlist"/>
              <w:numPr>
                <w:ilvl w:val="0"/>
                <w:numId w:val="54"/>
              </w:numPr>
              <w:rPr>
                <w:rFonts w:ascii="Century Gothic" w:hAnsi="Century Gothic"/>
                <w:sz w:val="20"/>
                <w:szCs w:val="20"/>
              </w:rPr>
            </w:pPr>
            <w:r w:rsidRPr="00BE7AA8">
              <w:rPr>
                <w:rFonts w:ascii="Century Gothic" w:hAnsi="Century Gothic"/>
                <w:sz w:val="20"/>
                <w:szCs w:val="20"/>
              </w:rPr>
              <w:t>mysz laserowa, przewodowa USB (min 4 przyciski + rolka)</w:t>
            </w:r>
          </w:p>
        </w:tc>
        <w:tc>
          <w:tcPr>
            <w:tcW w:w="1418" w:type="dxa"/>
          </w:tcPr>
          <w:p w14:paraId="1FCBA971" w14:textId="77777777" w:rsidR="00964CCC" w:rsidRPr="00BE7AA8" w:rsidRDefault="00964CCC" w:rsidP="00964CCC">
            <w:pPr>
              <w:rPr>
                <w:rFonts w:ascii="Century Gothic" w:hAnsi="Century Gothic"/>
                <w:sz w:val="20"/>
                <w:szCs w:val="20"/>
                <w:highlight w:val="green"/>
              </w:rPr>
            </w:pPr>
          </w:p>
        </w:tc>
      </w:tr>
      <w:tr w:rsidR="00964CCC" w:rsidRPr="00BE7AA8" w14:paraId="34969C07" w14:textId="77777777" w:rsidTr="00964CCC">
        <w:trPr>
          <w:cantSplit/>
        </w:trPr>
        <w:tc>
          <w:tcPr>
            <w:tcW w:w="425" w:type="dxa"/>
          </w:tcPr>
          <w:p w14:paraId="47217ABF" w14:textId="77777777" w:rsidR="00964CCC" w:rsidRPr="00BE7AA8" w:rsidRDefault="00964CCC" w:rsidP="00964CCC">
            <w:pPr>
              <w:pStyle w:val="Akapitzlist"/>
              <w:numPr>
                <w:ilvl w:val="0"/>
                <w:numId w:val="66"/>
              </w:numPr>
              <w:rPr>
                <w:rFonts w:ascii="Century Gothic" w:hAnsi="Century Gothic"/>
                <w:sz w:val="20"/>
                <w:szCs w:val="20"/>
              </w:rPr>
            </w:pPr>
          </w:p>
        </w:tc>
        <w:tc>
          <w:tcPr>
            <w:tcW w:w="1702" w:type="dxa"/>
          </w:tcPr>
          <w:p w14:paraId="6A6EC860" w14:textId="77777777" w:rsidR="00964CCC" w:rsidRPr="00BE7AA8" w:rsidRDefault="00964CCC" w:rsidP="00964CCC">
            <w:pPr>
              <w:rPr>
                <w:rFonts w:ascii="Century Gothic" w:hAnsi="Century Gothic"/>
                <w:sz w:val="20"/>
                <w:szCs w:val="20"/>
              </w:rPr>
            </w:pPr>
            <w:r w:rsidRPr="00BE7AA8">
              <w:rPr>
                <w:rFonts w:ascii="Century Gothic" w:hAnsi="Century Gothic"/>
                <w:sz w:val="20"/>
                <w:szCs w:val="20"/>
              </w:rPr>
              <w:t>Oprogramowanie:</w:t>
            </w:r>
          </w:p>
        </w:tc>
        <w:tc>
          <w:tcPr>
            <w:tcW w:w="7229" w:type="dxa"/>
          </w:tcPr>
          <w:p w14:paraId="624D91E3" w14:textId="77777777" w:rsidR="00964CCC" w:rsidRPr="00524E37" w:rsidRDefault="00964CCC" w:rsidP="00964CCC">
            <w:pPr>
              <w:pStyle w:val="Akapitzlist"/>
              <w:numPr>
                <w:ilvl w:val="0"/>
                <w:numId w:val="55"/>
              </w:numPr>
              <w:autoSpaceDE w:val="0"/>
              <w:autoSpaceDN w:val="0"/>
              <w:adjustRightInd w:val="0"/>
              <w:rPr>
                <w:rFonts w:ascii="Century Gothic" w:hAnsi="Century Gothic"/>
                <w:sz w:val="20"/>
                <w:szCs w:val="20"/>
              </w:rPr>
            </w:pPr>
            <w:r w:rsidRPr="00BE7AA8">
              <w:rPr>
                <w:rFonts w:ascii="Century Gothic" w:hAnsi="Century Gothic" w:cs="Arial"/>
                <w:sz w:val="20"/>
                <w:szCs w:val="20"/>
              </w:rPr>
              <w:t>System operacyjny: Windows 10 Pro (język polski) lub równoważny (kryteria równoważności: bezpieczeństwo, stabilność i wydajność wraz z obsługą: Active Directory oraz .NET Framework 4.5). Wykonawca oferując oprogramowanie równoważne zapewni kompatybilność (bezpieczeństwo, stabilność i wydajność) z wykorzystywanymi przez zamawiającego rozwiązaniami (zwłaszcza w kontekście udziałów sieciowych i uprawnień do nich) wykorzystującymi oprogramowanie Microsoft Server w oparciu o system domen MS Active Directory w środowisku LAN. Jeśli ze względu na zaoferowane oprogramowanie zaistnieje konieczność poniesienia przez zamawiającego dodatkowych nakładów (w szczególności na zamianę konfiguracji usług sieciowych, szkolenie pracowników, zwiększenie dotychczasowej czasochłonności przygotowania stanowisk komputerowych) niezbędnych do sprawnego funkcjonowania stacji roboczych w infrastrukturze teleinformatycznej Zamawiającego, wszelkie koszty z tym związane poniesie Wykonawca wraz ze szkoleniem certyfikowanym dla użytkowników oraz administratorów, w wymiarze 40 godzin.</w:t>
            </w:r>
          </w:p>
          <w:p w14:paraId="370A06A8" w14:textId="45F87CB5" w:rsidR="00524E37" w:rsidRPr="00BE7AA8" w:rsidRDefault="00524E37" w:rsidP="00964CCC">
            <w:pPr>
              <w:pStyle w:val="Akapitzlist"/>
              <w:numPr>
                <w:ilvl w:val="0"/>
                <w:numId w:val="55"/>
              </w:numPr>
              <w:autoSpaceDE w:val="0"/>
              <w:autoSpaceDN w:val="0"/>
              <w:adjustRightInd w:val="0"/>
              <w:rPr>
                <w:rFonts w:ascii="Century Gothic" w:hAnsi="Century Gothic"/>
                <w:sz w:val="20"/>
                <w:szCs w:val="20"/>
              </w:rPr>
            </w:pPr>
            <w:r w:rsidRPr="00524E37">
              <w:rPr>
                <w:rFonts w:ascii="Century Gothic" w:hAnsi="Century Gothic"/>
                <w:sz w:val="20"/>
                <w:szCs w:val="20"/>
              </w:rPr>
              <w:t>Zaoferowany sprzęt musi posiadać certyfikat zgodności z zainstalowanym system operacyjnym</w:t>
            </w:r>
            <w:r>
              <w:rPr>
                <w:rFonts w:ascii="Century Gothic" w:hAnsi="Century Gothic"/>
                <w:sz w:val="20"/>
                <w:szCs w:val="20"/>
              </w:rPr>
              <w:t>.</w:t>
            </w:r>
          </w:p>
        </w:tc>
        <w:tc>
          <w:tcPr>
            <w:tcW w:w="1418" w:type="dxa"/>
          </w:tcPr>
          <w:p w14:paraId="16AE3792" w14:textId="77777777" w:rsidR="00964CCC" w:rsidRPr="00BE7AA8" w:rsidRDefault="00964CCC" w:rsidP="00964CCC">
            <w:pPr>
              <w:autoSpaceDE w:val="0"/>
              <w:autoSpaceDN w:val="0"/>
              <w:adjustRightInd w:val="0"/>
              <w:rPr>
                <w:rFonts w:ascii="Century Gothic" w:hAnsi="Century Gothic" w:cs="Arial"/>
                <w:sz w:val="20"/>
                <w:szCs w:val="20"/>
              </w:rPr>
            </w:pPr>
          </w:p>
        </w:tc>
      </w:tr>
      <w:tr w:rsidR="00964CCC" w:rsidRPr="00BE7AA8" w14:paraId="56E72BAC" w14:textId="77777777" w:rsidTr="00964CCC">
        <w:trPr>
          <w:cantSplit/>
        </w:trPr>
        <w:tc>
          <w:tcPr>
            <w:tcW w:w="425" w:type="dxa"/>
          </w:tcPr>
          <w:p w14:paraId="10EC9708" w14:textId="77777777" w:rsidR="00964CCC" w:rsidRPr="00BE7AA8" w:rsidRDefault="00964CCC" w:rsidP="00964CCC">
            <w:pPr>
              <w:pStyle w:val="Akapitzlist"/>
              <w:numPr>
                <w:ilvl w:val="0"/>
                <w:numId w:val="66"/>
              </w:numPr>
              <w:rPr>
                <w:rFonts w:ascii="Century Gothic" w:hAnsi="Century Gothic"/>
                <w:sz w:val="20"/>
                <w:szCs w:val="20"/>
              </w:rPr>
            </w:pPr>
          </w:p>
        </w:tc>
        <w:tc>
          <w:tcPr>
            <w:tcW w:w="1702" w:type="dxa"/>
          </w:tcPr>
          <w:p w14:paraId="5F6AC341" w14:textId="77777777" w:rsidR="00964CCC" w:rsidRPr="00BE7AA8" w:rsidRDefault="00964CCC" w:rsidP="00964CCC">
            <w:pPr>
              <w:autoSpaceDE w:val="0"/>
              <w:autoSpaceDN w:val="0"/>
              <w:adjustRightInd w:val="0"/>
              <w:rPr>
                <w:rFonts w:ascii="Century Gothic" w:hAnsi="Century Gothic" w:cs="Arial"/>
                <w:sz w:val="20"/>
                <w:szCs w:val="20"/>
              </w:rPr>
            </w:pPr>
            <w:r w:rsidRPr="00BE7AA8">
              <w:rPr>
                <w:rFonts w:ascii="Century Gothic" w:hAnsi="Century Gothic" w:cs="Arial"/>
                <w:sz w:val="20"/>
                <w:szCs w:val="20"/>
              </w:rPr>
              <w:t>Gwarancja:</w:t>
            </w:r>
          </w:p>
          <w:p w14:paraId="1DD17B0B" w14:textId="77777777" w:rsidR="00964CCC" w:rsidRPr="00BE7AA8" w:rsidRDefault="00964CCC" w:rsidP="00964CCC">
            <w:pPr>
              <w:rPr>
                <w:rFonts w:ascii="Century Gothic" w:hAnsi="Century Gothic"/>
                <w:sz w:val="20"/>
                <w:szCs w:val="20"/>
              </w:rPr>
            </w:pPr>
          </w:p>
        </w:tc>
        <w:tc>
          <w:tcPr>
            <w:tcW w:w="7229" w:type="dxa"/>
          </w:tcPr>
          <w:p w14:paraId="086A1417" w14:textId="48D2B8A0" w:rsidR="00964CCC" w:rsidRPr="00270A3D" w:rsidRDefault="00964CCC" w:rsidP="00270A3D">
            <w:pPr>
              <w:pStyle w:val="Akapitzlist"/>
              <w:numPr>
                <w:ilvl w:val="0"/>
                <w:numId w:val="56"/>
              </w:numPr>
              <w:autoSpaceDE w:val="0"/>
              <w:autoSpaceDN w:val="0"/>
              <w:adjustRightInd w:val="0"/>
              <w:rPr>
                <w:rFonts w:ascii="Century Gothic" w:hAnsi="Century Gothic" w:cs="Arial"/>
                <w:sz w:val="20"/>
                <w:szCs w:val="20"/>
              </w:rPr>
            </w:pPr>
            <w:r w:rsidRPr="00BE7AA8">
              <w:rPr>
                <w:rFonts w:ascii="Century Gothic" w:hAnsi="Century Gothic" w:cs="Arial"/>
                <w:sz w:val="20"/>
                <w:szCs w:val="20"/>
              </w:rPr>
              <w:t xml:space="preserve">36 miesięcy od daty podpisania protokołu odbioru, naprawa u Zamawiającego, termin skutecznej naprawy w następnym dniu roboczym od zarejestrowania zgłoszenia, dostępność serwisu </w:t>
            </w:r>
            <w:r w:rsidRPr="00BE7AA8">
              <w:rPr>
                <w:rFonts w:ascii="Century Gothic" w:hAnsi="Century Gothic" w:cs="Century Gothic"/>
                <w:sz w:val="20"/>
                <w:szCs w:val="20"/>
              </w:rPr>
              <w:t>8h/dobę</w:t>
            </w:r>
            <w:r w:rsidRPr="00BE7AA8">
              <w:rPr>
                <w:rFonts w:ascii="Century Gothic" w:eastAsia="Century Gothic" w:hAnsi="Century Gothic" w:cs="Century Gothic"/>
                <w:sz w:val="20"/>
                <w:szCs w:val="20"/>
              </w:rPr>
              <w:t xml:space="preserve"> </w:t>
            </w:r>
            <w:r w:rsidRPr="00BE7AA8">
              <w:rPr>
                <w:rFonts w:ascii="Century Gothic" w:hAnsi="Century Gothic"/>
                <w:sz w:val="20"/>
                <w:szCs w:val="20"/>
              </w:rPr>
              <w:t>w dni robocze tygodnia</w:t>
            </w:r>
            <w:r w:rsidRPr="00BE7AA8">
              <w:rPr>
                <w:rFonts w:ascii="Century Gothic" w:hAnsi="Century Gothic" w:cs="Arial"/>
                <w:sz w:val="20"/>
                <w:szCs w:val="20"/>
              </w:rPr>
              <w:t xml:space="preserve">, </w:t>
            </w:r>
            <w:r w:rsidR="00270A3D" w:rsidRPr="00270A3D">
              <w:rPr>
                <w:rFonts w:ascii="Century Gothic" w:hAnsi="Century Gothic"/>
                <w:b/>
                <w:sz w:val="20"/>
                <w:szCs w:val="20"/>
              </w:rPr>
              <w:t>parametr dodatkowo punktowany</w:t>
            </w:r>
            <w:r w:rsidR="00270A3D">
              <w:rPr>
                <w:rFonts w:ascii="Century Gothic" w:hAnsi="Century Gothic"/>
                <w:b/>
                <w:sz w:val="20"/>
                <w:szCs w:val="20"/>
              </w:rPr>
              <w:t>.</w:t>
            </w:r>
          </w:p>
          <w:p w14:paraId="68916795" w14:textId="77777777" w:rsidR="00964CCC" w:rsidRPr="00BE7AA8" w:rsidRDefault="00964CCC" w:rsidP="00964CCC">
            <w:pPr>
              <w:pStyle w:val="Akapitzlist"/>
              <w:numPr>
                <w:ilvl w:val="0"/>
                <w:numId w:val="56"/>
              </w:numPr>
              <w:rPr>
                <w:rFonts w:ascii="Century Gothic" w:hAnsi="Century Gothic"/>
                <w:sz w:val="20"/>
                <w:szCs w:val="20"/>
              </w:rPr>
            </w:pPr>
            <w:r w:rsidRPr="00BE7AA8">
              <w:rPr>
                <w:rFonts w:ascii="Century Gothic" w:hAnsi="Century Gothic" w:cs="Arial"/>
                <w:sz w:val="20"/>
                <w:szCs w:val="20"/>
              </w:rPr>
              <w:t>Gwarancja na dyski twarde obejmująca pozostawienie uszkodzonych dysków u Zamawiającego jako jego własność - wymagane oświadczenie podmiotu realizującego serwis lub producenta sprzętu.</w:t>
            </w:r>
          </w:p>
          <w:p w14:paraId="7DCD7D64" w14:textId="0D176717" w:rsidR="00964CCC" w:rsidRPr="00964CCC" w:rsidRDefault="00964CCC" w:rsidP="00964CCC">
            <w:pPr>
              <w:pStyle w:val="Akapitzlist"/>
              <w:numPr>
                <w:ilvl w:val="0"/>
                <w:numId w:val="56"/>
              </w:numPr>
              <w:autoSpaceDE w:val="0"/>
              <w:autoSpaceDN w:val="0"/>
              <w:adjustRightInd w:val="0"/>
              <w:rPr>
                <w:rFonts w:ascii="Century Gothic" w:hAnsi="Century Gothic" w:cs="Arial"/>
                <w:sz w:val="20"/>
                <w:szCs w:val="20"/>
              </w:rPr>
            </w:pPr>
            <w:r w:rsidRPr="00BE7AA8">
              <w:rPr>
                <w:rFonts w:ascii="Century Gothic" w:hAnsi="Century Gothic" w:cs="Arial"/>
                <w:sz w:val="20"/>
                <w:szCs w:val="20"/>
              </w:rPr>
              <w:t>Serwis urządzeń musi być realizowany przez Producenta lub Autoryzowanego Partnera Serwisowego Producenta</w:t>
            </w:r>
          </w:p>
        </w:tc>
        <w:tc>
          <w:tcPr>
            <w:tcW w:w="1418" w:type="dxa"/>
          </w:tcPr>
          <w:p w14:paraId="4F504EAD" w14:textId="77777777" w:rsidR="00964CCC" w:rsidRPr="00BE7AA8" w:rsidRDefault="00964CCC" w:rsidP="00964CCC">
            <w:pPr>
              <w:autoSpaceDE w:val="0"/>
              <w:autoSpaceDN w:val="0"/>
              <w:adjustRightInd w:val="0"/>
              <w:rPr>
                <w:rFonts w:ascii="Century Gothic" w:hAnsi="Century Gothic" w:cs="Arial"/>
                <w:sz w:val="20"/>
                <w:szCs w:val="20"/>
              </w:rPr>
            </w:pPr>
          </w:p>
        </w:tc>
      </w:tr>
    </w:tbl>
    <w:p w14:paraId="04AB8B28" w14:textId="77777777" w:rsidR="00BE7AA8" w:rsidRPr="00BE7AA8" w:rsidRDefault="00BE7AA8" w:rsidP="00BE7AA8">
      <w:pPr>
        <w:autoSpaceDE w:val="0"/>
        <w:autoSpaceDN w:val="0"/>
        <w:adjustRightInd w:val="0"/>
        <w:spacing w:line="360" w:lineRule="auto"/>
        <w:jc w:val="both"/>
        <w:rPr>
          <w:rFonts w:ascii="Century Gothic" w:eastAsia="Calibri" w:hAnsi="Century Gothic" w:cs="Century Gothic"/>
          <w:sz w:val="20"/>
          <w:szCs w:val="20"/>
        </w:rPr>
      </w:pPr>
    </w:p>
    <w:p w14:paraId="2FCABD32" w14:textId="2662E48F" w:rsidR="00BE7AA8" w:rsidRPr="002D4A15" w:rsidRDefault="00BE7AA8" w:rsidP="00BE7AA8">
      <w:pPr>
        <w:pStyle w:val="Akapitzlist"/>
        <w:numPr>
          <w:ilvl w:val="0"/>
          <w:numId w:val="26"/>
        </w:numPr>
        <w:autoSpaceDE w:val="0"/>
        <w:autoSpaceDN w:val="0"/>
        <w:adjustRightInd w:val="0"/>
        <w:spacing w:line="360" w:lineRule="auto"/>
        <w:jc w:val="both"/>
        <w:rPr>
          <w:rFonts w:ascii="Century Gothic" w:eastAsia="Calibri" w:hAnsi="Century Gothic" w:cs="Century Gothic"/>
          <w:sz w:val="22"/>
          <w:szCs w:val="22"/>
        </w:rPr>
      </w:pPr>
      <w:r w:rsidRPr="002D4A15">
        <w:rPr>
          <w:rFonts w:ascii="Century Gothic" w:hAnsi="Century Gothic"/>
          <w:sz w:val="22"/>
          <w:szCs w:val="22"/>
        </w:rPr>
        <w:t>Komputery przenośne</w:t>
      </w:r>
      <w:r w:rsidRPr="002D4A15">
        <w:rPr>
          <w:rFonts w:ascii="Century Gothic" w:eastAsia="Calibri" w:hAnsi="Century Gothic" w:cs="Century Gothic"/>
          <w:sz w:val="22"/>
          <w:szCs w:val="22"/>
        </w:rPr>
        <w:t xml:space="preserve"> o przekątnej ekranu</w:t>
      </w:r>
      <w:r w:rsidRPr="002D4A15">
        <w:rPr>
          <w:rFonts w:ascii="Century Gothic" w:hAnsi="Century Gothic"/>
          <w:sz w:val="22"/>
          <w:szCs w:val="22"/>
        </w:rPr>
        <w:t xml:space="preserve"> 15” – 2 szt.</w:t>
      </w:r>
    </w:p>
    <w:tbl>
      <w:tblPr>
        <w:tblStyle w:val="Tabela-Siatka"/>
        <w:tblW w:w="10774" w:type="dxa"/>
        <w:tblInd w:w="-714" w:type="dxa"/>
        <w:tblLayout w:type="fixed"/>
        <w:tblLook w:val="04A0" w:firstRow="1" w:lastRow="0" w:firstColumn="1" w:lastColumn="0" w:noHBand="0" w:noVBand="1"/>
      </w:tblPr>
      <w:tblGrid>
        <w:gridCol w:w="425"/>
        <w:gridCol w:w="1702"/>
        <w:gridCol w:w="7229"/>
        <w:gridCol w:w="1418"/>
      </w:tblGrid>
      <w:tr w:rsidR="00964CCC" w:rsidRPr="00267FF0" w14:paraId="2FC21996" w14:textId="77777777" w:rsidTr="00964CCC">
        <w:trPr>
          <w:cantSplit/>
        </w:trPr>
        <w:tc>
          <w:tcPr>
            <w:tcW w:w="425" w:type="dxa"/>
          </w:tcPr>
          <w:p w14:paraId="2B38AC0F" w14:textId="77777777" w:rsidR="00964CCC" w:rsidRPr="00267FF0" w:rsidRDefault="00964CCC" w:rsidP="00964CCC">
            <w:pPr>
              <w:rPr>
                <w:rFonts w:ascii="Century Gothic" w:hAnsi="Century Gothic"/>
                <w:sz w:val="20"/>
                <w:szCs w:val="20"/>
              </w:rPr>
            </w:pPr>
            <w:r w:rsidRPr="00267FF0">
              <w:rPr>
                <w:rFonts w:ascii="Century Gothic" w:hAnsi="Century Gothic"/>
                <w:sz w:val="20"/>
                <w:szCs w:val="20"/>
              </w:rPr>
              <w:t>L.p.</w:t>
            </w:r>
          </w:p>
        </w:tc>
        <w:tc>
          <w:tcPr>
            <w:tcW w:w="1702" w:type="dxa"/>
          </w:tcPr>
          <w:p w14:paraId="382D731F" w14:textId="77777777" w:rsidR="00964CCC" w:rsidRPr="00267FF0" w:rsidRDefault="00964CCC" w:rsidP="00964CCC">
            <w:pPr>
              <w:rPr>
                <w:rFonts w:ascii="Century Gothic" w:hAnsi="Century Gothic"/>
                <w:sz w:val="20"/>
                <w:szCs w:val="20"/>
              </w:rPr>
            </w:pPr>
            <w:r w:rsidRPr="00267FF0">
              <w:rPr>
                <w:rFonts w:ascii="Century Gothic" w:hAnsi="Century Gothic"/>
                <w:sz w:val="20"/>
                <w:szCs w:val="20"/>
              </w:rPr>
              <w:t>Parametr urządzenia</w:t>
            </w:r>
          </w:p>
        </w:tc>
        <w:tc>
          <w:tcPr>
            <w:tcW w:w="7229" w:type="dxa"/>
          </w:tcPr>
          <w:p w14:paraId="42A64487" w14:textId="77777777" w:rsidR="00964CCC" w:rsidRPr="00267FF0" w:rsidRDefault="00964CCC" w:rsidP="00964CCC">
            <w:pPr>
              <w:rPr>
                <w:rFonts w:ascii="Century Gothic" w:hAnsi="Century Gothic"/>
                <w:sz w:val="20"/>
                <w:szCs w:val="20"/>
              </w:rPr>
            </w:pPr>
            <w:r w:rsidRPr="00267FF0">
              <w:rPr>
                <w:rFonts w:ascii="Century Gothic" w:hAnsi="Century Gothic"/>
                <w:sz w:val="20"/>
                <w:szCs w:val="20"/>
              </w:rPr>
              <w:t>Wymagania minimalne</w:t>
            </w:r>
          </w:p>
        </w:tc>
        <w:tc>
          <w:tcPr>
            <w:tcW w:w="1418" w:type="dxa"/>
          </w:tcPr>
          <w:p w14:paraId="7F9FC7D4" w14:textId="71BC990E" w:rsidR="00964CCC" w:rsidRPr="00267FF0" w:rsidRDefault="00964CCC" w:rsidP="00964CCC">
            <w:pPr>
              <w:rPr>
                <w:rFonts w:ascii="Century Gothic" w:hAnsi="Century Gothic"/>
                <w:sz w:val="20"/>
                <w:szCs w:val="20"/>
              </w:rPr>
            </w:pPr>
            <w:r w:rsidRPr="00267FF0">
              <w:rPr>
                <w:rFonts w:ascii="Century Gothic" w:hAnsi="Century Gothic"/>
                <w:sz w:val="20"/>
                <w:szCs w:val="20"/>
              </w:rPr>
              <w:t>Wymaganie oferowane</w:t>
            </w:r>
          </w:p>
        </w:tc>
      </w:tr>
      <w:tr w:rsidR="00964CCC" w:rsidRPr="00267FF0" w14:paraId="059A6C60" w14:textId="77777777" w:rsidTr="00964CCC">
        <w:trPr>
          <w:cantSplit/>
        </w:trPr>
        <w:tc>
          <w:tcPr>
            <w:tcW w:w="425" w:type="dxa"/>
          </w:tcPr>
          <w:p w14:paraId="445C55DA" w14:textId="77777777" w:rsidR="00964CCC" w:rsidRPr="00267FF0" w:rsidRDefault="00964CCC" w:rsidP="00964CCC">
            <w:pPr>
              <w:pStyle w:val="Akapitzlist"/>
              <w:numPr>
                <w:ilvl w:val="0"/>
                <w:numId w:val="67"/>
              </w:numPr>
              <w:rPr>
                <w:rFonts w:ascii="Century Gothic" w:hAnsi="Century Gothic"/>
                <w:sz w:val="20"/>
                <w:szCs w:val="20"/>
              </w:rPr>
            </w:pPr>
          </w:p>
        </w:tc>
        <w:tc>
          <w:tcPr>
            <w:tcW w:w="1702" w:type="dxa"/>
          </w:tcPr>
          <w:p w14:paraId="2556552D" w14:textId="77777777" w:rsidR="00964CCC" w:rsidRPr="00267FF0" w:rsidRDefault="00964CCC" w:rsidP="00964CCC">
            <w:pPr>
              <w:rPr>
                <w:rFonts w:ascii="Century Gothic" w:hAnsi="Century Gothic"/>
                <w:sz w:val="20"/>
                <w:szCs w:val="20"/>
              </w:rPr>
            </w:pPr>
            <w:r w:rsidRPr="00267FF0">
              <w:rPr>
                <w:rFonts w:ascii="Century Gothic" w:hAnsi="Century Gothic"/>
                <w:sz w:val="20"/>
                <w:szCs w:val="20"/>
              </w:rPr>
              <w:t>Ekran</w:t>
            </w:r>
          </w:p>
          <w:p w14:paraId="7C0E7609" w14:textId="77777777" w:rsidR="00964CCC" w:rsidRPr="00267FF0" w:rsidRDefault="00964CCC" w:rsidP="00964CCC">
            <w:pPr>
              <w:tabs>
                <w:tab w:val="left" w:pos="1233"/>
              </w:tabs>
              <w:rPr>
                <w:rFonts w:ascii="Century Gothic" w:hAnsi="Century Gothic"/>
                <w:sz w:val="20"/>
                <w:szCs w:val="20"/>
              </w:rPr>
            </w:pPr>
          </w:p>
        </w:tc>
        <w:tc>
          <w:tcPr>
            <w:tcW w:w="7229" w:type="dxa"/>
          </w:tcPr>
          <w:p w14:paraId="51D33D8A" w14:textId="77777777" w:rsidR="00964CCC" w:rsidRPr="00267FF0" w:rsidRDefault="00964CCC" w:rsidP="00964CCC">
            <w:pPr>
              <w:pStyle w:val="Akapitzlist"/>
              <w:numPr>
                <w:ilvl w:val="0"/>
                <w:numId w:val="61"/>
              </w:numPr>
              <w:rPr>
                <w:rFonts w:ascii="Century Gothic" w:hAnsi="Century Gothic"/>
                <w:sz w:val="20"/>
                <w:szCs w:val="20"/>
              </w:rPr>
            </w:pPr>
            <w:r w:rsidRPr="00267FF0">
              <w:rPr>
                <w:rFonts w:ascii="Century Gothic" w:hAnsi="Century Gothic"/>
                <w:sz w:val="20"/>
                <w:szCs w:val="20"/>
              </w:rPr>
              <w:t xml:space="preserve">Przekątna ekranu od 15” do 16” LED, z powłoką przeciwodblaskową, </w:t>
            </w:r>
          </w:p>
          <w:p w14:paraId="292DF106" w14:textId="1D322F8E" w:rsidR="00964CCC" w:rsidRPr="00267FF0" w:rsidRDefault="00964CCC" w:rsidP="00964CCC">
            <w:pPr>
              <w:pStyle w:val="Akapitzlist"/>
              <w:numPr>
                <w:ilvl w:val="0"/>
                <w:numId w:val="61"/>
              </w:numPr>
              <w:rPr>
                <w:rFonts w:ascii="Century Gothic" w:hAnsi="Century Gothic"/>
                <w:sz w:val="20"/>
                <w:szCs w:val="20"/>
              </w:rPr>
            </w:pPr>
            <w:r w:rsidRPr="00267FF0">
              <w:rPr>
                <w:rFonts w:ascii="Century Gothic" w:hAnsi="Century Gothic"/>
                <w:sz w:val="20"/>
                <w:szCs w:val="20"/>
              </w:rPr>
              <w:t xml:space="preserve">rozdzielczość </w:t>
            </w:r>
            <w:r w:rsidR="000431E2" w:rsidRPr="00267FF0">
              <w:rPr>
                <w:rFonts w:ascii="Century Gothic" w:hAnsi="Century Gothic"/>
                <w:sz w:val="20"/>
                <w:szCs w:val="20"/>
              </w:rPr>
              <w:t>1920x1080 lub wyższa</w:t>
            </w:r>
          </w:p>
        </w:tc>
        <w:tc>
          <w:tcPr>
            <w:tcW w:w="1418" w:type="dxa"/>
          </w:tcPr>
          <w:p w14:paraId="62843963" w14:textId="77777777" w:rsidR="00964CCC" w:rsidRPr="00267FF0" w:rsidRDefault="00964CCC" w:rsidP="00964CCC">
            <w:pPr>
              <w:rPr>
                <w:rFonts w:ascii="Century Gothic" w:hAnsi="Century Gothic"/>
                <w:sz w:val="20"/>
                <w:szCs w:val="20"/>
              </w:rPr>
            </w:pPr>
          </w:p>
        </w:tc>
      </w:tr>
      <w:tr w:rsidR="00964CCC" w:rsidRPr="00267FF0" w14:paraId="5A177AED" w14:textId="77777777" w:rsidTr="00964CCC">
        <w:trPr>
          <w:cantSplit/>
        </w:trPr>
        <w:tc>
          <w:tcPr>
            <w:tcW w:w="425" w:type="dxa"/>
          </w:tcPr>
          <w:p w14:paraId="103C5773" w14:textId="77777777" w:rsidR="00964CCC" w:rsidRPr="00267FF0" w:rsidRDefault="00964CCC" w:rsidP="00964CCC">
            <w:pPr>
              <w:pStyle w:val="Akapitzlist"/>
              <w:numPr>
                <w:ilvl w:val="0"/>
                <w:numId w:val="67"/>
              </w:numPr>
              <w:rPr>
                <w:rFonts w:ascii="Century Gothic" w:hAnsi="Century Gothic"/>
                <w:sz w:val="20"/>
                <w:szCs w:val="20"/>
              </w:rPr>
            </w:pPr>
          </w:p>
        </w:tc>
        <w:tc>
          <w:tcPr>
            <w:tcW w:w="1702" w:type="dxa"/>
          </w:tcPr>
          <w:p w14:paraId="75F38F92" w14:textId="77777777" w:rsidR="00964CCC" w:rsidRPr="00267FF0" w:rsidRDefault="00964CCC" w:rsidP="00964CCC">
            <w:pPr>
              <w:rPr>
                <w:rFonts w:ascii="Century Gothic" w:hAnsi="Century Gothic"/>
                <w:sz w:val="20"/>
                <w:szCs w:val="20"/>
              </w:rPr>
            </w:pPr>
            <w:r w:rsidRPr="00267FF0">
              <w:rPr>
                <w:rFonts w:ascii="Century Gothic" w:hAnsi="Century Gothic"/>
                <w:sz w:val="20"/>
                <w:szCs w:val="20"/>
              </w:rPr>
              <w:t>Procesor</w:t>
            </w:r>
          </w:p>
        </w:tc>
        <w:tc>
          <w:tcPr>
            <w:tcW w:w="7229" w:type="dxa"/>
          </w:tcPr>
          <w:p w14:paraId="1BD7C81B" w14:textId="77777777" w:rsidR="00964CCC" w:rsidRPr="00267FF0" w:rsidRDefault="00964CCC" w:rsidP="00964CCC">
            <w:pPr>
              <w:pStyle w:val="Akapitzlist"/>
              <w:numPr>
                <w:ilvl w:val="0"/>
                <w:numId w:val="50"/>
              </w:numPr>
              <w:rPr>
                <w:rFonts w:ascii="Century Gothic" w:hAnsi="Century Gothic"/>
                <w:sz w:val="20"/>
                <w:szCs w:val="20"/>
              </w:rPr>
            </w:pPr>
            <w:r w:rsidRPr="00267FF0">
              <w:rPr>
                <w:rFonts w:ascii="Century Gothic" w:hAnsi="Century Gothic"/>
                <w:sz w:val="20"/>
                <w:szCs w:val="20"/>
              </w:rPr>
              <w:t xml:space="preserve">1 procesor min. sześciordzeniowy, taktowanie min 2,6 GHz, </w:t>
            </w:r>
          </w:p>
          <w:p w14:paraId="40247539" w14:textId="77777777" w:rsidR="00964CCC" w:rsidRPr="00267FF0" w:rsidRDefault="00964CCC" w:rsidP="00964CCC">
            <w:pPr>
              <w:pStyle w:val="Akapitzlist"/>
              <w:numPr>
                <w:ilvl w:val="0"/>
                <w:numId w:val="50"/>
              </w:numPr>
              <w:rPr>
                <w:rFonts w:ascii="Century Gothic" w:hAnsi="Century Gothic"/>
                <w:sz w:val="20"/>
                <w:szCs w:val="20"/>
              </w:rPr>
            </w:pPr>
            <w:r w:rsidRPr="00267FF0">
              <w:rPr>
                <w:rFonts w:ascii="Century Gothic" w:hAnsi="Century Gothic"/>
                <w:sz w:val="20"/>
                <w:szCs w:val="20"/>
              </w:rPr>
              <w:t>wydajność potwierdzona oceną CPU (Passmark CPU</w:t>
            </w:r>
          </w:p>
          <w:p w14:paraId="2E4A79DB" w14:textId="3A5A07A4" w:rsidR="00964CCC" w:rsidRPr="00267FF0" w:rsidRDefault="00964CCC" w:rsidP="00964CCC">
            <w:pPr>
              <w:pStyle w:val="Akapitzlist"/>
              <w:rPr>
                <w:rFonts w:ascii="Century Gothic" w:hAnsi="Century Gothic"/>
                <w:sz w:val="20"/>
                <w:szCs w:val="20"/>
              </w:rPr>
            </w:pPr>
            <w:r w:rsidRPr="00267FF0">
              <w:rPr>
                <w:rFonts w:ascii="Century Gothic" w:hAnsi="Century Gothic"/>
                <w:sz w:val="20"/>
                <w:szCs w:val="20"/>
              </w:rPr>
              <w:t>Mark) min 13500 punktów zgodnie z tabelą wyników rankingu CPU Benchmarks dostępną na stronie:</w:t>
            </w:r>
            <w:r w:rsidRPr="00267FF0">
              <w:rPr>
                <w:rFonts w:ascii="Century Gothic" w:hAnsi="Century Gothic"/>
                <w:sz w:val="20"/>
                <w:szCs w:val="20"/>
              </w:rPr>
              <w:br/>
              <w:t>(</w:t>
            </w:r>
            <w:hyperlink r:id="rId12" w:history="1">
              <w:r w:rsidRPr="00267FF0">
                <w:rPr>
                  <w:rStyle w:val="Hipercze"/>
                  <w:rFonts w:ascii="Century Gothic" w:hAnsi="Century Gothic"/>
                  <w:sz w:val="20"/>
                  <w:szCs w:val="20"/>
                </w:rPr>
                <w:t>https://www.cpubenchmark.net/cpu_list.php</w:t>
              </w:r>
            </w:hyperlink>
            <w:r w:rsidRPr="00267FF0">
              <w:rPr>
                <w:rFonts w:ascii="Century Gothic" w:hAnsi="Century Gothic"/>
                <w:sz w:val="20"/>
                <w:szCs w:val="20"/>
              </w:rPr>
              <w:t xml:space="preserve">), </w:t>
            </w:r>
            <w:r w:rsidR="000431E2" w:rsidRPr="00267FF0">
              <w:rPr>
                <w:rFonts w:ascii="Century Gothic" w:hAnsi="Century Gothic"/>
                <w:sz w:val="20"/>
                <w:szCs w:val="20"/>
              </w:rPr>
              <w:t>tabela z dnia ogłoszenia przetargu stanowi załącznik nr 10 do SIWZ.</w:t>
            </w:r>
          </w:p>
        </w:tc>
        <w:tc>
          <w:tcPr>
            <w:tcW w:w="1418" w:type="dxa"/>
          </w:tcPr>
          <w:p w14:paraId="7A318DBD" w14:textId="77777777" w:rsidR="00964CCC" w:rsidRPr="00267FF0" w:rsidRDefault="00964CCC" w:rsidP="00964CCC">
            <w:pPr>
              <w:rPr>
                <w:rFonts w:ascii="Century Gothic" w:hAnsi="Century Gothic"/>
                <w:sz w:val="20"/>
                <w:szCs w:val="20"/>
              </w:rPr>
            </w:pPr>
          </w:p>
        </w:tc>
      </w:tr>
      <w:tr w:rsidR="00964CCC" w:rsidRPr="00267FF0" w14:paraId="7FA8E0E6" w14:textId="77777777" w:rsidTr="00964CCC">
        <w:trPr>
          <w:cantSplit/>
        </w:trPr>
        <w:tc>
          <w:tcPr>
            <w:tcW w:w="425" w:type="dxa"/>
          </w:tcPr>
          <w:p w14:paraId="51D3CC42" w14:textId="77777777" w:rsidR="00964CCC" w:rsidRPr="00267FF0" w:rsidRDefault="00964CCC" w:rsidP="00964CCC">
            <w:pPr>
              <w:pStyle w:val="Akapitzlist"/>
              <w:numPr>
                <w:ilvl w:val="0"/>
                <w:numId w:val="67"/>
              </w:numPr>
              <w:rPr>
                <w:rFonts w:ascii="Century Gothic" w:hAnsi="Century Gothic"/>
                <w:sz w:val="20"/>
                <w:szCs w:val="20"/>
              </w:rPr>
            </w:pPr>
          </w:p>
        </w:tc>
        <w:tc>
          <w:tcPr>
            <w:tcW w:w="1702" w:type="dxa"/>
          </w:tcPr>
          <w:p w14:paraId="454FEAF9" w14:textId="77777777" w:rsidR="00964CCC" w:rsidRPr="00267FF0" w:rsidRDefault="00964CCC" w:rsidP="00964CCC">
            <w:pPr>
              <w:rPr>
                <w:rFonts w:ascii="Century Gothic" w:hAnsi="Century Gothic"/>
                <w:sz w:val="20"/>
                <w:szCs w:val="20"/>
              </w:rPr>
            </w:pPr>
            <w:r w:rsidRPr="00267FF0">
              <w:rPr>
                <w:rFonts w:ascii="Century Gothic" w:hAnsi="Century Gothic"/>
                <w:sz w:val="20"/>
                <w:szCs w:val="20"/>
              </w:rPr>
              <w:t>Pamięć RAM</w:t>
            </w:r>
          </w:p>
        </w:tc>
        <w:tc>
          <w:tcPr>
            <w:tcW w:w="7229" w:type="dxa"/>
          </w:tcPr>
          <w:p w14:paraId="724197EE" w14:textId="7DA9BDA7" w:rsidR="00964CCC" w:rsidRPr="00267FF0" w:rsidRDefault="00964CCC" w:rsidP="007C7BE5">
            <w:pPr>
              <w:pStyle w:val="Akapitzlist"/>
              <w:numPr>
                <w:ilvl w:val="0"/>
                <w:numId w:val="51"/>
              </w:numPr>
              <w:rPr>
                <w:rFonts w:ascii="Century Gothic" w:hAnsi="Century Gothic"/>
                <w:sz w:val="20"/>
                <w:szCs w:val="20"/>
              </w:rPr>
            </w:pPr>
            <w:r w:rsidRPr="00267FF0">
              <w:rPr>
                <w:rFonts w:ascii="Century Gothic" w:hAnsi="Century Gothic"/>
                <w:sz w:val="20"/>
                <w:szCs w:val="20"/>
              </w:rPr>
              <w:t xml:space="preserve">Min </w:t>
            </w:r>
            <w:r w:rsidR="007C7BE5" w:rsidRPr="00267FF0">
              <w:rPr>
                <w:rFonts w:ascii="Century Gothic" w:hAnsi="Century Gothic"/>
                <w:sz w:val="20"/>
                <w:szCs w:val="20"/>
              </w:rPr>
              <w:t>16</w:t>
            </w:r>
            <w:r w:rsidRPr="00267FF0">
              <w:rPr>
                <w:rFonts w:ascii="Century Gothic" w:hAnsi="Century Gothic"/>
                <w:sz w:val="20"/>
                <w:szCs w:val="20"/>
              </w:rPr>
              <w:t xml:space="preserve"> GB DDR4 2666 MHz </w:t>
            </w:r>
          </w:p>
        </w:tc>
        <w:tc>
          <w:tcPr>
            <w:tcW w:w="1418" w:type="dxa"/>
          </w:tcPr>
          <w:p w14:paraId="596E831D" w14:textId="77777777" w:rsidR="00964CCC" w:rsidRPr="00267FF0" w:rsidRDefault="00964CCC" w:rsidP="00964CCC">
            <w:pPr>
              <w:rPr>
                <w:rFonts w:ascii="Century Gothic" w:hAnsi="Century Gothic"/>
                <w:sz w:val="20"/>
                <w:szCs w:val="20"/>
              </w:rPr>
            </w:pPr>
          </w:p>
        </w:tc>
      </w:tr>
      <w:tr w:rsidR="00964CCC" w:rsidRPr="00267FF0" w14:paraId="0D2EF381" w14:textId="77777777" w:rsidTr="00964CCC">
        <w:trPr>
          <w:cantSplit/>
        </w:trPr>
        <w:tc>
          <w:tcPr>
            <w:tcW w:w="425" w:type="dxa"/>
          </w:tcPr>
          <w:p w14:paraId="0CC8D0F1" w14:textId="77777777" w:rsidR="00964CCC" w:rsidRPr="00267FF0" w:rsidRDefault="00964CCC" w:rsidP="00964CCC">
            <w:pPr>
              <w:pStyle w:val="Akapitzlist"/>
              <w:numPr>
                <w:ilvl w:val="0"/>
                <w:numId w:val="67"/>
              </w:numPr>
              <w:rPr>
                <w:rFonts w:ascii="Century Gothic" w:hAnsi="Century Gothic"/>
                <w:sz w:val="20"/>
                <w:szCs w:val="20"/>
              </w:rPr>
            </w:pPr>
          </w:p>
        </w:tc>
        <w:tc>
          <w:tcPr>
            <w:tcW w:w="1702" w:type="dxa"/>
          </w:tcPr>
          <w:p w14:paraId="0F046AEC" w14:textId="77777777" w:rsidR="00964CCC" w:rsidRPr="00267FF0" w:rsidRDefault="00964CCC" w:rsidP="00964CCC">
            <w:pPr>
              <w:rPr>
                <w:rFonts w:ascii="Century Gothic" w:hAnsi="Century Gothic"/>
                <w:sz w:val="20"/>
                <w:szCs w:val="20"/>
              </w:rPr>
            </w:pPr>
            <w:r w:rsidRPr="00267FF0">
              <w:rPr>
                <w:rFonts w:ascii="Century Gothic" w:hAnsi="Century Gothic"/>
                <w:sz w:val="20"/>
                <w:szCs w:val="20"/>
              </w:rPr>
              <w:t>Dysk twardy</w:t>
            </w:r>
          </w:p>
        </w:tc>
        <w:tc>
          <w:tcPr>
            <w:tcW w:w="7229" w:type="dxa"/>
          </w:tcPr>
          <w:p w14:paraId="37868A25" w14:textId="77777777" w:rsidR="00964CCC" w:rsidRPr="00267FF0" w:rsidRDefault="00964CCC" w:rsidP="00964CCC">
            <w:pPr>
              <w:pStyle w:val="Akapitzlist"/>
              <w:numPr>
                <w:ilvl w:val="0"/>
                <w:numId w:val="52"/>
              </w:numPr>
              <w:rPr>
                <w:rFonts w:ascii="Century Gothic" w:hAnsi="Century Gothic"/>
                <w:sz w:val="20"/>
                <w:szCs w:val="20"/>
              </w:rPr>
            </w:pPr>
            <w:r w:rsidRPr="00267FF0">
              <w:rPr>
                <w:rFonts w:ascii="Century Gothic" w:hAnsi="Century Gothic"/>
                <w:sz w:val="20"/>
                <w:szCs w:val="20"/>
              </w:rPr>
              <w:t xml:space="preserve">Min 1x SSD o pojemności min 1 TB </w:t>
            </w:r>
          </w:p>
        </w:tc>
        <w:tc>
          <w:tcPr>
            <w:tcW w:w="1418" w:type="dxa"/>
          </w:tcPr>
          <w:p w14:paraId="3F6E7FF0" w14:textId="77777777" w:rsidR="00964CCC" w:rsidRPr="00267FF0" w:rsidRDefault="00964CCC" w:rsidP="00964CCC">
            <w:pPr>
              <w:rPr>
                <w:rFonts w:ascii="Century Gothic" w:hAnsi="Century Gothic"/>
                <w:sz w:val="20"/>
                <w:szCs w:val="20"/>
              </w:rPr>
            </w:pPr>
          </w:p>
        </w:tc>
      </w:tr>
      <w:tr w:rsidR="00964CCC" w:rsidRPr="00267FF0" w14:paraId="5B5CDC3E" w14:textId="77777777" w:rsidTr="00964CCC">
        <w:trPr>
          <w:cantSplit/>
        </w:trPr>
        <w:tc>
          <w:tcPr>
            <w:tcW w:w="425" w:type="dxa"/>
          </w:tcPr>
          <w:p w14:paraId="5D40631E" w14:textId="77777777" w:rsidR="00964CCC" w:rsidRPr="00267FF0" w:rsidRDefault="00964CCC" w:rsidP="00964CCC">
            <w:pPr>
              <w:pStyle w:val="Akapitzlist"/>
              <w:numPr>
                <w:ilvl w:val="0"/>
                <w:numId w:val="67"/>
              </w:numPr>
              <w:rPr>
                <w:rFonts w:ascii="Century Gothic" w:hAnsi="Century Gothic"/>
                <w:sz w:val="20"/>
                <w:szCs w:val="20"/>
              </w:rPr>
            </w:pPr>
          </w:p>
        </w:tc>
        <w:tc>
          <w:tcPr>
            <w:tcW w:w="1702" w:type="dxa"/>
          </w:tcPr>
          <w:p w14:paraId="0A276C24" w14:textId="77777777" w:rsidR="00964CCC" w:rsidRPr="00267FF0" w:rsidRDefault="00964CCC" w:rsidP="00964CCC">
            <w:pPr>
              <w:rPr>
                <w:rFonts w:ascii="Century Gothic" w:hAnsi="Century Gothic"/>
                <w:sz w:val="20"/>
                <w:szCs w:val="20"/>
              </w:rPr>
            </w:pPr>
            <w:r w:rsidRPr="00267FF0">
              <w:rPr>
                <w:rFonts w:ascii="Century Gothic" w:hAnsi="Century Gothic"/>
                <w:sz w:val="20"/>
                <w:szCs w:val="20"/>
              </w:rPr>
              <w:t>Karta graficzna</w:t>
            </w:r>
          </w:p>
        </w:tc>
        <w:tc>
          <w:tcPr>
            <w:tcW w:w="7229" w:type="dxa"/>
          </w:tcPr>
          <w:p w14:paraId="256C4652" w14:textId="77777777" w:rsidR="00964CCC" w:rsidRPr="00267FF0" w:rsidRDefault="00964CCC" w:rsidP="00964CCC">
            <w:pPr>
              <w:pStyle w:val="Akapitzlist"/>
              <w:numPr>
                <w:ilvl w:val="0"/>
                <w:numId w:val="52"/>
              </w:numPr>
              <w:rPr>
                <w:rFonts w:ascii="Century Gothic" w:hAnsi="Century Gothic"/>
                <w:sz w:val="20"/>
                <w:szCs w:val="20"/>
              </w:rPr>
            </w:pPr>
            <w:r w:rsidRPr="00267FF0">
              <w:rPr>
                <w:rFonts w:ascii="Century Gothic" w:hAnsi="Century Gothic"/>
                <w:sz w:val="20"/>
                <w:szCs w:val="20"/>
                <w:lang w:val="en-US"/>
              </w:rPr>
              <w:t xml:space="preserve">Dedykowana min 4GB GDDR5 </w:t>
            </w:r>
          </w:p>
          <w:p w14:paraId="45D275D4" w14:textId="77777777" w:rsidR="00964CCC" w:rsidRPr="00267FF0" w:rsidRDefault="00964CCC" w:rsidP="00964CCC">
            <w:pPr>
              <w:pStyle w:val="Akapitzlist"/>
              <w:numPr>
                <w:ilvl w:val="0"/>
                <w:numId w:val="52"/>
              </w:numPr>
              <w:rPr>
                <w:rFonts w:ascii="Century Gothic" w:hAnsi="Century Gothic"/>
                <w:sz w:val="20"/>
                <w:szCs w:val="20"/>
              </w:rPr>
            </w:pPr>
            <w:r w:rsidRPr="00267FF0">
              <w:rPr>
                <w:rFonts w:ascii="Century Gothic" w:hAnsi="Century Gothic"/>
                <w:sz w:val="20"/>
                <w:szCs w:val="20"/>
              </w:rPr>
              <w:t xml:space="preserve">Złącza minimum: </w:t>
            </w:r>
          </w:p>
          <w:p w14:paraId="19C04BDA" w14:textId="5BDCF472" w:rsidR="00964CCC" w:rsidRPr="00267FF0" w:rsidRDefault="00964CCC" w:rsidP="00964CCC">
            <w:pPr>
              <w:pStyle w:val="Akapitzlist"/>
              <w:rPr>
                <w:rFonts w:ascii="Century Gothic" w:hAnsi="Century Gothic"/>
                <w:sz w:val="20"/>
                <w:szCs w:val="20"/>
                <w:lang w:val="en-US"/>
              </w:rPr>
            </w:pPr>
            <w:r w:rsidRPr="00267FF0">
              <w:rPr>
                <w:rFonts w:ascii="Century Gothic" w:hAnsi="Century Gothic"/>
                <w:sz w:val="20"/>
                <w:szCs w:val="20"/>
                <w:lang w:val="en-US"/>
              </w:rPr>
              <w:t>- 1x HDMI lub DisplayPort</w:t>
            </w:r>
          </w:p>
        </w:tc>
        <w:tc>
          <w:tcPr>
            <w:tcW w:w="1418" w:type="dxa"/>
          </w:tcPr>
          <w:p w14:paraId="012AA086" w14:textId="77777777" w:rsidR="00964CCC" w:rsidRPr="00267FF0" w:rsidRDefault="00964CCC" w:rsidP="00964CCC">
            <w:pPr>
              <w:rPr>
                <w:rFonts w:ascii="Century Gothic" w:hAnsi="Century Gothic"/>
                <w:sz w:val="20"/>
                <w:szCs w:val="20"/>
                <w:lang w:val="en-US"/>
              </w:rPr>
            </w:pPr>
          </w:p>
        </w:tc>
      </w:tr>
      <w:tr w:rsidR="00964CCC" w:rsidRPr="00267FF0" w14:paraId="42F6A35C" w14:textId="77777777" w:rsidTr="00964CCC">
        <w:trPr>
          <w:cantSplit/>
        </w:trPr>
        <w:tc>
          <w:tcPr>
            <w:tcW w:w="425" w:type="dxa"/>
          </w:tcPr>
          <w:p w14:paraId="147A0CC5" w14:textId="77777777" w:rsidR="00964CCC" w:rsidRPr="00267FF0" w:rsidRDefault="00964CCC" w:rsidP="00964CCC">
            <w:pPr>
              <w:pStyle w:val="Akapitzlist"/>
              <w:numPr>
                <w:ilvl w:val="0"/>
                <w:numId w:val="67"/>
              </w:numPr>
              <w:rPr>
                <w:rFonts w:ascii="Century Gothic" w:hAnsi="Century Gothic"/>
                <w:sz w:val="20"/>
                <w:szCs w:val="20"/>
              </w:rPr>
            </w:pPr>
          </w:p>
        </w:tc>
        <w:tc>
          <w:tcPr>
            <w:tcW w:w="1702" w:type="dxa"/>
          </w:tcPr>
          <w:p w14:paraId="2948A321" w14:textId="77777777" w:rsidR="00964CCC" w:rsidRPr="00267FF0" w:rsidRDefault="00964CCC" w:rsidP="00964CCC">
            <w:pPr>
              <w:rPr>
                <w:rFonts w:ascii="Century Gothic" w:hAnsi="Century Gothic"/>
                <w:sz w:val="20"/>
                <w:szCs w:val="20"/>
              </w:rPr>
            </w:pPr>
            <w:r w:rsidRPr="00267FF0">
              <w:rPr>
                <w:rFonts w:ascii="Century Gothic" w:hAnsi="Century Gothic"/>
                <w:sz w:val="20"/>
                <w:szCs w:val="20"/>
              </w:rPr>
              <w:t>Łączność</w:t>
            </w:r>
          </w:p>
        </w:tc>
        <w:tc>
          <w:tcPr>
            <w:tcW w:w="7229" w:type="dxa"/>
          </w:tcPr>
          <w:p w14:paraId="62A7005A" w14:textId="77777777" w:rsidR="00964CCC" w:rsidRPr="00267FF0" w:rsidRDefault="00964CCC" w:rsidP="00964CCC">
            <w:pPr>
              <w:pStyle w:val="Akapitzlist"/>
              <w:numPr>
                <w:ilvl w:val="0"/>
                <w:numId w:val="54"/>
              </w:numPr>
              <w:rPr>
                <w:rFonts w:ascii="Century Gothic" w:hAnsi="Century Gothic"/>
                <w:sz w:val="20"/>
                <w:szCs w:val="20"/>
              </w:rPr>
            </w:pPr>
            <w:r w:rsidRPr="00267FF0">
              <w:rPr>
                <w:rFonts w:ascii="Century Gothic" w:hAnsi="Century Gothic"/>
                <w:sz w:val="20"/>
                <w:szCs w:val="20"/>
              </w:rPr>
              <w:t>zintegrowana karta sieciowa Gigabit Ethernet ze złączem RJ 45</w:t>
            </w:r>
          </w:p>
          <w:p w14:paraId="3BC574F5" w14:textId="77777777" w:rsidR="00964CCC" w:rsidRPr="00267FF0" w:rsidRDefault="00964CCC" w:rsidP="00964CCC">
            <w:pPr>
              <w:pStyle w:val="Akapitzlist"/>
              <w:numPr>
                <w:ilvl w:val="0"/>
                <w:numId w:val="54"/>
              </w:numPr>
              <w:rPr>
                <w:rFonts w:ascii="Century Gothic" w:hAnsi="Century Gothic"/>
                <w:sz w:val="20"/>
                <w:szCs w:val="20"/>
              </w:rPr>
            </w:pPr>
            <w:r w:rsidRPr="00267FF0">
              <w:rPr>
                <w:rFonts w:ascii="Century Gothic" w:hAnsi="Century Gothic"/>
                <w:sz w:val="20"/>
                <w:szCs w:val="20"/>
              </w:rPr>
              <w:t xml:space="preserve">Zintegrowana karta sieci bezprzewodowej standardy IEEE 802.11 ac/b/g/n </w:t>
            </w:r>
          </w:p>
          <w:p w14:paraId="158B930D" w14:textId="50430A09" w:rsidR="00964CCC" w:rsidRPr="00267FF0" w:rsidRDefault="00964CCC" w:rsidP="00964CCC">
            <w:pPr>
              <w:pStyle w:val="Akapitzlist"/>
              <w:numPr>
                <w:ilvl w:val="0"/>
                <w:numId w:val="54"/>
              </w:numPr>
              <w:rPr>
                <w:rFonts w:ascii="Century Gothic" w:hAnsi="Century Gothic"/>
                <w:sz w:val="20"/>
                <w:szCs w:val="20"/>
              </w:rPr>
            </w:pPr>
            <w:r w:rsidRPr="00267FF0">
              <w:rPr>
                <w:rFonts w:ascii="Century Gothic" w:hAnsi="Century Gothic"/>
                <w:sz w:val="20"/>
                <w:szCs w:val="20"/>
              </w:rPr>
              <w:t>Bluetooth 4.0</w:t>
            </w:r>
          </w:p>
        </w:tc>
        <w:tc>
          <w:tcPr>
            <w:tcW w:w="1418" w:type="dxa"/>
          </w:tcPr>
          <w:p w14:paraId="2695269A" w14:textId="77777777" w:rsidR="00964CCC" w:rsidRPr="00267FF0" w:rsidRDefault="00964CCC" w:rsidP="00964CCC">
            <w:pPr>
              <w:rPr>
                <w:rFonts w:ascii="Century Gothic" w:hAnsi="Century Gothic"/>
                <w:sz w:val="20"/>
                <w:szCs w:val="20"/>
              </w:rPr>
            </w:pPr>
          </w:p>
        </w:tc>
      </w:tr>
      <w:tr w:rsidR="00964CCC" w:rsidRPr="00267FF0" w14:paraId="5F93FAE9" w14:textId="77777777" w:rsidTr="00964CCC">
        <w:trPr>
          <w:cantSplit/>
        </w:trPr>
        <w:tc>
          <w:tcPr>
            <w:tcW w:w="425" w:type="dxa"/>
          </w:tcPr>
          <w:p w14:paraId="0AE5C9DB" w14:textId="77777777" w:rsidR="00964CCC" w:rsidRPr="00267FF0" w:rsidRDefault="00964CCC" w:rsidP="00964CCC">
            <w:pPr>
              <w:pStyle w:val="Akapitzlist"/>
              <w:numPr>
                <w:ilvl w:val="0"/>
                <w:numId w:val="67"/>
              </w:numPr>
              <w:rPr>
                <w:rFonts w:ascii="Century Gothic" w:hAnsi="Century Gothic"/>
                <w:sz w:val="20"/>
                <w:szCs w:val="20"/>
              </w:rPr>
            </w:pPr>
          </w:p>
        </w:tc>
        <w:tc>
          <w:tcPr>
            <w:tcW w:w="1702" w:type="dxa"/>
          </w:tcPr>
          <w:p w14:paraId="2C7D8A56" w14:textId="77777777" w:rsidR="00964CCC" w:rsidRPr="00267FF0" w:rsidRDefault="00964CCC" w:rsidP="00964CCC">
            <w:pPr>
              <w:rPr>
                <w:rFonts w:ascii="Century Gothic" w:hAnsi="Century Gothic"/>
                <w:sz w:val="20"/>
                <w:szCs w:val="20"/>
              </w:rPr>
            </w:pPr>
            <w:r w:rsidRPr="00267FF0">
              <w:rPr>
                <w:rFonts w:ascii="Century Gothic" w:hAnsi="Century Gothic"/>
                <w:sz w:val="20"/>
                <w:szCs w:val="20"/>
              </w:rPr>
              <w:t>Dźwięk</w:t>
            </w:r>
          </w:p>
          <w:p w14:paraId="6730CC6C" w14:textId="77777777" w:rsidR="00964CCC" w:rsidRPr="00267FF0" w:rsidRDefault="00964CCC" w:rsidP="00964CCC">
            <w:pPr>
              <w:rPr>
                <w:rFonts w:ascii="Century Gothic" w:hAnsi="Century Gothic"/>
                <w:sz w:val="20"/>
                <w:szCs w:val="20"/>
              </w:rPr>
            </w:pPr>
          </w:p>
        </w:tc>
        <w:tc>
          <w:tcPr>
            <w:tcW w:w="7229" w:type="dxa"/>
          </w:tcPr>
          <w:p w14:paraId="561F3A80" w14:textId="77777777" w:rsidR="00964CCC" w:rsidRPr="00267FF0" w:rsidRDefault="00964CCC" w:rsidP="00964CCC">
            <w:pPr>
              <w:pStyle w:val="Akapitzlist"/>
              <w:numPr>
                <w:ilvl w:val="0"/>
                <w:numId w:val="54"/>
              </w:numPr>
              <w:rPr>
                <w:rFonts w:ascii="Century Gothic" w:hAnsi="Century Gothic"/>
                <w:sz w:val="20"/>
                <w:szCs w:val="20"/>
              </w:rPr>
            </w:pPr>
            <w:r w:rsidRPr="00267FF0">
              <w:rPr>
                <w:rFonts w:ascii="Century Gothic" w:hAnsi="Century Gothic"/>
                <w:sz w:val="20"/>
                <w:szCs w:val="20"/>
              </w:rPr>
              <w:t>zintegrowana karta dźwiękowa, zgodna z HD</w:t>
            </w:r>
          </w:p>
          <w:p w14:paraId="07143697" w14:textId="77777777" w:rsidR="00964CCC" w:rsidRPr="00267FF0" w:rsidRDefault="00964CCC" w:rsidP="00964CCC">
            <w:pPr>
              <w:pStyle w:val="Akapitzlist"/>
              <w:numPr>
                <w:ilvl w:val="0"/>
                <w:numId w:val="54"/>
              </w:numPr>
              <w:rPr>
                <w:rFonts w:ascii="Century Gothic" w:hAnsi="Century Gothic"/>
                <w:sz w:val="20"/>
                <w:szCs w:val="20"/>
              </w:rPr>
            </w:pPr>
            <w:r w:rsidRPr="00267FF0">
              <w:rPr>
                <w:rFonts w:ascii="Century Gothic" w:hAnsi="Century Gothic"/>
                <w:sz w:val="20"/>
                <w:szCs w:val="20"/>
              </w:rPr>
              <w:t>wbudowany mikrofon</w:t>
            </w:r>
          </w:p>
          <w:p w14:paraId="7BAA66F6" w14:textId="61270799" w:rsidR="00964CCC" w:rsidRPr="00267FF0" w:rsidRDefault="00964CCC" w:rsidP="00964CCC">
            <w:pPr>
              <w:pStyle w:val="Akapitzlist"/>
              <w:numPr>
                <w:ilvl w:val="0"/>
                <w:numId w:val="54"/>
              </w:numPr>
              <w:rPr>
                <w:rFonts w:ascii="Century Gothic" w:hAnsi="Century Gothic"/>
                <w:sz w:val="20"/>
                <w:szCs w:val="20"/>
              </w:rPr>
            </w:pPr>
            <w:r w:rsidRPr="00267FF0">
              <w:rPr>
                <w:rFonts w:ascii="Century Gothic" w:hAnsi="Century Gothic"/>
                <w:sz w:val="20"/>
                <w:szCs w:val="20"/>
              </w:rPr>
              <w:t>wbudowane głośniki</w:t>
            </w:r>
          </w:p>
        </w:tc>
        <w:tc>
          <w:tcPr>
            <w:tcW w:w="1418" w:type="dxa"/>
          </w:tcPr>
          <w:p w14:paraId="533CD3BE" w14:textId="77777777" w:rsidR="00964CCC" w:rsidRPr="00267FF0" w:rsidRDefault="00964CCC" w:rsidP="00964CCC">
            <w:pPr>
              <w:rPr>
                <w:rFonts w:ascii="Century Gothic" w:hAnsi="Century Gothic"/>
                <w:sz w:val="20"/>
                <w:szCs w:val="20"/>
              </w:rPr>
            </w:pPr>
          </w:p>
        </w:tc>
      </w:tr>
      <w:tr w:rsidR="00964CCC" w:rsidRPr="00267FF0" w14:paraId="5AD9D174" w14:textId="77777777" w:rsidTr="00964CCC">
        <w:trPr>
          <w:cantSplit/>
        </w:trPr>
        <w:tc>
          <w:tcPr>
            <w:tcW w:w="425" w:type="dxa"/>
          </w:tcPr>
          <w:p w14:paraId="4B0DA325" w14:textId="77777777" w:rsidR="00964CCC" w:rsidRPr="00267FF0" w:rsidRDefault="00964CCC" w:rsidP="00964CCC">
            <w:pPr>
              <w:pStyle w:val="Akapitzlist"/>
              <w:numPr>
                <w:ilvl w:val="0"/>
                <w:numId w:val="67"/>
              </w:numPr>
              <w:rPr>
                <w:rFonts w:ascii="Century Gothic" w:hAnsi="Century Gothic"/>
                <w:sz w:val="20"/>
                <w:szCs w:val="20"/>
              </w:rPr>
            </w:pPr>
          </w:p>
        </w:tc>
        <w:tc>
          <w:tcPr>
            <w:tcW w:w="1702" w:type="dxa"/>
          </w:tcPr>
          <w:p w14:paraId="6538AEDC" w14:textId="77777777" w:rsidR="00964CCC" w:rsidRPr="00267FF0" w:rsidRDefault="00964CCC" w:rsidP="00964CCC">
            <w:pPr>
              <w:rPr>
                <w:rFonts w:ascii="Century Gothic" w:hAnsi="Century Gothic"/>
                <w:sz w:val="20"/>
                <w:szCs w:val="20"/>
              </w:rPr>
            </w:pPr>
            <w:r w:rsidRPr="00267FF0">
              <w:rPr>
                <w:rFonts w:ascii="Century Gothic" w:hAnsi="Century Gothic"/>
                <w:sz w:val="20"/>
                <w:szCs w:val="20"/>
              </w:rPr>
              <w:t>Klawiatura</w:t>
            </w:r>
          </w:p>
        </w:tc>
        <w:tc>
          <w:tcPr>
            <w:tcW w:w="7229" w:type="dxa"/>
          </w:tcPr>
          <w:p w14:paraId="4A9927C1" w14:textId="77777777" w:rsidR="00964CCC" w:rsidRPr="00267FF0" w:rsidRDefault="00964CCC" w:rsidP="00964CCC">
            <w:pPr>
              <w:pStyle w:val="Akapitzlist"/>
              <w:numPr>
                <w:ilvl w:val="0"/>
                <w:numId w:val="54"/>
              </w:numPr>
              <w:rPr>
                <w:rFonts w:ascii="Century Gothic" w:hAnsi="Century Gothic"/>
                <w:sz w:val="20"/>
                <w:szCs w:val="20"/>
              </w:rPr>
            </w:pPr>
            <w:r w:rsidRPr="00267FF0">
              <w:rPr>
                <w:rFonts w:ascii="Century Gothic" w:hAnsi="Century Gothic"/>
                <w:sz w:val="20"/>
                <w:szCs w:val="20"/>
              </w:rPr>
              <w:t>układ klawiszy US</w:t>
            </w:r>
          </w:p>
          <w:p w14:paraId="7096FE49" w14:textId="77777777" w:rsidR="00964CCC" w:rsidRPr="00267FF0" w:rsidRDefault="00964CCC" w:rsidP="00964CCC">
            <w:pPr>
              <w:pStyle w:val="Akapitzlist"/>
              <w:numPr>
                <w:ilvl w:val="0"/>
                <w:numId w:val="54"/>
              </w:numPr>
              <w:rPr>
                <w:rFonts w:ascii="Century Gothic" w:hAnsi="Century Gothic"/>
                <w:sz w:val="20"/>
                <w:szCs w:val="20"/>
              </w:rPr>
            </w:pPr>
            <w:r w:rsidRPr="00267FF0">
              <w:rPr>
                <w:rFonts w:ascii="Century Gothic" w:hAnsi="Century Gothic"/>
                <w:sz w:val="20"/>
                <w:szCs w:val="20"/>
              </w:rPr>
              <w:t>podświetlana</w:t>
            </w:r>
          </w:p>
          <w:p w14:paraId="633D80FD" w14:textId="2D50CCD1" w:rsidR="00964CCC" w:rsidRPr="00267FF0" w:rsidRDefault="00964CCC" w:rsidP="00964CCC">
            <w:pPr>
              <w:pStyle w:val="Akapitzlist"/>
              <w:numPr>
                <w:ilvl w:val="0"/>
                <w:numId w:val="54"/>
              </w:numPr>
              <w:rPr>
                <w:rFonts w:ascii="Century Gothic" w:hAnsi="Century Gothic"/>
                <w:sz w:val="20"/>
                <w:szCs w:val="20"/>
              </w:rPr>
            </w:pPr>
            <w:r w:rsidRPr="00267FF0">
              <w:rPr>
                <w:rFonts w:ascii="Century Gothic" w:hAnsi="Century Gothic"/>
                <w:sz w:val="20"/>
                <w:szCs w:val="20"/>
              </w:rPr>
              <w:t>z blokiem numerycznym</w:t>
            </w:r>
          </w:p>
        </w:tc>
        <w:tc>
          <w:tcPr>
            <w:tcW w:w="1418" w:type="dxa"/>
          </w:tcPr>
          <w:p w14:paraId="498A5488" w14:textId="77777777" w:rsidR="00964CCC" w:rsidRPr="00267FF0" w:rsidRDefault="00964CCC" w:rsidP="00964CCC">
            <w:pPr>
              <w:rPr>
                <w:rFonts w:ascii="Century Gothic" w:hAnsi="Century Gothic"/>
                <w:sz w:val="20"/>
                <w:szCs w:val="20"/>
              </w:rPr>
            </w:pPr>
          </w:p>
        </w:tc>
      </w:tr>
      <w:tr w:rsidR="00964CCC" w:rsidRPr="00267FF0" w14:paraId="52BF46AB" w14:textId="77777777" w:rsidTr="00964CCC">
        <w:trPr>
          <w:cantSplit/>
        </w:trPr>
        <w:tc>
          <w:tcPr>
            <w:tcW w:w="425" w:type="dxa"/>
          </w:tcPr>
          <w:p w14:paraId="71452621" w14:textId="77777777" w:rsidR="00964CCC" w:rsidRPr="00267FF0" w:rsidRDefault="00964CCC" w:rsidP="00964CCC">
            <w:pPr>
              <w:pStyle w:val="Akapitzlist"/>
              <w:numPr>
                <w:ilvl w:val="0"/>
                <w:numId w:val="67"/>
              </w:numPr>
              <w:rPr>
                <w:rFonts w:ascii="Century Gothic" w:hAnsi="Century Gothic"/>
                <w:sz w:val="20"/>
                <w:szCs w:val="20"/>
              </w:rPr>
            </w:pPr>
          </w:p>
        </w:tc>
        <w:tc>
          <w:tcPr>
            <w:tcW w:w="1702" w:type="dxa"/>
          </w:tcPr>
          <w:p w14:paraId="04D4BBC6" w14:textId="77777777" w:rsidR="00964CCC" w:rsidRPr="00267FF0" w:rsidRDefault="00964CCC" w:rsidP="00964CCC">
            <w:pPr>
              <w:rPr>
                <w:rFonts w:ascii="Century Gothic" w:hAnsi="Century Gothic"/>
                <w:sz w:val="20"/>
                <w:szCs w:val="20"/>
              </w:rPr>
            </w:pPr>
            <w:r w:rsidRPr="00267FF0">
              <w:rPr>
                <w:rFonts w:ascii="Century Gothic" w:hAnsi="Century Gothic"/>
                <w:sz w:val="20"/>
                <w:szCs w:val="20"/>
              </w:rPr>
              <w:t>Urządzenia wskazujące</w:t>
            </w:r>
          </w:p>
        </w:tc>
        <w:tc>
          <w:tcPr>
            <w:tcW w:w="7229" w:type="dxa"/>
          </w:tcPr>
          <w:p w14:paraId="1647C8BF" w14:textId="497AE7FF" w:rsidR="00964CCC" w:rsidRPr="00267FF0" w:rsidRDefault="00964CCC" w:rsidP="00825F84">
            <w:pPr>
              <w:pStyle w:val="Akapitzlist"/>
              <w:numPr>
                <w:ilvl w:val="0"/>
                <w:numId w:val="54"/>
              </w:numPr>
              <w:rPr>
                <w:rFonts w:ascii="Century Gothic" w:hAnsi="Century Gothic"/>
                <w:sz w:val="20"/>
                <w:szCs w:val="20"/>
              </w:rPr>
            </w:pPr>
            <w:r w:rsidRPr="00267FF0">
              <w:rPr>
                <w:rFonts w:ascii="Century Gothic" w:hAnsi="Century Gothic"/>
                <w:sz w:val="20"/>
                <w:szCs w:val="20"/>
              </w:rPr>
              <w:t xml:space="preserve">TouchPad </w:t>
            </w:r>
          </w:p>
        </w:tc>
        <w:tc>
          <w:tcPr>
            <w:tcW w:w="1418" w:type="dxa"/>
          </w:tcPr>
          <w:p w14:paraId="5AED0AAC" w14:textId="77777777" w:rsidR="00964CCC" w:rsidRPr="00267FF0" w:rsidRDefault="00964CCC" w:rsidP="00964CCC">
            <w:pPr>
              <w:rPr>
                <w:rFonts w:ascii="Century Gothic" w:hAnsi="Century Gothic"/>
                <w:sz w:val="20"/>
                <w:szCs w:val="20"/>
              </w:rPr>
            </w:pPr>
          </w:p>
        </w:tc>
      </w:tr>
      <w:tr w:rsidR="00964CCC" w:rsidRPr="00267FF0" w14:paraId="793372C4" w14:textId="77777777" w:rsidTr="00964CCC">
        <w:trPr>
          <w:cantSplit/>
        </w:trPr>
        <w:tc>
          <w:tcPr>
            <w:tcW w:w="425" w:type="dxa"/>
          </w:tcPr>
          <w:p w14:paraId="0F06F454" w14:textId="77777777" w:rsidR="00964CCC" w:rsidRPr="00267FF0" w:rsidRDefault="00964CCC" w:rsidP="00964CCC">
            <w:pPr>
              <w:pStyle w:val="Akapitzlist"/>
              <w:numPr>
                <w:ilvl w:val="0"/>
                <w:numId w:val="67"/>
              </w:numPr>
              <w:rPr>
                <w:rFonts w:ascii="Century Gothic" w:hAnsi="Century Gothic"/>
                <w:sz w:val="20"/>
                <w:szCs w:val="20"/>
              </w:rPr>
            </w:pPr>
          </w:p>
        </w:tc>
        <w:tc>
          <w:tcPr>
            <w:tcW w:w="1702" w:type="dxa"/>
          </w:tcPr>
          <w:p w14:paraId="18D7E4B4" w14:textId="77777777" w:rsidR="00964CCC" w:rsidRPr="00267FF0" w:rsidRDefault="00964CCC" w:rsidP="00964CCC">
            <w:pPr>
              <w:rPr>
                <w:rFonts w:ascii="Century Gothic" w:hAnsi="Century Gothic"/>
                <w:sz w:val="20"/>
                <w:szCs w:val="20"/>
              </w:rPr>
            </w:pPr>
            <w:r w:rsidRPr="00267FF0">
              <w:rPr>
                <w:rFonts w:ascii="Century Gothic" w:hAnsi="Century Gothic"/>
                <w:sz w:val="20"/>
                <w:szCs w:val="20"/>
              </w:rPr>
              <w:t>Porty we/wy</w:t>
            </w:r>
          </w:p>
          <w:p w14:paraId="2D6D8AFC" w14:textId="77777777" w:rsidR="00964CCC" w:rsidRPr="00267FF0" w:rsidRDefault="00964CCC" w:rsidP="00964CCC">
            <w:pPr>
              <w:tabs>
                <w:tab w:val="right" w:pos="2431"/>
              </w:tabs>
              <w:rPr>
                <w:rFonts w:ascii="Century Gothic" w:hAnsi="Century Gothic"/>
                <w:sz w:val="20"/>
                <w:szCs w:val="20"/>
              </w:rPr>
            </w:pPr>
          </w:p>
        </w:tc>
        <w:tc>
          <w:tcPr>
            <w:tcW w:w="7229" w:type="dxa"/>
          </w:tcPr>
          <w:p w14:paraId="5E79A4DC" w14:textId="4A638441" w:rsidR="00964CCC" w:rsidRPr="00267FF0" w:rsidRDefault="00964CCC" w:rsidP="00964CCC">
            <w:pPr>
              <w:pStyle w:val="Akapitzlist"/>
              <w:numPr>
                <w:ilvl w:val="0"/>
                <w:numId w:val="54"/>
              </w:numPr>
              <w:rPr>
                <w:rFonts w:ascii="Century Gothic" w:hAnsi="Century Gothic"/>
                <w:sz w:val="20"/>
                <w:szCs w:val="20"/>
              </w:rPr>
            </w:pPr>
            <w:r w:rsidRPr="00267FF0">
              <w:rPr>
                <w:rFonts w:ascii="Century Gothic" w:hAnsi="Century Gothic"/>
                <w:sz w:val="20"/>
                <w:szCs w:val="20"/>
              </w:rPr>
              <w:t>Min</w:t>
            </w:r>
            <w:r w:rsidR="003F5AE5">
              <w:rPr>
                <w:rFonts w:ascii="Century Gothic" w:hAnsi="Century Gothic"/>
                <w:sz w:val="20"/>
                <w:szCs w:val="20"/>
              </w:rPr>
              <w:t>. 3</w:t>
            </w:r>
            <w:r w:rsidRPr="00267FF0">
              <w:rPr>
                <w:rFonts w:ascii="Century Gothic" w:hAnsi="Century Gothic"/>
                <w:sz w:val="20"/>
                <w:szCs w:val="20"/>
              </w:rPr>
              <w:t>x USB, gniazdo słuchawkowe, wbudowany czytnik kart SmartCard</w:t>
            </w:r>
          </w:p>
          <w:p w14:paraId="22367B50" w14:textId="211FB734" w:rsidR="00964CCC" w:rsidRPr="00267FF0" w:rsidRDefault="00964CCC" w:rsidP="00964CCC">
            <w:pPr>
              <w:pStyle w:val="Akapitzlist"/>
              <w:numPr>
                <w:ilvl w:val="0"/>
                <w:numId w:val="54"/>
              </w:numPr>
              <w:rPr>
                <w:rFonts w:ascii="Century Gothic" w:hAnsi="Century Gothic"/>
                <w:sz w:val="20"/>
                <w:szCs w:val="20"/>
              </w:rPr>
            </w:pPr>
            <w:r w:rsidRPr="00267FF0">
              <w:rPr>
                <w:rFonts w:ascii="Century Gothic" w:hAnsi="Century Gothic"/>
                <w:sz w:val="20"/>
                <w:szCs w:val="20"/>
              </w:rPr>
              <w:t>Wbudowana kamera internetowa</w:t>
            </w:r>
          </w:p>
        </w:tc>
        <w:tc>
          <w:tcPr>
            <w:tcW w:w="1418" w:type="dxa"/>
          </w:tcPr>
          <w:p w14:paraId="1F2568D5" w14:textId="77777777" w:rsidR="00964CCC" w:rsidRPr="00267FF0" w:rsidRDefault="00964CCC" w:rsidP="00964CCC">
            <w:pPr>
              <w:rPr>
                <w:rFonts w:ascii="Century Gothic" w:hAnsi="Century Gothic"/>
                <w:sz w:val="20"/>
                <w:szCs w:val="20"/>
              </w:rPr>
            </w:pPr>
          </w:p>
        </w:tc>
      </w:tr>
      <w:tr w:rsidR="00964CCC" w:rsidRPr="00267FF0" w14:paraId="6D5E065D" w14:textId="77777777" w:rsidTr="00964CCC">
        <w:trPr>
          <w:cantSplit/>
        </w:trPr>
        <w:tc>
          <w:tcPr>
            <w:tcW w:w="425" w:type="dxa"/>
          </w:tcPr>
          <w:p w14:paraId="45C6BCAB" w14:textId="77777777" w:rsidR="00964CCC" w:rsidRPr="00267FF0" w:rsidRDefault="00964CCC" w:rsidP="00964CCC">
            <w:pPr>
              <w:pStyle w:val="Akapitzlist"/>
              <w:numPr>
                <w:ilvl w:val="0"/>
                <w:numId w:val="67"/>
              </w:numPr>
              <w:rPr>
                <w:rFonts w:ascii="Century Gothic" w:hAnsi="Century Gothic"/>
                <w:sz w:val="20"/>
                <w:szCs w:val="20"/>
              </w:rPr>
            </w:pPr>
          </w:p>
        </w:tc>
        <w:tc>
          <w:tcPr>
            <w:tcW w:w="1702" w:type="dxa"/>
          </w:tcPr>
          <w:p w14:paraId="7440C283" w14:textId="77777777" w:rsidR="00964CCC" w:rsidRPr="00267FF0" w:rsidRDefault="00964CCC" w:rsidP="00964CCC">
            <w:pPr>
              <w:rPr>
                <w:rFonts w:ascii="Century Gothic" w:hAnsi="Century Gothic"/>
                <w:sz w:val="20"/>
                <w:szCs w:val="20"/>
              </w:rPr>
            </w:pPr>
            <w:r w:rsidRPr="00267FF0">
              <w:rPr>
                <w:rFonts w:ascii="Century Gothic" w:hAnsi="Century Gothic"/>
                <w:sz w:val="20"/>
                <w:szCs w:val="20"/>
              </w:rPr>
              <w:t>Dodatkowe wyposażenie:</w:t>
            </w:r>
          </w:p>
        </w:tc>
        <w:tc>
          <w:tcPr>
            <w:tcW w:w="7229" w:type="dxa"/>
          </w:tcPr>
          <w:p w14:paraId="737305FC" w14:textId="77777777" w:rsidR="00964CCC" w:rsidRPr="00267FF0" w:rsidRDefault="00964CCC" w:rsidP="00964CCC">
            <w:pPr>
              <w:pStyle w:val="Akapitzlist"/>
              <w:numPr>
                <w:ilvl w:val="0"/>
                <w:numId w:val="54"/>
              </w:numPr>
              <w:rPr>
                <w:rFonts w:ascii="Century Gothic" w:hAnsi="Century Gothic"/>
                <w:sz w:val="20"/>
                <w:szCs w:val="20"/>
              </w:rPr>
            </w:pPr>
            <w:r w:rsidRPr="00267FF0">
              <w:rPr>
                <w:rFonts w:ascii="Century Gothic" w:hAnsi="Century Gothic"/>
                <w:sz w:val="20"/>
                <w:szCs w:val="20"/>
              </w:rPr>
              <w:t>mysz laserowa, bezprzewodowa USB (min 2 przyciski + rolka, łączność za pomocą dedykowanego odbiornika bezprzewodowego)</w:t>
            </w:r>
          </w:p>
          <w:p w14:paraId="1EB9920E" w14:textId="77777777" w:rsidR="00964CCC" w:rsidRPr="00267FF0" w:rsidRDefault="00964CCC" w:rsidP="00964CCC">
            <w:pPr>
              <w:pStyle w:val="Akapitzlist"/>
              <w:numPr>
                <w:ilvl w:val="0"/>
                <w:numId w:val="54"/>
              </w:numPr>
              <w:rPr>
                <w:rFonts w:ascii="Century Gothic" w:hAnsi="Century Gothic"/>
                <w:sz w:val="20"/>
                <w:szCs w:val="20"/>
              </w:rPr>
            </w:pPr>
            <w:r w:rsidRPr="00267FF0">
              <w:rPr>
                <w:rFonts w:ascii="Century Gothic" w:hAnsi="Century Gothic"/>
                <w:sz w:val="20"/>
                <w:szCs w:val="20"/>
              </w:rPr>
              <w:t>torba do przenoszenia laptopa, klasa bussines</w:t>
            </w:r>
          </w:p>
          <w:p w14:paraId="31B8136F" w14:textId="68C8EC55" w:rsidR="00964CCC" w:rsidRPr="00267FF0" w:rsidRDefault="00964CCC" w:rsidP="00964CCC">
            <w:pPr>
              <w:pStyle w:val="Akapitzlist"/>
              <w:numPr>
                <w:ilvl w:val="0"/>
                <w:numId w:val="54"/>
              </w:numPr>
              <w:rPr>
                <w:rFonts w:ascii="Century Gothic" w:hAnsi="Century Gothic"/>
                <w:sz w:val="20"/>
                <w:szCs w:val="20"/>
              </w:rPr>
            </w:pPr>
            <w:r w:rsidRPr="00267FF0">
              <w:rPr>
                <w:rFonts w:ascii="Century Gothic" w:hAnsi="Century Gothic"/>
                <w:sz w:val="20"/>
                <w:szCs w:val="20"/>
              </w:rPr>
              <w:t>Ładowarka sieciowa dostosowana do zasilania 230V 50Hz</w:t>
            </w:r>
          </w:p>
        </w:tc>
        <w:tc>
          <w:tcPr>
            <w:tcW w:w="1418" w:type="dxa"/>
          </w:tcPr>
          <w:p w14:paraId="7DCE45F0" w14:textId="77777777" w:rsidR="00964CCC" w:rsidRPr="00267FF0" w:rsidRDefault="00964CCC" w:rsidP="00964CCC">
            <w:pPr>
              <w:rPr>
                <w:rFonts w:ascii="Century Gothic" w:hAnsi="Century Gothic"/>
                <w:sz w:val="20"/>
                <w:szCs w:val="20"/>
              </w:rPr>
            </w:pPr>
          </w:p>
        </w:tc>
      </w:tr>
      <w:tr w:rsidR="00964CCC" w:rsidRPr="00267FF0" w14:paraId="240E6B50" w14:textId="77777777" w:rsidTr="00524E37">
        <w:trPr>
          <w:cantSplit/>
          <w:trHeight w:val="5527"/>
        </w:trPr>
        <w:tc>
          <w:tcPr>
            <w:tcW w:w="425" w:type="dxa"/>
          </w:tcPr>
          <w:p w14:paraId="4B27197E" w14:textId="77777777" w:rsidR="00964CCC" w:rsidRPr="00267FF0" w:rsidRDefault="00964CCC" w:rsidP="00964CCC">
            <w:pPr>
              <w:pStyle w:val="Akapitzlist"/>
              <w:numPr>
                <w:ilvl w:val="0"/>
                <w:numId w:val="67"/>
              </w:numPr>
              <w:rPr>
                <w:rFonts w:ascii="Century Gothic" w:hAnsi="Century Gothic"/>
                <w:sz w:val="20"/>
                <w:szCs w:val="20"/>
              </w:rPr>
            </w:pPr>
          </w:p>
        </w:tc>
        <w:tc>
          <w:tcPr>
            <w:tcW w:w="1702" w:type="dxa"/>
          </w:tcPr>
          <w:p w14:paraId="3609CC6B" w14:textId="77777777" w:rsidR="00964CCC" w:rsidRPr="00267FF0" w:rsidRDefault="00964CCC" w:rsidP="00964CCC">
            <w:pPr>
              <w:rPr>
                <w:rFonts w:ascii="Century Gothic" w:hAnsi="Century Gothic"/>
                <w:sz w:val="20"/>
                <w:szCs w:val="20"/>
              </w:rPr>
            </w:pPr>
            <w:r w:rsidRPr="00267FF0">
              <w:rPr>
                <w:rFonts w:ascii="Century Gothic" w:hAnsi="Century Gothic"/>
                <w:sz w:val="20"/>
                <w:szCs w:val="20"/>
              </w:rPr>
              <w:t>Oprogramowanie:</w:t>
            </w:r>
          </w:p>
        </w:tc>
        <w:tc>
          <w:tcPr>
            <w:tcW w:w="7229" w:type="dxa"/>
          </w:tcPr>
          <w:p w14:paraId="26C65886" w14:textId="77777777" w:rsidR="00964CCC" w:rsidRPr="00267FF0" w:rsidRDefault="00964CCC" w:rsidP="00964CCC">
            <w:pPr>
              <w:pStyle w:val="Akapitzlist"/>
              <w:numPr>
                <w:ilvl w:val="0"/>
                <w:numId w:val="55"/>
              </w:numPr>
              <w:autoSpaceDE w:val="0"/>
              <w:autoSpaceDN w:val="0"/>
              <w:adjustRightInd w:val="0"/>
              <w:rPr>
                <w:sz w:val="20"/>
                <w:szCs w:val="20"/>
              </w:rPr>
            </w:pPr>
            <w:r w:rsidRPr="00267FF0">
              <w:rPr>
                <w:rFonts w:ascii="Century Gothic" w:hAnsi="Century Gothic" w:cs="Arial"/>
                <w:sz w:val="20"/>
                <w:szCs w:val="20"/>
              </w:rPr>
              <w:t>System operacyjny: Windows 10 Pro (język polski) lub równoważny (kryteria równoważności: bezpieczeństwo, stabilność i wydajność wraz z obsługą: Active Directory oraz .NET Framework 4.5). Wykonawca oferując oprogramowanie równoważne zapewni kompatybilność (bezpieczeństwo, stabilność i wydajność) z wykorzystywanymi przez zamawiającego rozwiązaniami (zwłaszcza w kontekście udziałów sieciowych i uprawnień do nich) wykorzystującymi oprogramowanie Microsoft Server w oparciu o system domen MS Active Directory w środowisku LAN. Jeśli ze względu na zaoferowane oprogramowanie zaistnieje konieczność poniesienia przez zamawiającego dodatkowych nakładów (w szczególności na zamianę konfiguracji usług sieciowych, szkolenie pracowników, zwiększenie dotychczasowej czasochłonności przygotowania stanowisk komputerowych) niezbędnych do sprawnego funkcjonowania stacji roboczych w infrastrukturze teleinformatycznej Zamawiającego, wszelkie koszty z tym związane poniesie Wykonawca wraz ze szkoleniem certyfikowanym dla użytkowników oraz administratorów, w wymiarze 40 godzin.</w:t>
            </w:r>
          </w:p>
          <w:p w14:paraId="30F3EFF3" w14:textId="2BA87DE9" w:rsidR="00524E37" w:rsidRPr="00267FF0" w:rsidRDefault="00524E37" w:rsidP="00964CCC">
            <w:pPr>
              <w:pStyle w:val="Akapitzlist"/>
              <w:numPr>
                <w:ilvl w:val="0"/>
                <w:numId w:val="55"/>
              </w:numPr>
              <w:autoSpaceDE w:val="0"/>
              <w:autoSpaceDN w:val="0"/>
              <w:adjustRightInd w:val="0"/>
              <w:rPr>
                <w:sz w:val="20"/>
                <w:szCs w:val="20"/>
              </w:rPr>
            </w:pPr>
            <w:r w:rsidRPr="00267FF0">
              <w:rPr>
                <w:rFonts w:ascii="Century Gothic" w:hAnsi="Century Gothic"/>
                <w:sz w:val="20"/>
                <w:szCs w:val="20"/>
              </w:rPr>
              <w:t>Zaoferowany sprzęt musi posiadać certyfikat zgodności z zainstalowanym system operacyjnym.</w:t>
            </w:r>
          </w:p>
        </w:tc>
        <w:tc>
          <w:tcPr>
            <w:tcW w:w="1418" w:type="dxa"/>
          </w:tcPr>
          <w:p w14:paraId="19491745" w14:textId="77777777" w:rsidR="00964CCC" w:rsidRPr="00267FF0" w:rsidRDefault="00964CCC" w:rsidP="00964CCC">
            <w:pPr>
              <w:autoSpaceDE w:val="0"/>
              <w:autoSpaceDN w:val="0"/>
              <w:adjustRightInd w:val="0"/>
              <w:rPr>
                <w:rFonts w:ascii="Century Gothic" w:hAnsi="Century Gothic" w:cs="Arial"/>
                <w:sz w:val="20"/>
                <w:szCs w:val="20"/>
              </w:rPr>
            </w:pPr>
          </w:p>
        </w:tc>
      </w:tr>
      <w:tr w:rsidR="00964CCC" w:rsidRPr="00267FF0" w14:paraId="65CD0C6D" w14:textId="77777777" w:rsidTr="00964CCC">
        <w:trPr>
          <w:cantSplit/>
        </w:trPr>
        <w:tc>
          <w:tcPr>
            <w:tcW w:w="425" w:type="dxa"/>
          </w:tcPr>
          <w:p w14:paraId="5837AD35" w14:textId="77777777" w:rsidR="00964CCC" w:rsidRPr="00267FF0" w:rsidRDefault="00964CCC" w:rsidP="00964CCC">
            <w:pPr>
              <w:pStyle w:val="Akapitzlist"/>
              <w:numPr>
                <w:ilvl w:val="0"/>
                <w:numId w:val="67"/>
              </w:numPr>
              <w:rPr>
                <w:rFonts w:ascii="Century Gothic" w:hAnsi="Century Gothic"/>
                <w:sz w:val="20"/>
                <w:szCs w:val="20"/>
              </w:rPr>
            </w:pPr>
          </w:p>
        </w:tc>
        <w:tc>
          <w:tcPr>
            <w:tcW w:w="1702" w:type="dxa"/>
          </w:tcPr>
          <w:p w14:paraId="6AFCBF97" w14:textId="77777777" w:rsidR="00964CCC" w:rsidRPr="00267FF0" w:rsidRDefault="00964CCC" w:rsidP="00964CCC">
            <w:pPr>
              <w:autoSpaceDE w:val="0"/>
              <w:autoSpaceDN w:val="0"/>
              <w:adjustRightInd w:val="0"/>
              <w:rPr>
                <w:rFonts w:ascii="Century Gothic" w:hAnsi="Century Gothic" w:cs="Arial"/>
                <w:sz w:val="20"/>
                <w:szCs w:val="20"/>
              </w:rPr>
            </w:pPr>
            <w:r w:rsidRPr="00267FF0">
              <w:rPr>
                <w:rFonts w:ascii="Century Gothic" w:hAnsi="Century Gothic" w:cs="Arial"/>
                <w:sz w:val="20"/>
                <w:szCs w:val="20"/>
              </w:rPr>
              <w:t>Gwarancja:</w:t>
            </w:r>
          </w:p>
          <w:p w14:paraId="7D4EEEED" w14:textId="77777777" w:rsidR="00964CCC" w:rsidRPr="00267FF0" w:rsidRDefault="00964CCC" w:rsidP="00964CCC">
            <w:pPr>
              <w:rPr>
                <w:rFonts w:ascii="Century Gothic" w:hAnsi="Century Gothic"/>
                <w:sz w:val="20"/>
                <w:szCs w:val="20"/>
              </w:rPr>
            </w:pPr>
          </w:p>
        </w:tc>
        <w:tc>
          <w:tcPr>
            <w:tcW w:w="7229" w:type="dxa"/>
          </w:tcPr>
          <w:p w14:paraId="5830E9AA" w14:textId="2CE2D3EF" w:rsidR="00964CCC" w:rsidRPr="00267FF0" w:rsidRDefault="00964CCC" w:rsidP="00270A3D">
            <w:pPr>
              <w:pStyle w:val="Akapitzlist"/>
              <w:numPr>
                <w:ilvl w:val="0"/>
                <w:numId w:val="56"/>
              </w:numPr>
              <w:autoSpaceDE w:val="0"/>
              <w:autoSpaceDN w:val="0"/>
              <w:adjustRightInd w:val="0"/>
              <w:rPr>
                <w:rFonts w:ascii="Century Gothic" w:hAnsi="Century Gothic" w:cs="Arial"/>
                <w:sz w:val="20"/>
                <w:szCs w:val="20"/>
              </w:rPr>
            </w:pPr>
            <w:r w:rsidRPr="00267FF0">
              <w:rPr>
                <w:rFonts w:ascii="Century Gothic" w:hAnsi="Century Gothic" w:cs="Arial"/>
                <w:sz w:val="20"/>
                <w:szCs w:val="20"/>
              </w:rPr>
              <w:t xml:space="preserve">36 miesięcy od daty podpisania protokołu odbioru, naprawa u Zamawiającego, termin skutecznej naprawy w następnym dniu roboczym od zarejestrowania zgłoszenia, dostępność serwisu </w:t>
            </w:r>
            <w:r w:rsidRPr="00267FF0">
              <w:rPr>
                <w:rFonts w:ascii="Century Gothic" w:hAnsi="Century Gothic" w:cs="Century Gothic"/>
                <w:sz w:val="20"/>
                <w:szCs w:val="20"/>
              </w:rPr>
              <w:t>8h/dobę</w:t>
            </w:r>
            <w:r w:rsidRPr="00267FF0">
              <w:rPr>
                <w:rFonts w:ascii="Century Gothic" w:eastAsia="Century Gothic" w:hAnsi="Century Gothic" w:cs="Century Gothic"/>
                <w:sz w:val="20"/>
                <w:szCs w:val="20"/>
              </w:rPr>
              <w:t xml:space="preserve"> </w:t>
            </w:r>
            <w:r w:rsidRPr="00267FF0">
              <w:rPr>
                <w:rFonts w:ascii="Century Gothic" w:hAnsi="Century Gothic"/>
                <w:sz w:val="20"/>
                <w:szCs w:val="20"/>
              </w:rPr>
              <w:t>w dni robocze tygodnia</w:t>
            </w:r>
            <w:r w:rsidR="00270A3D" w:rsidRPr="00267FF0">
              <w:rPr>
                <w:rFonts w:ascii="Century Gothic" w:hAnsi="Century Gothic"/>
                <w:sz w:val="20"/>
                <w:szCs w:val="20"/>
              </w:rPr>
              <w:t xml:space="preserve">, </w:t>
            </w:r>
            <w:r w:rsidR="00270A3D" w:rsidRPr="00267FF0">
              <w:rPr>
                <w:rFonts w:ascii="Century Gothic" w:hAnsi="Century Gothic"/>
                <w:b/>
                <w:sz w:val="20"/>
                <w:szCs w:val="20"/>
              </w:rPr>
              <w:t>parametr dodatkowo punktowany.</w:t>
            </w:r>
          </w:p>
          <w:p w14:paraId="67810A6D" w14:textId="77777777" w:rsidR="00964CCC" w:rsidRPr="00267FF0" w:rsidRDefault="00964CCC" w:rsidP="00964CCC">
            <w:pPr>
              <w:pStyle w:val="Akapitzlist"/>
              <w:numPr>
                <w:ilvl w:val="0"/>
                <w:numId w:val="56"/>
              </w:numPr>
              <w:rPr>
                <w:rFonts w:ascii="Century Gothic" w:hAnsi="Century Gothic"/>
                <w:sz w:val="20"/>
                <w:szCs w:val="20"/>
              </w:rPr>
            </w:pPr>
            <w:r w:rsidRPr="00267FF0">
              <w:rPr>
                <w:rFonts w:ascii="Century Gothic" w:hAnsi="Century Gothic" w:cs="Arial"/>
                <w:sz w:val="20"/>
                <w:szCs w:val="20"/>
              </w:rPr>
              <w:t>Gwarancja na dyski twarde obejmująca pozostawienie uszkodzonych dysków u Zamawiającego jako jego własność - wymagane oświadczenie podmiotu realizującego serwis lub producenta sprzętu.</w:t>
            </w:r>
          </w:p>
          <w:p w14:paraId="4E3E23FB" w14:textId="0E1BAE15" w:rsidR="00964CCC" w:rsidRPr="00267FF0" w:rsidRDefault="00964CCC" w:rsidP="00964CCC">
            <w:pPr>
              <w:pStyle w:val="Akapitzlist"/>
              <w:numPr>
                <w:ilvl w:val="0"/>
                <w:numId w:val="56"/>
              </w:numPr>
              <w:rPr>
                <w:rFonts w:ascii="Century Gothic" w:hAnsi="Century Gothic"/>
                <w:sz w:val="20"/>
                <w:szCs w:val="20"/>
              </w:rPr>
            </w:pPr>
            <w:r w:rsidRPr="00267FF0">
              <w:rPr>
                <w:rFonts w:ascii="Century Gothic" w:hAnsi="Century Gothic" w:cs="Arial"/>
                <w:sz w:val="20"/>
                <w:szCs w:val="20"/>
              </w:rPr>
              <w:t>Gwarancja na baterię min 12 miesięcy</w:t>
            </w:r>
          </w:p>
        </w:tc>
        <w:tc>
          <w:tcPr>
            <w:tcW w:w="1418" w:type="dxa"/>
          </w:tcPr>
          <w:p w14:paraId="40F72ED9" w14:textId="77777777" w:rsidR="00964CCC" w:rsidRPr="00267FF0" w:rsidRDefault="00964CCC" w:rsidP="00964CCC">
            <w:pPr>
              <w:autoSpaceDE w:val="0"/>
              <w:autoSpaceDN w:val="0"/>
              <w:adjustRightInd w:val="0"/>
              <w:rPr>
                <w:rFonts w:ascii="Century Gothic" w:hAnsi="Century Gothic" w:cs="Arial"/>
                <w:sz w:val="20"/>
                <w:szCs w:val="20"/>
              </w:rPr>
            </w:pPr>
          </w:p>
        </w:tc>
      </w:tr>
    </w:tbl>
    <w:p w14:paraId="60754D3B" w14:textId="77777777" w:rsidR="00BE7AA8" w:rsidRPr="00267FF0" w:rsidRDefault="00BE7AA8" w:rsidP="00BE7AA8">
      <w:pPr>
        <w:autoSpaceDE w:val="0"/>
        <w:autoSpaceDN w:val="0"/>
        <w:adjustRightInd w:val="0"/>
        <w:spacing w:line="360" w:lineRule="auto"/>
        <w:jc w:val="both"/>
        <w:rPr>
          <w:rFonts w:ascii="Century Gothic" w:eastAsia="Calibri" w:hAnsi="Century Gothic" w:cs="Century Gothic"/>
          <w:sz w:val="20"/>
          <w:szCs w:val="20"/>
        </w:rPr>
      </w:pPr>
    </w:p>
    <w:p w14:paraId="122F43F3" w14:textId="1C815F61" w:rsidR="00BE7AA8" w:rsidRPr="00267FF0" w:rsidRDefault="00BE7AA8" w:rsidP="00BE7AA8">
      <w:pPr>
        <w:pStyle w:val="Akapitzlist"/>
        <w:numPr>
          <w:ilvl w:val="0"/>
          <w:numId w:val="26"/>
        </w:numPr>
        <w:autoSpaceDE w:val="0"/>
        <w:autoSpaceDN w:val="0"/>
        <w:adjustRightInd w:val="0"/>
        <w:spacing w:line="360" w:lineRule="auto"/>
        <w:jc w:val="both"/>
        <w:rPr>
          <w:rFonts w:ascii="Century Gothic" w:eastAsia="Calibri" w:hAnsi="Century Gothic" w:cs="Century Gothic"/>
          <w:sz w:val="22"/>
          <w:szCs w:val="22"/>
        </w:rPr>
      </w:pPr>
      <w:r w:rsidRPr="00267FF0">
        <w:rPr>
          <w:rFonts w:ascii="Century Gothic" w:eastAsia="Calibri" w:hAnsi="Century Gothic" w:cs="Century Gothic"/>
          <w:sz w:val="22"/>
          <w:szCs w:val="22"/>
        </w:rPr>
        <w:t>Komputery przenośne o przekątnej ekranu 13</w:t>
      </w:r>
      <w:r w:rsidRPr="00267FF0">
        <w:rPr>
          <w:rFonts w:ascii="Century Gothic" w:hAnsi="Century Gothic"/>
          <w:sz w:val="22"/>
          <w:szCs w:val="22"/>
        </w:rPr>
        <w:t xml:space="preserve">” – </w:t>
      </w:r>
      <w:r w:rsidR="000431E2" w:rsidRPr="00267FF0">
        <w:rPr>
          <w:rFonts w:ascii="Century Gothic" w:hAnsi="Century Gothic"/>
          <w:sz w:val="22"/>
          <w:szCs w:val="22"/>
        </w:rPr>
        <w:t>20</w:t>
      </w:r>
      <w:r w:rsidRPr="00267FF0">
        <w:rPr>
          <w:rFonts w:ascii="Century Gothic" w:hAnsi="Century Gothic"/>
          <w:sz w:val="22"/>
          <w:szCs w:val="22"/>
        </w:rPr>
        <w:t xml:space="preserve"> szt.</w:t>
      </w:r>
    </w:p>
    <w:tbl>
      <w:tblPr>
        <w:tblStyle w:val="Tabela-Siatka"/>
        <w:tblW w:w="10915" w:type="dxa"/>
        <w:tblInd w:w="-714" w:type="dxa"/>
        <w:tblLayout w:type="fixed"/>
        <w:tblLook w:val="04A0" w:firstRow="1" w:lastRow="0" w:firstColumn="1" w:lastColumn="0" w:noHBand="0" w:noVBand="1"/>
      </w:tblPr>
      <w:tblGrid>
        <w:gridCol w:w="425"/>
        <w:gridCol w:w="1702"/>
        <w:gridCol w:w="7229"/>
        <w:gridCol w:w="1559"/>
      </w:tblGrid>
      <w:tr w:rsidR="00BE7AA8" w:rsidRPr="00267FF0" w14:paraId="095726D7" w14:textId="77777777" w:rsidTr="00964CCC">
        <w:trPr>
          <w:cantSplit/>
        </w:trPr>
        <w:tc>
          <w:tcPr>
            <w:tcW w:w="425" w:type="dxa"/>
          </w:tcPr>
          <w:p w14:paraId="7276D887" w14:textId="77777777" w:rsidR="00BE7AA8" w:rsidRPr="00267FF0" w:rsidRDefault="00BE7AA8" w:rsidP="00BE7AA8">
            <w:pPr>
              <w:rPr>
                <w:rFonts w:ascii="Century Gothic" w:hAnsi="Century Gothic"/>
                <w:sz w:val="20"/>
                <w:szCs w:val="20"/>
              </w:rPr>
            </w:pPr>
            <w:r w:rsidRPr="00267FF0">
              <w:rPr>
                <w:rFonts w:ascii="Century Gothic" w:hAnsi="Century Gothic"/>
                <w:sz w:val="20"/>
                <w:szCs w:val="20"/>
              </w:rPr>
              <w:t>L.p.</w:t>
            </w:r>
          </w:p>
        </w:tc>
        <w:tc>
          <w:tcPr>
            <w:tcW w:w="1702" w:type="dxa"/>
          </w:tcPr>
          <w:p w14:paraId="545DA888" w14:textId="77777777" w:rsidR="00BE7AA8" w:rsidRPr="00267FF0" w:rsidRDefault="00BE7AA8" w:rsidP="00BE7AA8">
            <w:pPr>
              <w:rPr>
                <w:rFonts w:ascii="Century Gothic" w:hAnsi="Century Gothic"/>
                <w:sz w:val="20"/>
                <w:szCs w:val="20"/>
              </w:rPr>
            </w:pPr>
            <w:r w:rsidRPr="00267FF0">
              <w:rPr>
                <w:rFonts w:ascii="Century Gothic" w:hAnsi="Century Gothic"/>
                <w:sz w:val="20"/>
                <w:szCs w:val="20"/>
              </w:rPr>
              <w:t>Parametr urządzenia</w:t>
            </w:r>
          </w:p>
        </w:tc>
        <w:tc>
          <w:tcPr>
            <w:tcW w:w="7229" w:type="dxa"/>
          </w:tcPr>
          <w:p w14:paraId="28173C0E" w14:textId="77777777" w:rsidR="00BE7AA8" w:rsidRPr="00267FF0" w:rsidRDefault="00BE7AA8" w:rsidP="00BE7AA8">
            <w:pPr>
              <w:jc w:val="center"/>
              <w:rPr>
                <w:rFonts w:ascii="Century Gothic" w:hAnsi="Century Gothic"/>
                <w:sz w:val="20"/>
                <w:szCs w:val="20"/>
              </w:rPr>
            </w:pPr>
            <w:r w:rsidRPr="00267FF0">
              <w:rPr>
                <w:rFonts w:ascii="Century Gothic" w:hAnsi="Century Gothic"/>
                <w:sz w:val="20"/>
                <w:szCs w:val="20"/>
              </w:rPr>
              <w:t>Wymagania minimalne</w:t>
            </w:r>
          </w:p>
        </w:tc>
        <w:tc>
          <w:tcPr>
            <w:tcW w:w="1559" w:type="dxa"/>
          </w:tcPr>
          <w:p w14:paraId="1E67A5FA" w14:textId="77777777" w:rsidR="00BE7AA8" w:rsidRPr="00267FF0" w:rsidRDefault="00BE7AA8" w:rsidP="00BE7AA8">
            <w:pPr>
              <w:rPr>
                <w:rFonts w:ascii="Century Gothic" w:hAnsi="Century Gothic"/>
                <w:sz w:val="20"/>
                <w:szCs w:val="20"/>
              </w:rPr>
            </w:pPr>
          </w:p>
        </w:tc>
      </w:tr>
      <w:tr w:rsidR="00BE7AA8" w:rsidRPr="00267FF0" w14:paraId="5CD5F8E2" w14:textId="77777777" w:rsidTr="00964CCC">
        <w:trPr>
          <w:cantSplit/>
        </w:trPr>
        <w:tc>
          <w:tcPr>
            <w:tcW w:w="425" w:type="dxa"/>
          </w:tcPr>
          <w:p w14:paraId="6F79B05D" w14:textId="77777777" w:rsidR="00BE7AA8" w:rsidRPr="00267FF0" w:rsidRDefault="00BE7AA8" w:rsidP="00BE7AA8">
            <w:pPr>
              <w:pStyle w:val="Akapitzlist"/>
              <w:numPr>
                <w:ilvl w:val="0"/>
                <w:numId w:val="68"/>
              </w:numPr>
              <w:rPr>
                <w:rFonts w:ascii="Century Gothic" w:hAnsi="Century Gothic"/>
                <w:sz w:val="20"/>
                <w:szCs w:val="20"/>
              </w:rPr>
            </w:pPr>
          </w:p>
        </w:tc>
        <w:tc>
          <w:tcPr>
            <w:tcW w:w="1702" w:type="dxa"/>
          </w:tcPr>
          <w:p w14:paraId="2A6FCAB6" w14:textId="77777777" w:rsidR="00BE7AA8" w:rsidRPr="00267FF0" w:rsidRDefault="00BE7AA8" w:rsidP="00BE7AA8">
            <w:pPr>
              <w:rPr>
                <w:rFonts w:ascii="Century Gothic" w:hAnsi="Century Gothic"/>
                <w:sz w:val="20"/>
                <w:szCs w:val="20"/>
              </w:rPr>
            </w:pPr>
            <w:r w:rsidRPr="00267FF0">
              <w:rPr>
                <w:rFonts w:ascii="Century Gothic" w:hAnsi="Century Gothic"/>
                <w:sz w:val="20"/>
                <w:szCs w:val="20"/>
              </w:rPr>
              <w:t>Ekran:</w:t>
            </w:r>
          </w:p>
          <w:p w14:paraId="1DC06363" w14:textId="77777777" w:rsidR="00BE7AA8" w:rsidRPr="00267FF0" w:rsidRDefault="00BE7AA8" w:rsidP="00BE7AA8">
            <w:pPr>
              <w:tabs>
                <w:tab w:val="left" w:pos="1233"/>
              </w:tabs>
              <w:rPr>
                <w:rFonts w:ascii="Century Gothic" w:hAnsi="Century Gothic"/>
                <w:sz w:val="20"/>
                <w:szCs w:val="20"/>
              </w:rPr>
            </w:pPr>
          </w:p>
        </w:tc>
        <w:tc>
          <w:tcPr>
            <w:tcW w:w="7229" w:type="dxa"/>
          </w:tcPr>
          <w:p w14:paraId="78B19A70" w14:textId="77777777" w:rsidR="00BE7AA8" w:rsidRPr="00267FF0" w:rsidRDefault="00BE7AA8" w:rsidP="00BE7AA8">
            <w:pPr>
              <w:pStyle w:val="Akapitzlist"/>
              <w:numPr>
                <w:ilvl w:val="0"/>
                <w:numId w:val="61"/>
              </w:numPr>
              <w:rPr>
                <w:rFonts w:ascii="Century Gothic" w:hAnsi="Century Gothic"/>
                <w:sz w:val="20"/>
                <w:szCs w:val="20"/>
              </w:rPr>
            </w:pPr>
            <w:r w:rsidRPr="00267FF0">
              <w:rPr>
                <w:rFonts w:ascii="Century Gothic" w:hAnsi="Century Gothic"/>
                <w:sz w:val="20"/>
                <w:szCs w:val="20"/>
              </w:rPr>
              <w:t xml:space="preserve">Przekątna ekrany od 13” do 14” LED, z powłoką przeciwodblaskową, </w:t>
            </w:r>
          </w:p>
          <w:p w14:paraId="27C65ABC" w14:textId="3B303EB9" w:rsidR="00BE7AA8" w:rsidRPr="00267FF0" w:rsidRDefault="00BE7AA8" w:rsidP="00BE7AA8">
            <w:pPr>
              <w:pStyle w:val="Akapitzlist"/>
              <w:numPr>
                <w:ilvl w:val="0"/>
                <w:numId w:val="61"/>
              </w:numPr>
              <w:rPr>
                <w:rFonts w:ascii="Century Gothic" w:hAnsi="Century Gothic"/>
                <w:sz w:val="20"/>
                <w:szCs w:val="20"/>
              </w:rPr>
            </w:pPr>
            <w:r w:rsidRPr="00267FF0">
              <w:rPr>
                <w:rFonts w:ascii="Century Gothic" w:hAnsi="Century Gothic"/>
                <w:sz w:val="20"/>
                <w:szCs w:val="20"/>
              </w:rPr>
              <w:t xml:space="preserve">rozdzielczość </w:t>
            </w:r>
            <w:r w:rsidR="000431E2" w:rsidRPr="00267FF0">
              <w:rPr>
                <w:rFonts w:ascii="Century Gothic" w:hAnsi="Century Gothic"/>
                <w:sz w:val="20"/>
                <w:szCs w:val="20"/>
              </w:rPr>
              <w:t>1920x1080 lub wyższa</w:t>
            </w:r>
          </w:p>
        </w:tc>
        <w:tc>
          <w:tcPr>
            <w:tcW w:w="1559" w:type="dxa"/>
          </w:tcPr>
          <w:p w14:paraId="7F939C09" w14:textId="77777777" w:rsidR="00BE7AA8" w:rsidRPr="00267FF0" w:rsidRDefault="00BE7AA8" w:rsidP="00BE7AA8">
            <w:pPr>
              <w:rPr>
                <w:rFonts w:ascii="Century Gothic" w:hAnsi="Century Gothic"/>
                <w:sz w:val="20"/>
                <w:szCs w:val="20"/>
              </w:rPr>
            </w:pPr>
          </w:p>
        </w:tc>
      </w:tr>
      <w:tr w:rsidR="00BE7AA8" w:rsidRPr="00BE7AA8" w14:paraId="2FB5762C" w14:textId="77777777" w:rsidTr="00964CCC">
        <w:trPr>
          <w:cantSplit/>
        </w:trPr>
        <w:tc>
          <w:tcPr>
            <w:tcW w:w="425" w:type="dxa"/>
          </w:tcPr>
          <w:p w14:paraId="17B9DA6F" w14:textId="77777777" w:rsidR="00BE7AA8" w:rsidRPr="00267FF0" w:rsidRDefault="00BE7AA8" w:rsidP="00BE7AA8">
            <w:pPr>
              <w:pStyle w:val="Akapitzlist"/>
              <w:numPr>
                <w:ilvl w:val="0"/>
                <w:numId w:val="68"/>
              </w:numPr>
              <w:rPr>
                <w:rFonts w:ascii="Century Gothic" w:hAnsi="Century Gothic"/>
                <w:sz w:val="20"/>
                <w:szCs w:val="20"/>
              </w:rPr>
            </w:pPr>
          </w:p>
        </w:tc>
        <w:tc>
          <w:tcPr>
            <w:tcW w:w="1702" w:type="dxa"/>
          </w:tcPr>
          <w:p w14:paraId="4FFD901E" w14:textId="77777777" w:rsidR="00BE7AA8" w:rsidRPr="00267FF0" w:rsidRDefault="00BE7AA8" w:rsidP="00BE7AA8">
            <w:pPr>
              <w:rPr>
                <w:rFonts w:ascii="Century Gothic" w:hAnsi="Century Gothic"/>
                <w:sz w:val="20"/>
                <w:szCs w:val="20"/>
              </w:rPr>
            </w:pPr>
            <w:r w:rsidRPr="00267FF0">
              <w:rPr>
                <w:rFonts w:ascii="Century Gothic" w:hAnsi="Century Gothic"/>
                <w:sz w:val="20"/>
                <w:szCs w:val="20"/>
              </w:rPr>
              <w:t>Procesor</w:t>
            </w:r>
          </w:p>
        </w:tc>
        <w:tc>
          <w:tcPr>
            <w:tcW w:w="7229" w:type="dxa"/>
          </w:tcPr>
          <w:p w14:paraId="4D8EA6CA" w14:textId="77777777" w:rsidR="00BE7AA8" w:rsidRPr="00267FF0" w:rsidRDefault="00BE7AA8" w:rsidP="00BE7AA8">
            <w:pPr>
              <w:pStyle w:val="Akapitzlist"/>
              <w:numPr>
                <w:ilvl w:val="0"/>
                <w:numId w:val="50"/>
              </w:numPr>
              <w:rPr>
                <w:rFonts w:ascii="Century Gothic" w:hAnsi="Century Gothic"/>
                <w:sz w:val="20"/>
                <w:szCs w:val="20"/>
              </w:rPr>
            </w:pPr>
            <w:r w:rsidRPr="00267FF0">
              <w:rPr>
                <w:rFonts w:ascii="Century Gothic" w:hAnsi="Century Gothic"/>
                <w:sz w:val="20"/>
                <w:szCs w:val="20"/>
              </w:rPr>
              <w:t xml:space="preserve">1 procesor min. czterodzeniowy, taktowanie min 1,6 GHz, </w:t>
            </w:r>
          </w:p>
          <w:p w14:paraId="74A16FB1" w14:textId="77777777" w:rsidR="00BE7AA8" w:rsidRPr="00267FF0" w:rsidRDefault="00BE7AA8" w:rsidP="00BE7AA8">
            <w:pPr>
              <w:pStyle w:val="Akapitzlist"/>
              <w:numPr>
                <w:ilvl w:val="0"/>
                <w:numId w:val="50"/>
              </w:numPr>
              <w:rPr>
                <w:rFonts w:ascii="Century Gothic" w:hAnsi="Century Gothic"/>
                <w:sz w:val="20"/>
                <w:szCs w:val="20"/>
              </w:rPr>
            </w:pPr>
            <w:r w:rsidRPr="00267FF0">
              <w:rPr>
                <w:rFonts w:ascii="Century Gothic" w:hAnsi="Century Gothic"/>
                <w:sz w:val="20"/>
                <w:szCs w:val="20"/>
              </w:rPr>
              <w:t>wydajność potwierdzona oceną CPU (Passmark CPU</w:t>
            </w:r>
          </w:p>
          <w:p w14:paraId="67D10A18" w14:textId="39118D28" w:rsidR="00BE7AA8" w:rsidRPr="00BE7AA8" w:rsidRDefault="00BE7AA8" w:rsidP="00BE7AA8">
            <w:pPr>
              <w:pStyle w:val="Akapitzlist"/>
              <w:rPr>
                <w:rFonts w:ascii="Century Gothic" w:hAnsi="Century Gothic"/>
                <w:sz w:val="20"/>
                <w:szCs w:val="20"/>
              </w:rPr>
            </w:pPr>
            <w:r w:rsidRPr="00267FF0">
              <w:rPr>
                <w:rFonts w:ascii="Century Gothic" w:hAnsi="Century Gothic"/>
                <w:sz w:val="20"/>
                <w:szCs w:val="20"/>
              </w:rPr>
              <w:t>Mark) min 8000 punktów zgodnie z tabelą wyników rankingu CPU Benchmarks dostępną na stronie:</w:t>
            </w:r>
            <w:r w:rsidRPr="00267FF0">
              <w:rPr>
                <w:rFonts w:ascii="Century Gothic" w:hAnsi="Century Gothic"/>
                <w:sz w:val="20"/>
                <w:szCs w:val="20"/>
              </w:rPr>
              <w:br/>
              <w:t>(</w:t>
            </w:r>
            <w:hyperlink r:id="rId13" w:history="1">
              <w:r w:rsidRPr="00267FF0">
                <w:rPr>
                  <w:rStyle w:val="Hipercze"/>
                  <w:rFonts w:ascii="Century Gothic" w:hAnsi="Century Gothic"/>
                  <w:sz w:val="20"/>
                  <w:szCs w:val="20"/>
                </w:rPr>
                <w:t>https://www.cpubenchmark.net/cpu_list.php</w:t>
              </w:r>
            </w:hyperlink>
            <w:r w:rsidRPr="00267FF0">
              <w:rPr>
                <w:rFonts w:ascii="Century Gothic" w:hAnsi="Century Gothic"/>
                <w:sz w:val="20"/>
                <w:szCs w:val="20"/>
              </w:rPr>
              <w:t xml:space="preserve">), </w:t>
            </w:r>
            <w:r w:rsidR="000431E2" w:rsidRPr="00267FF0">
              <w:rPr>
                <w:rFonts w:ascii="Century Gothic" w:hAnsi="Century Gothic"/>
                <w:sz w:val="20"/>
                <w:szCs w:val="20"/>
              </w:rPr>
              <w:t>tabela z dnia ogłoszenia przetargu stanowi załącznik nr 10 do SIWZ.</w:t>
            </w:r>
          </w:p>
        </w:tc>
        <w:tc>
          <w:tcPr>
            <w:tcW w:w="1559" w:type="dxa"/>
          </w:tcPr>
          <w:p w14:paraId="597D1C59" w14:textId="77777777" w:rsidR="00BE7AA8" w:rsidRPr="00BE7AA8" w:rsidRDefault="00BE7AA8" w:rsidP="00BE7AA8">
            <w:pPr>
              <w:rPr>
                <w:rFonts w:ascii="Century Gothic" w:hAnsi="Century Gothic"/>
                <w:sz w:val="20"/>
                <w:szCs w:val="20"/>
              </w:rPr>
            </w:pPr>
          </w:p>
        </w:tc>
      </w:tr>
      <w:tr w:rsidR="00BE7AA8" w:rsidRPr="00BE7AA8" w14:paraId="776EFDE1" w14:textId="77777777" w:rsidTr="00964CCC">
        <w:trPr>
          <w:cantSplit/>
        </w:trPr>
        <w:tc>
          <w:tcPr>
            <w:tcW w:w="425" w:type="dxa"/>
          </w:tcPr>
          <w:p w14:paraId="5F8348C7" w14:textId="77777777" w:rsidR="00BE7AA8" w:rsidRPr="00BE7AA8" w:rsidRDefault="00BE7AA8" w:rsidP="00BE7AA8">
            <w:pPr>
              <w:pStyle w:val="Akapitzlist"/>
              <w:numPr>
                <w:ilvl w:val="0"/>
                <w:numId w:val="68"/>
              </w:numPr>
              <w:rPr>
                <w:rFonts w:ascii="Century Gothic" w:hAnsi="Century Gothic"/>
                <w:sz w:val="20"/>
                <w:szCs w:val="20"/>
              </w:rPr>
            </w:pPr>
          </w:p>
        </w:tc>
        <w:tc>
          <w:tcPr>
            <w:tcW w:w="1702" w:type="dxa"/>
          </w:tcPr>
          <w:p w14:paraId="4A8BEF7B" w14:textId="77777777" w:rsidR="00BE7AA8" w:rsidRPr="00BE7AA8" w:rsidRDefault="00BE7AA8" w:rsidP="00BE7AA8">
            <w:pPr>
              <w:rPr>
                <w:rFonts w:ascii="Century Gothic" w:hAnsi="Century Gothic"/>
                <w:sz w:val="20"/>
                <w:szCs w:val="20"/>
              </w:rPr>
            </w:pPr>
            <w:r w:rsidRPr="00BE7AA8">
              <w:rPr>
                <w:rFonts w:ascii="Century Gothic" w:hAnsi="Century Gothic"/>
                <w:sz w:val="20"/>
                <w:szCs w:val="20"/>
              </w:rPr>
              <w:t>Pamięć RAM:</w:t>
            </w:r>
          </w:p>
        </w:tc>
        <w:tc>
          <w:tcPr>
            <w:tcW w:w="7229" w:type="dxa"/>
          </w:tcPr>
          <w:p w14:paraId="42FE2FA9" w14:textId="4E7AA5CA" w:rsidR="00BE7AA8" w:rsidRPr="00BE7AA8" w:rsidRDefault="00BE7AA8" w:rsidP="00BE7AA8">
            <w:pPr>
              <w:pStyle w:val="Akapitzlist"/>
              <w:numPr>
                <w:ilvl w:val="0"/>
                <w:numId w:val="51"/>
              </w:numPr>
              <w:rPr>
                <w:rFonts w:ascii="Century Gothic" w:hAnsi="Century Gothic"/>
                <w:sz w:val="20"/>
                <w:szCs w:val="20"/>
              </w:rPr>
            </w:pPr>
            <w:r w:rsidRPr="00BE7AA8">
              <w:rPr>
                <w:rFonts w:ascii="Century Gothic" w:hAnsi="Century Gothic"/>
                <w:sz w:val="20"/>
                <w:szCs w:val="20"/>
              </w:rPr>
              <w:t>Min 16 GB DDR4 2400 MHz</w:t>
            </w:r>
          </w:p>
        </w:tc>
        <w:tc>
          <w:tcPr>
            <w:tcW w:w="1559" w:type="dxa"/>
          </w:tcPr>
          <w:p w14:paraId="2C774A6D" w14:textId="77777777" w:rsidR="00BE7AA8" w:rsidRPr="00BE7AA8" w:rsidRDefault="00BE7AA8" w:rsidP="00BE7AA8">
            <w:pPr>
              <w:rPr>
                <w:rFonts w:ascii="Century Gothic" w:hAnsi="Century Gothic"/>
                <w:sz w:val="20"/>
                <w:szCs w:val="20"/>
              </w:rPr>
            </w:pPr>
          </w:p>
        </w:tc>
      </w:tr>
      <w:tr w:rsidR="00BE7AA8" w:rsidRPr="00BE7AA8" w14:paraId="6B6DDD34" w14:textId="77777777" w:rsidTr="00964CCC">
        <w:trPr>
          <w:cantSplit/>
        </w:trPr>
        <w:tc>
          <w:tcPr>
            <w:tcW w:w="425" w:type="dxa"/>
          </w:tcPr>
          <w:p w14:paraId="780E891C" w14:textId="77777777" w:rsidR="00BE7AA8" w:rsidRPr="00BE7AA8" w:rsidRDefault="00BE7AA8" w:rsidP="00BE7AA8">
            <w:pPr>
              <w:pStyle w:val="Akapitzlist"/>
              <w:numPr>
                <w:ilvl w:val="0"/>
                <w:numId w:val="68"/>
              </w:numPr>
              <w:rPr>
                <w:rFonts w:ascii="Century Gothic" w:hAnsi="Century Gothic"/>
                <w:sz w:val="20"/>
                <w:szCs w:val="20"/>
              </w:rPr>
            </w:pPr>
          </w:p>
        </w:tc>
        <w:tc>
          <w:tcPr>
            <w:tcW w:w="1702" w:type="dxa"/>
          </w:tcPr>
          <w:p w14:paraId="60AEF86C" w14:textId="77777777" w:rsidR="00BE7AA8" w:rsidRPr="00BE7AA8" w:rsidRDefault="00BE7AA8" w:rsidP="00BE7AA8">
            <w:pPr>
              <w:rPr>
                <w:rFonts w:ascii="Century Gothic" w:hAnsi="Century Gothic"/>
                <w:sz w:val="20"/>
                <w:szCs w:val="20"/>
              </w:rPr>
            </w:pPr>
            <w:r w:rsidRPr="00BE7AA8">
              <w:rPr>
                <w:rFonts w:ascii="Century Gothic" w:hAnsi="Century Gothic"/>
                <w:sz w:val="20"/>
                <w:szCs w:val="20"/>
              </w:rPr>
              <w:t>Dysk twardy:</w:t>
            </w:r>
          </w:p>
        </w:tc>
        <w:tc>
          <w:tcPr>
            <w:tcW w:w="7229" w:type="dxa"/>
          </w:tcPr>
          <w:p w14:paraId="337D2DD0" w14:textId="77777777" w:rsidR="00BE7AA8" w:rsidRPr="00BE7AA8" w:rsidRDefault="00BE7AA8" w:rsidP="00BE7AA8">
            <w:pPr>
              <w:pStyle w:val="Akapitzlist"/>
              <w:rPr>
                <w:rFonts w:ascii="Century Gothic" w:hAnsi="Century Gothic"/>
                <w:sz w:val="20"/>
                <w:szCs w:val="20"/>
              </w:rPr>
            </w:pPr>
            <w:r w:rsidRPr="00BE7AA8">
              <w:rPr>
                <w:rFonts w:ascii="Century Gothic" w:hAnsi="Century Gothic"/>
                <w:sz w:val="20"/>
                <w:szCs w:val="20"/>
              </w:rPr>
              <w:t xml:space="preserve">Min 1x SSD o pojemności min 500 GB </w:t>
            </w:r>
          </w:p>
        </w:tc>
        <w:tc>
          <w:tcPr>
            <w:tcW w:w="1559" w:type="dxa"/>
          </w:tcPr>
          <w:p w14:paraId="64535196" w14:textId="77777777" w:rsidR="00BE7AA8" w:rsidRPr="00BE7AA8" w:rsidRDefault="00BE7AA8" w:rsidP="00BE7AA8">
            <w:pPr>
              <w:rPr>
                <w:rFonts w:ascii="Century Gothic" w:hAnsi="Century Gothic"/>
                <w:sz w:val="20"/>
                <w:szCs w:val="20"/>
              </w:rPr>
            </w:pPr>
          </w:p>
        </w:tc>
      </w:tr>
      <w:tr w:rsidR="00BE7AA8" w:rsidRPr="00BE7AA8" w14:paraId="404BC2F7" w14:textId="77777777" w:rsidTr="00964CCC">
        <w:trPr>
          <w:cantSplit/>
        </w:trPr>
        <w:tc>
          <w:tcPr>
            <w:tcW w:w="425" w:type="dxa"/>
          </w:tcPr>
          <w:p w14:paraId="70CBFB70" w14:textId="77777777" w:rsidR="00BE7AA8" w:rsidRPr="00BE7AA8" w:rsidRDefault="00BE7AA8" w:rsidP="00BE7AA8">
            <w:pPr>
              <w:pStyle w:val="Akapitzlist"/>
              <w:numPr>
                <w:ilvl w:val="0"/>
                <w:numId w:val="68"/>
              </w:numPr>
              <w:rPr>
                <w:rFonts w:ascii="Century Gothic" w:hAnsi="Century Gothic"/>
                <w:sz w:val="20"/>
                <w:szCs w:val="20"/>
              </w:rPr>
            </w:pPr>
          </w:p>
        </w:tc>
        <w:tc>
          <w:tcPr>
            <w:tcW w:w="1702" w:type="dxa"/>
          </w:tcPr>
          <w:p w14:paraId="5C79F916" w14:textId="77777777" w:rsidR="00BE7AA8" w:rsidRPr="00BE7AA8" w:rsidRDefault="00BE7AA8" w:rsidP="00BE7AA8">
            <w:pPr>
              <w:rPr>
                <w:rFonts w:ascii="Century Gothic" w:hAnsi="Century Gothic"/>
                <w:sz w:val="20"/>
                <w:szCs w:val="20"/>
              </w:rPr>
            </w:pPr>
            <w:r w:rsidRPr="00BE7AA8">
              <w:rPr>
                <w:rFonts w:ascii="Century Gothic" w:hAnsi="Century Gothic"/>
                <w:sz w:val="20"/>
                <w:szCs w:val="20"/>
              </w:rPr>
              <w:t>Karta graficzna:</w:t>
            </w:r>
          </w:p>
        </w:tc>
        <w:tc>
          <w:tcPr>
            <w:tcW w:w="7229" w:type="dxa"/>
          </w:tcPr>
          <w:p w14:paraId="4E55B581" w14:textId="77777777" w:rsidR="00BE7AA8" w:rsidRPr="00BE7AA8" w:rsidRDefault="00BE7AA8" w:rsidP="00BE7AA8">
            <w:pPr>
              <w:pStyle w:val="Akapitzlist"/>
              <w:numPr>
                <w:ilvl w:val="0"/>
                <w:numId w:val="52"/>
              </w:numPr>
              <w:rPr>
                <w:rFonts w:ascii="Century Gothic" w:hAnsi="Century Gothic"/>
                <w:sz w:val="20"/>
                <w:szCs w:val="20"/>
              </w:rPr>
            </w:pPr>
            <w:r w:rsidRPr="00BE7AA8">
              <w:rPr>
                <w:rFonts w:ascii="Century Gothic" w:hAnsi="Century Gothic"/>
                <w:sz w:val="20"/>
                <w:szCs w:val="20"/>
                <w:lang w:val="en-US"/>
              </w:rPr>
              <w:t>Zintegrowana</w:t>
            </w:r>
            <w:r w:rsidRPr="00BE7AA8">
              <w:rPr>
                <w:rFonts w:ascii="Century Gothic" w:hAnsi="Century Gothic"/>
                <w:sz w:val="20"/>
                <w:szCs w:val="20"/>
              </w:rPr>
              <w:t xml:space="preserve">  </w:t>
            </w:r>
          </w:p>
          <w:p w14:paraId="49210103" w14:textId="77777777" w:rsidR="00BE7AA8" w:rsidRPr="00BE7AA8" w:rsidRDefault="00BE7AA8" w:rsidP="00BE7AA8">
            <w:pPr>
              <w:pStyle w:val="Akapitzlist"/>
              <w:numPr>
                <w:ilvl w:val="0"/>
                <w:numId w:val="52"/>
              </w:numPr>
              <w:rPr>
                <w:rFonts w:ascii="Century Gothic" w:hAnsi="Century Gothic"/>
                <w:sz w:val="20"/>
                <w:szCs w:val="20"/>
              </w:rPr>
            </w:pPr>
            <w:r w:rsidRPr="00BE7AA8">
              <w:rPr>
                <w:rFonts w:ascii="Century Gothic" w:hAnsi="Century Gothic"/>
                <w:sz w:val="20"/>
                <w:szCs w:val="20"/>
              </w:rPr>
              <w:t xml:space="preserve">Złącza minimum: </w:t>
            </w:r>
          </w:p>
          <w:p w14:paraId="6E7E31F1" w14:textId="5DF8610D" w:rsidR="00BE7AA8" w:rsidRPr="00BE7AA8" w:rsidRDefault="00BE7AA8" w:rsidP="00BE7AA8">
            <w:pPr>
              <w:ind w:left="360"/>
              <w:rPr>
                <w:rFonts w:ascii="Century Gothic" w:hAnsi="Century Gothic"/>
                <w:sz w:val="20"/>
                <w:szCs w:val="20"/>
                <w:lang w:val="en-US"/>
              </w:rPr>
            </w:pPr>
            <w:r w:rsidRPr="00BE7AA8">
              <w:rPr>
                <w:rFonts w:ascii="Century Gothic" w:hAnsi="Century Gothic"/>
                <w:sz w:val="20"/>
                <w:szCs w:val="20"/>
                <w:lang w:val="en-US"/>
              </w:rPr>
              <w:t xml:space="preserve">      - 1x HDMI lub DisplayPort</w:t>
            </w:r>
          </w:p>
        </w:tc>
        <w:tc>
          <w:tcPr>
            <w:tcW w:w="1559" w:type="dxa"/>
          </w:tcPr>
          <w:p w14:paraId="7A4EE8F4" w14:textId="77777777" w:rsidR="00BE7AA8" w:rsidRPr="00BE7AA8" w:rsidRDefault="00BE7AA8" w:rsidP="00BE7AA8">
            <w:pPr>
              <w:rPr>
                <w:rFonts w:ascii="Century Gothic" w:hAnsi="Century Gothic"/>
                <w:sz w:val="20"/>
                <w:szCs w:val="20"/>
                <w:lang w:val="en-US"/>
              </w:rPr>
            </w:pPr>
          </w:p>
        </w:tc>
      </w:tr>
      <w:tr w:rsidR="00BE7AA8" w:rsidRPr="00BE7AA8" w14:paraId="68E5F439" w14:textId="77777777" w:rsidTr="00964CCC">
        <w:trPr>
          <w:cantSplit/>
        </w:trPr>
        <w:tc>
          <w:tcPr>
            <w:tcW w:w="425" w:type="dxa"/>
          </w:tcPr>
          <w:p w14:paraId="35834DFB" w14:textId="77777777" w:rsidR="00BE7AA8" w:rsidRPr="00BE7AA8" w:rsidRDefault="00BE7AA8" w:rsidP="00BE7AA8">
            <w:pPr>
              <w:pStyle w:val="Akapitzlist"/>
              <w:numPr>
                <w:ilvl w:val="0"/>
                <w:numId w:val="68"/>
              </w:numPr>
              <w:rPr>
                <w:rFonts w:ascii="Century Gothic" w:hAnsi="Century Gothic"/>
                <w:sz w:val="20"/>
                <w:szCs w:val="20"/>
              </w:rPr>
            </w:pPr>
          </w:p>
        </w:tc>
        <w:tc>
          <w:tcPr>
            <w:tcW w:w="1702" w:type="dxa"/>
          </w:tcPr>
          <w:p w14:paraId="09535E45" w14:textId="77777777" w:rsidR="00BE7AA8" w:rsidRPr="00BE7AA8" w:rsidRDefault="00BE7AA8" w:rsidP="00BE7AA8">
            <w:pPr>
              <w:rPr>
                <w:rFonts w:ascii="Century Gothic" w:hAnsi="Century Gothic"/>
                <w:sz w:val="20"/>
                <w:szCs w:val="20"/>
              </w:rPr>
            </w:pPr>
            <w:r w:rsidRPr="00BE7AA8">
              <w:rPr>
                <w:rFonts w:ascii="Century Gothic" w:hAnsi="Century Gothic"/>
                <w:sz w:val="20"/>
                <w:szCs w:val="20"/>
              </w:rPr>
              <w:t>Łączność</w:t>
            </w:r>
          </w:p>
        </w:tc>
        <w:tc>
          <w:tcPr>
            <w:tcW w:w="7229" w:type="dxa"/>
          </w:tcPr>
          <w:p w14:paraId="5E542680" w14:textId="77777777" w:rsidR="00BE7AA8" w:rsidRPr="00BE7AA8" w:rsidRDefault="00BE7AA8" w:rsidP="00BE7AA8">
            <w:pPr>
              <w:pStyle w:val="Akapitzlist"/>
              <w:numPr>
                <w:ilvl w:val="0"/>
                <w:numId w:val="54"/>
              </w:numPr>
              <w:rPr>
                <w:rFonts w:ascii="Century Gothic" w:hAnsi="Century Gothic"/>
                <w:sz w:val="20"/>
                <w:szCs w:val="20"/>
              </w:rPr>
            </w:pPr>
            <w:r w:rsidRPr="00BE7AA8">
              <w:rPr>
                <w:rFonts w:ascii="Century Gothic" w:hAnsi="Century Gothic"/>
                <w:sz w:val="20"/>
                <w:szCs w:val="20"/>
              </w:rPr>
              <w:t>zintegrowana karta sieciowa Gigabit Ethernet ze złączem RJ 45</w:t>
            </w:r>
          </w:p>
          <w:p w14:paraId="5D55E77F" w14:textId="77777777" w:rsidR="00BE7AA8" w:rsidRPr="00BE7AA8" w:rsidRDefault="00BE7AA8" w:rsidP="00BE7AA8">
            <w:pPr>
              <w:pStyle w:val="Akapitzlist"/>
              <w:numPr>
                <w:ilvl w:val="0"/>
                <w:numId w:val="54"/>
              </w:numPr>
              <w:rPr>
                <w:rFonts w:ascii="Century Gothic" w:hAnsi="Century Gothic"/>
                <w:sz w:val="20"/>
                <w:szCs w:val="20"/>
              </w:rPr>
            </w:pPr>
            <w:r w:rsidRPr="00BE7AA8">
              <w:rPr>
                <w:rFonts w:ascii="Century Gothic" w:hAnsi="Century Gothic"/>
                <w:sz w:val="20"/>
                <w:szCs w:val="20"/>
              </w:rPr>
              <w:t xml:space="preserve">Zintegrowana karta sieci bezprzewodowej standardy IEEE 802.11 ac/b/g/n </w:t>
            </w:r>
          </w:p>
          <w:p w14:paraId="405DCB25" w14:textId="0235BCCB" w:rsidR="00BE7AA8" w:rsidRPr="00524E37" w:rsidRDefault="00BE7AA8" w:rsidP="00524E37">
            <w:pPr>
              <w:pStyle w:val="Akapitzlist"/>
              <w:numPr>
                <w:ilvl w:val="0"/>
                <w:numId w:val="54"/>
              </w:numPr>
              <w:rPr>
                <w:rFonts w:ascii="Century Gothic" w:hAnsi="Century Gothic"/>
                <w:sz w:val="20"/>
                <w:szCs w:val="20"/>
              </w:rPr>
            </w:pPr>
            <w:r w:rsidRPr="00BE7AA8">
              <w:rPr>
                <w:rFonts w:ascii="Century Gothic" w:hAnsi="Century Gothic"/>
                <w:sz w:val="20"/>
                <w:szCs w:val="20"/>
              </w:rPr>
              <w:t>Bluetooth 4.0</w:t>
            </w:r>
          </w:p>
        </w:tc>
        <w:tc>
          <w:tcPr>
            <w:tcW w:w="1559" w:type="dxa"/>
          </w:tcPr>
          <w:p w14:paraId="694721BB" w14:textId="77777777" w:rsidR="00BE7AA8" w:rsidRPr="00BE7AA8" w:rsidRDefault="00BE7AA8" w:rsidP="00BE7AA8">
            <w:pPr>
              <w:rPr>
                <w:rFonts w:ascii="Century Gothic" w:hAnsi="Century Gothic"/>
                <w:sz w:val="20"/>
                <w:szCs w:val="20"/>
              </w:rPr>
            </w:pPr>
          </w:p>
        </w:tc>
      </w:tr>
      <w:tr w:rsidR="00BE7AA8" w:rsidRPr="00BE7AA8" w14:paraId="602FB228" w14:textId="77777777" w:rsidTr="00964CCC">
        <w:trPr>
          <w:cantSplit/>
        </w:trPr>
        <w:tc>
          <w:tcPr>
            <w:tcW w:w="425" w:type="dxa"/>
          </w:tcPr>
          <w:p w14:paraId="58D7211F" w14:textId="77777777" w:rsidR="00BE7AA8" w:rsidRPr="00BE7AA8" w:rsidRDefault="00BE7AA8" w:rsidP="00BE7AA8">
            <w:pPr>
              <w:pStyle w:val="Akapitzlist"/>
              <w:numPr>
                <w:ilvl w:val="0"/>
                <w:numId w:val="68"/>
              </w:numPr>
              <w:rPr>
                <w:rFonts w:ascii="Century Gothic" w:hAnsi="Century Gothic"/>
                <w:sz w:val="20"/>
                <w:szCs w:val="20"/>
              </w:rPr>
            </w:pPr>
          </w:p>
        </w:tc>
        <w:tc>
          <w:tcPr>
            <w:tcW w:w="1702" w:type="dxa"/>
          </w:tcPr>
          <w:p w14:paraId="501E8A1D" w14:textId="77777777" w:rsidR="00BE7AA8" w:rsidRPr="00BE7AA8" w:rsidRDefault="00BE7AA8" w:rsidP="00BE7AA8">
            <w:pPr>
              <w:rPr>
                <w:rFonts w:ascii="Century Gothic" w:hAnsi="Century Gothic"/>
                <w:sz w:val="20"/>
                <w:szCs w:val="20"/>
              </w:rPr>
            </w:pPr>
            <w:r w:rsidRPr="00BE7AA8">
              <w:rPr>
                <w:rFonts w:ascii="Century Gothic" w:hAnsi="Century Gothic"/>
                <w:sz w:val="20"/>
                <w:szCs w:val="20"/>
              </w:rPr>
              <w:t>Dźwięk</w:t>
            </w:r>
          </w:p>
          <w:p w14:paraId="3EA54AEF" w14:textId="77777777" w:rsidR="00BE7AA8" w:rsidRPr="00BE7AA8" w:rsidRDefault="00BE7AA8" w:rsidP="00BE7AA8">
            <w:pPr>
              <w:rPr>
                <w:rFonts w:ascii="Century Gothic" w:hAnsi="Century Gothic"/>
                <w:sz w:val="20"/>
                <w:szCs w:val="20"/>
              </w:rPr>
            </w:pPr>
          </w:p>
        </w:tc>
        <w:tc>
          <w:tcPr>
            <w:tcW w:w="7229" w:type="dxa"/>
          </w:tcPr>
          <w:p w14:paraId="663888D7" w14:textId="77777777" w:rsidR="00BE7AA8" w:rsidRPr="00BE7AA8" w:rsidRDefault="00BE7AA8" w:rsidP="00BE7AA8">
            <w:pPr>
              <w:pStyle w:val="Akapitzlist"/>
              <w:numPr>
                <w:ilvl w:val="0"/>
                <w:numId w:val="54"/>
              </w:numPr>
              <w:rPr>
                <w:rFonts w:ascii="Century Gothic" w:hAnsi="Century Gothic"/>
                <w:sz w:val="20"/>
                <w:szCs w:val="20"/>
              </w:rPr>
            </w:pPr>
            <w:r w:rsidRPr="00BE7AA8">
              <w:rPr>
                <w:rFonts w:ascii="Century Gothic" w:hAnsi="Century Gothic"/>
                <w:sz w:val="20"/>
                <w:szCs w:val="20"/>
              </w:rPr>
              <w:t>zintegrowana karta dźwiękowa, zgodna z HD</w:t>
            </w:r>
          </w:p>
          <w:p w14:paraId="21E68E07" w14:textId="77777777" w:rsidR="00BE7AA8" w:rsidRPr="00BE7AA8" w:rsidRDefault="00BE7AA8" w:rsidP="00BE7AA8">
            <w:pPr>
              <w:pStyle w:val="Akapitzlist"/>
              <w:numPr>
                <w:ilvl w:val="0"/>
                <w:numId w:val="54"/>
              </w:numPr>
              <w:rPr>
                <w:rFonts w:ascii="Century Gothic" w:hAnsi="Century Gothic"/>
                <w:sz w:val="20"/>
                <w:szCs w:val="20"/>
              </w:rPr>
            </w:pPr>
            <w:r w:rsidRPr="00BE7AA8">
              <w:rPr>
                <w:rFonts w:ascii="Century Gothic" w:hAnsi="Century Gothic"/>
                <w:sz w:val="20"/>
                <w:szCs w:val="20"/>
              </w:rPr>
              <w:t>wbudowany mikrofon</w:t>
            </w:r>
          </w:p>
          <w:p w14:paraId="4316D094" w14:textId="78913032" w:rsidR="00BE7AA8" w:rsidRPr="00524E37" w:rsidRDefault="00BE7AA8" w:rsidP="00BE7AA8">
            <w:pPr>
              <w:pStyle w:val="Akapitzlist"/>
              <w:numPr>
                <w:ilvl w:val="0"/>
                <w:numId w:val="54"/>
              </w:numPr>
              <w:rPr>
                <w:rFonts w:ascii="Century Gothic" w:hAnsi="Century Gothic"/>
                <w:sz w:val="20"/>
                <w:szCs w:val="20"/>
              </w:rPr>
            </w:pPr>
            <w:r w:rsidRPr="00BE7AA8">
              <w:rPr>
                <w:rFonts w:ascii="Century Gothic" w:hAnsi="Century Gothic"/>
                <w:sz w:val="20"/>
                <w:szCs w:val="20"/>
              </w:rPr>
              <w:t>wbudowane głośniki</w:t>
            </w:r>
          </w:p>
        </w:tc>
        <w:tc>
          <w:tcPr>
            <w:tcW w:w="1559" w:type="dxa"/>
          </w:tcPr>
          <w:p w14:paraId="5D4CA3AB" w14:textId="77777777" w:rsidR="00BE7AA8" w:rsidRPr="00BE7AA8" w:rsidRDefault="00BE7AA8" w:rsidP="00BE7AA8">
            <w:pPr>
              <w:rPr>
                <w:rFonts w:ascii="Century Gothic" w:hAnsi="Century Gothic"/>
                <w:sz w:val="20"/>
                <w:szCs w:val="20"/>
              </w:rPr>
            </w:pPr>
          </w:p>
        </w:tc>
      </w:tr>
      <w:tr w:rsidR="00BE7AA8" w:rsidRPr="00BE7AA8" w14:paraId="07762A1A" w14:textId="77777777" w:rsidTr="00964CCC">
        <w:trPr>
          <w:cantSplit/>
        </w:trPr>
        <w:tc>
          <w:tcPr>
            <w:tcW w:w="425" w:type="dxa"/>
          </w:tcPr>
          <w:p w14:paraId="20D29CF9" w14:textId="77777777" w:rsidR="00BE7AA8" w:rsidRPr="00BE7AA8" w:rsidRDefault="00BE7AA8" w:rsidP="00BE7AA8">
            <w:pPr>
              <w:pStyle w:val="Akapitzlist"/>
              <w:numPr>
                <w:ilvl w:val="0"/>
                <w:numId w:val="68"/>
              </w:numPr>
              <w:rPr>
                <w:rFonts w:ascii="Century Gothic" w:hAnsi="Century Gothic"/>
                <w:sz w:val="20"/>
                <w:szCs w:val="20"/>
              </w:rPr>
            </w:pPr>
          </w:p>
        </w:tc>
        <w:tc>
          <w:tcPr>
            <w:tcW w:w="1702" w:type="dxa"/>
          </w:tcPr>
          <w:p w14:paraId="4ADCBA46" w14:textId="77777777" w:rsidR="00BE7AA8" w:rsidRPr="00BE7AA8" w:rsidRDefault="00BE7AA8" w:rsidP="00BE7AA8">
            <w:pPr>
              <w:rPr>
                <w:rFonts w:ascii="Century Gothic" w:hAnsi="Century Gothic"/>
                <w:sz w:val="20"/>
                <w:szCs w:val="20"/>
              </w:rPr>
            </w:pPr>
            <w:r w:rsidRPr="00BE7AA8">
              <w:rPr>
                <w:rFonts w:ascii="Century Gothic" w:hAnsi="Century Gothic"/>
                <w:sz w:val="20"/>
                <w:szCs w:val="20"/>
              </w:rPr>
              <w:t>Klawiatura</w:t>
            </w:r>
          </w:p>
        </w:tc>
        <w:tc>
          <w:tcPr>
            <w:tcW w:w="7229" w:type="dxa"/>
          </w:tcPr>
          <w:p w14:paraId="10E2E3A7" w14:textId="77777777" w:rsidR="00BE7AA8" w:rsidRPr="00BE7AA8" w:rsidRDefault="00BE7AA8" w:rsidP="00BE7AA8">
            <w:pPr>
              <w:pStyle w:val="Akapitzlist"/>
              <w:numPr>
                <w:ilvl w:val="0"/>
                <w:numId w:val="54"/>
              </w:numPr>
              <w:rPr>
                <w:rFonts w:ascii="Century Gothic" w:hAnsi="Century Gothic"/>
                <w:sz w:val="20"/>
                <w:szCs w:val="20"/>
              </w:rPr>
            </w:pPr>
            <w:r w:rsidRPr="00BE7AA8">
              <w:rPr>
                <w:rFonts w:ascii="Century Gothic" w:hAnsi="Century Gothic"/>
                <w:sz w:val="20"/>
                <w:szCs w:val="20"/>
              </w:rPr>
              <w:t>układ klawiszy US</w:t>
            </w:r>
          </w:p>
          <w:p w14:paraId="330F9F40" w14:textId="7D446ECA" w:rsidR="00BE7AA8" w:rsidRPr="00524E37" w:rsidRDefault="00BE7AA8" w:rsidP="00BE7AA8">
            <w:pPr>
              <w:pStyle w:val="Akapitzlist"/>
              <w:numPr>
                <w:ilvl w:val="0"/>
                <w:numId w:val="54"/>
              </w:numPr>
              <w:rPr>
                <w:rFonts w:ascii="Century Gothic" w:hAnsi="Century Gothic"/>
                <w:sz w:val="20"/>
                <w:szCs w:val="20"/>
              </w:rPr>
            </w:pPr>
            <w:r w:rsidRPr="00BE7AA8">
              <w:rPr>
                <w:rFonts w:ascii="Century Gothic" w:hAnsi="Century Gothic"/>
                <w:sz w:val="20"/>
                <w:szCs w:val="20"/>
              </w:rPr>
              <w:t>podświetlana</w:t>
            </w:r>
          </w:p>
        </w:tc>
        <w:tc>
          <w:tcPr>
            <w:tcW w:w="1559" w:type="dxa"/>
          </w:tcPr>
          <w:p w14:paraId="795D32E3" w14:textId="77777777" w:rsidR="00BE7AA8" w:rsidRPr="00BE7AA8" w:rsidRDefault="00BE7AA8" w:rsidP="00BE7AA8">
            <w:pPr>
              <w:rPr>
                <w:rFonts w:ascii="Century Gothic" w:hAnsi="Century Gothic"/>
                <w:sz w:val="20"/>
                <w:szCs w:val="20"/>
              </w:rPr>
            </w:pPr>
          </w:p>
        </w:tc>
      </w:tr>
      <w:tr w:rsidR="00BE7AA8" w:rsidRPr="00BE7AA8" w14:paraId="3AF6126F" w14:textId="77777777" w:rsidTr="00964CCC">
        <w:trPr>
          <w:cantSplit/>
        </w:trPr>
        <w:tc>
          <w:tcPr>
            <w:tcW w:w="425" w:type="dxa"/>
          </w:tcPr>
          <w:p w14:paraId="5B39CFD5" w14:textId="77777777" w:rsidR="00BE7AA8" w:rsidRPr="00BE7AA8" w:rsidRDefault="00BE7AA8" w:rsidP="00BE7AA8">
            <w:pPr>
              <w:pStyle w:val="Akapitzlist"/>
              <w:numPr>
                <w:ilvl w:val="0"/>
                <w:numId w:val="68"/>
              </w:numPr>
              <w:rPr>
                <w:rFonts w:ascii="Century Gothic" w:hAnsi="Century Gothic"/>
                <w:sz w:val="20"/>
                <w:szCs w:val="20"/>
              </w:rPr>
            </w:pPr>
          </w:p>
        </w:tc>
        <w:tc>
          <w:tcPr>
            <w:tcW w:w="1702" w:type="dxa"/>
          </w:tcPr>
          <w:p w14:paraId="53E6F48C" w14:textId="77777777" w:rsidR="00BE7AA8" w:rsidRPr="00BE7AA8" w:rsidRDefault="00BE7AA8" w:rsidP="00BE7AA8">
            <w:pPr>
              <w:rPr>
                <w:rFonts w:ascii="Century Gothic" w:hAnsi="Century Gothic"/>
                <w:sz w:val="20"/>
                <w:szCs w:val="20"/>
              </w:rPr>
            </w:pPr>
            <w:r w:rsidRPr="00BE7AA8">
              <w:rPr>
                <w:rFonts w:ascii="Century Gothic" w:hAnsi="Century Gothic"/>
                <w:sz w:val="20"/>
                <w:szCs w:val="20"/>
              </w:rPr>
              <w:t>Urządzenia wskazujące:</w:t>
            </w:r>
          </w:p>
        </w:tc>
        <w:tc>
          <w:tcPr>
            <w:tcW w:w="7229" w:type="dxa"/>
          </w:tcPr>
          <w:p w14:paraId="5E40745A" w14:textId="77777777" w:rsidR="00BE7AA8" w:rsidRPr="00BE7AA8" w:rsidRDefault="00BE7AA8" w:rsidP="00BE7AA8">
            <w:pPr>
              <w:pStyle w:val="Akapitzlist"/>
              <w:numPr>
                <w:ilvl w:val="0"/>
                <w:numId w:val="54"/>
              </w:numPr>
              <w:rPr>
                <w:rFonts w:ascii="Century Gothic" w:hAnsi="Century Gothic"/>
                <w:sz w:val="20"/>
                <w:szCs w:val="20"/>
              </w:rPr>
            </w:pPr>
            <w:r w:rsidRPr="00BE7AA8">
              <w:rPr>
                <w:rFonts w:ascii="Century Gothic" w:hAnsi="Century Gothic"/>
                <w:sz w:val="20"/>
                <w:szCs w:val="20"/>
              </w:rPr>
              <w:t xml:space="preserve">TouchPad </w:t>
            </w:r>
          </w:p>
          <w:p w14:paraId="00287AC3" w14:textId="2849EFB8" w:rsidR="00BE7AA8" w:rsidRPr="00524E37" w:rsidRDefault="00BE7AA8" w:rsidP="00524E37">
            <w:pPr>
              <w:rPr>
                <w:rFonts w:ascii="Century Gothic" w:hAnsi="Century Gothic"/>
                <w:sz w:val="20"/>
                <w:szCs w:val="20"/>
              </w:rPr>
            </w:pPr>
          </w:p>
        </w:tc>
        <w:tc>
          <w:tcPr>
            <w:tcW w:w="1559" w:type="dxa"/>
          </w:tcPr>
          <w:p w14:paraId="2BFA4356" w14:textId="77777777" w:rsidR="00BE7AA8" w:rsidRPr="00BE7AA8" w:rsidRDefault="00BE7AA8" w:rsidP="00BE7AA8">
            <w:pPr>
              <w:rPr>
                <w:rFonts w:ascii="Century Gothic" w:hAnsi="Century Gothic"/>
                <w:sz w:val="20"/>
                <w:szCs w:val="20"/>
              </w:rPr>
            </w:pPr>
          </w:p>
        </w:tc>
      </w:tr>
      <w:tr w:rsidR="00BE7AA8" w:rsidRPr="00BE7AA8" w14:paraId="5EA261A7" w14:textId="77777777" w:rsidTr="00964CCC">
        <w:trPr>
          <w:cantSplit/>
        </w:trPr>
        <w:tc>
          <w:tcPr>
            <w:tcW w:w="425" w:type="dxa"/>
          </w:tcPr>
          <w:p w14:paraId="0D2E0C89" w14:textId="77777777" w:rsidR="00BE7AA8" w:rsidRPr="00BE7AA8" w:rsidRDefault="00BE7AA8" w:rsidP="00BE7AA8">
            <w:pPr>
              <w:pStyle w:val="Akapitzlist"/>
              <w:numPr>
                <w:ilvl w:val="0"/>
                <w:numId w:val="68"/>
              </w:numPr>
              <w:rPr>
                <w:rFonts w:ascii="Century Gothic" w:hAnsi="Century Gothic"/>
                <w:sz w:val="20"/>
                <w:szCs w:val="20"/>
              </w:rPr>
            </w:pPr>
          </w:p>
        </w:tc>
        <w:tc>
          <w:tcPr>
            <w:tcW w:w="1702" w:type="dxa"/>
          </w:tcPr>
          <w:p w14:paraId="3AA39FF0" w14:textId="77777777" w:rsidR="00BE7AA8" w:rsidRPr="00BE7AA8" w:rsidRDefault="00BE7AA8" w:rsidP="00BE7AA8">
            <w:pPr>
              <w:rPr>
                <w:rFonts w:ascii="Century Gothic" w:hAnsi="Century Gothic"/>
                <w:sz w:val="20"/>
                <w:szCs w:val="20"/>
              </w:rPr>
            </w:pPr>
            <w:r w:rsidRPr="00BE7AA8">
              <w:rPr>
                <w:rFonts w:ascii="Century Gothic" w:hAnsi="Century Gothic"/>
                <w:sz w:val="20"/>
                <w:szCs w:val="20"/>
              </w:rPr>
              <w:t>Porty we/wy:</w:t>
            </w:r>
          </w:p>
          <w:p w14:paraId="323B8E8F" w14:textId="77777777" w:rsidR="00BE7AA8" w:rsidRPr="00BE7AA8" w:rsidRDefault="00BE7AA8" w:rsidP="00BE7AA8">
            <w:pPr>
              <w:tabs>
                <w:tab w:val="right" w:pos="2431"/>
              </w:tabs>
              <w:rPr>
                <w:rFonts w:ascii="Century Gothic" w:hAnsi="Century Gothic"/>
                <w:sz w:val="20"/>
                <w:szCs w:val="20"/>
              </w:rPr>
            </w:pPr>
          </w:p>
        </w:tc>
        <w:tc>
          <w:tcPr>
            <w:tcW w:w="7229" w:type="dxa"/>
          </w:tcPr>
          <w:p w14:paraId="31D8CBA8" w14:textId="77BE5BA6" w:rsidR="00BE7AA8" w:rsidRPr="00BE7AA8" w:rsidRDefault="00BE7AA8" w:rsidP="00BE7AA8">
            <w:pPr>
              <w:pStyle w:val="Akapitzlist"/>
              <w:numPr>
                <w:ilvl w:val="0"/>
                <w:numId w:val="54"/>
              </w:numPr>
              <w:rPr>
                <w:rFonts w:ascii="Century Gothic" w:hAnsi="Century Gothic"/>
                <w:sz w:val="20"/>
                <w:szCs w:val="20"/>
              </w:rPr>
            </w:pPr>
            <w:r w:rsidRPr="00BE7AA8">
              <w:rPr>
                <w:rFonts w:ascii="Century Gothic" w:hAnsi="Century Gothic"/>
                <w:sz w:val="20"/>
                <w:szCs w:val="20"/>
              </w:rPr>
              <w:t>Min</w:t>
            </w:r>
            <w:r w:rsidR="003F5AE5">
              <w:rPr>
                <w:rFonts w:ascii="Century Gothic" w:hAnsi="Century Gothic"/>
                <w:sz w:val="20"/>
                <w:szCs w:val="20"/>
              </w:rPr>
              <w:t>.</w:t>
            </w:r>
            <w:r w:rsidRPr="00BE7AA8">
              <w:rPr>
                <w:rFonts w:ascii="Century Gothic" w:hAnsi="Century Gothic"/>
                <w:sz w:val="20"/>
                <w:szCs w:val="20"/>
              </w:rPr>
              <w:t xml:space="preserve"> </w:t>
            </w:r>
            <w:r w:rsidR="003F5AE5">
              <w:rPr>
                <w:rFonts w:ascii="Century Gothic" w:hAnsi="Century Gothic"/>
                <w:sz w:val="20"/>
                <w:szCs w:val="20"/>
              </w:rPr>
              <w:t>3</w:t>
            </w:r>
            <w:r w:rsidRPr="00BE7AA8">
              <w:rPr>
                <w:rFonts w:ascii="Century Gothic" w:hAnsi="Century Gothic"/>
                <w:sz w:val="20"/>
                <w:szCs w:val="20"/>
              </w:rPr>
              <w:t>x USB, gniazdo słuchawkowe, wbudowany czytnik kart SmartCard</w:t>
            </w:r>
          </w:p>
          <w:p w14:paraId="64098F79" w14:textId="326EFBBD" w:rsidR="00BE7AA8" w:rsidRPr="00524E37" w:rsidRDefault="00BE7AA8" w:rsidP="00524E37">
            <w:pPr>
              <w:pStyle w:val="Akapitzlist"/>
              <w:numPr>
                <w:ilvl w:val="0"/>
                <w:numId w:val="54"/>
              </w:numPr>
              <w:rPr>
                <w:rFonts w:ascii="Century Gothic" w:hAnsi="Century Gothic"/>
                <w:sz w:val="20"/>
                <w:szCs w:val="20"/>
              </w:rPr>
            </w:pPr>
            <w:r w:rsidRPr="00BE7AA8">
              <w:rPr>
                <w:rFonts w:ascii="Century Gothic" w:hAnsi="Century Gothic"/>
                <w:sz w:val="20"/>
                <w:szCs w:val="20"/>
              </w:rPr>
              <w:t>Wbudowana kamera internetowa</w:t>
            </w:r>
          </w:p>
        </w:tc>
        <w:tc>
          <w:tcPr>
            <w:tcW w:w="1559" w:type="dxa"/>
          </w:tcPr>
          <w:p w14:paraId="5DD20F50" w14:textId="77777777" w:rsidR="00BE7AA8" w:rsidRPr="00BE7AA8" w:rsidRDefault="00BE7AA8" w:rsidP="00BE7AA8">
            <w:pPr>
              <w:rPr>
                <w:rFonts w:ascii="Century Gothic" w:hAnsi="Century Gothic"/>
                <w:sz w:val="20"/>
                <w:szCs w:val="20"/>
              </w:rPr>
            </w:pPr>
          </w:p>
        </w:tc>
      </w:tr>
      <w:tr w:rsidR="00BE7AA8" w:rsidRPr="00BE7AA8" w14:paraId="35CDB49D" w14:textId="77777777" w:rsidTr="00964CCC">
        <w:trPr>
          <w:cantSplit/>
        </w:trPr>
        <w:tc>
          <w:tcPr>
            <w:tcW w:w="425" w:type="dxa"/>
          </w:tcPr>
          <w:p w14:paraId="16892B99" w14:textId="77777777" w:rsidR="00BE7AA8" w:rsidRPr="00BE7AA8" w:rsidRDefault="00BE7AA8" w:rsidP="00BE7AA8">
            <w:pPr>
              <w:pStyle w:val="Akapitzlist"/>
              <w:numPr>
                <w:ilvl w:val="0"/>
                <w:numId w:val="68"/>
              </w:numPr>
              <w:rPr>
                <w:rFonts w:ascii="Century Gothic" w:hAnsi="Century Gothic"/>
                <w:sz w:val="20"/>
                <w:szCs w:val="20"/>
              </w:rPr>
            </w:pPr>
          </w:p>
        </w:tc>
        <w:tc>
          <w:tcPr>
            <w:tcW w:w="1702" w:type="dxa"/>
          </w:tcPr>
          <w:p w14:paraId="275A3D96" w14:textId="77777777" w:rsidR="00BE7AA8" w:rsidRPr="00BE7AA8" w:rsidRDefault="00BE7AA8" w:rsidP="00BE7AA8">
            <w:pPr>
              <w:rPr>
                <w:rFonts w:ascii="Century Gothic" w:hAnsi="Century Gothic"/>
                <w:sz w:val="20"/>
                <w:szCs w:val="20"/>
              </w:rPr>
            </w:pPr>
            <w:r w:rsidRPr="00BE7AA8">
              <w:rPr>
                <w:rFonts w:ascii="Century Gothic" w:hAnsi="Century Gothic"/>
                <w:sz w:val="20"/>
                <w:szCs w:val="20"/>
              </w:rPr>
              <w:t>Dodatkowe wyposażenie:</w:t>
            </w:r>
          </w:p>
        </w:tc>
        <w:tc>
          <w:tcPr>
            <w:tcW w:w="7229" w:type="dxa"/>
          </w:tcPr>
          <w:p w14:paraId="4BF97563" w14:textId="77777777" w:rsidR="00BE7AA8" w:rsidRPr="00BE7AA8" w:rsidRDefault="00BE7AA8" w:rsidP="00BE7AA8">
            <w:pPr>
              <w:pStyle w:val="Akapitzlist"/>
              <w:numPr>
                <w:ilvl w:val="0"/>
                <w:numId w:val="54"/>
              </w:numPr>
              <w:rPr>
                <w:rFonts w:ascii="Century Gothic" w:hAnsi="Century Gothic"/>
                <w:sz w:val="20"/>
                <w:szCs w:val="20"/>
              </w:rPr>
            </w:pPr>
            <w:r w:rsidRPr="00BE7AA8">
              <w:rPr>
                <w:rFonts w:ascii="Century Gothic" w:hAnsi="Century Gothic"/>
                <w:sz w:val="20"/>
                <w:szCs w:val="20"/>
              </w:rPr>
              <w:t>mysz laserowa, bezprzewodowa USB (min 2 przyciski + rolka, łączność za pomocą dedykowanego odbiornika bezprzewodowego)</w:t>
            </w:r>
          </w:p>
          <w:p w14:paraId="3C194543" w14:textId="77777777" w:rsidR="00BE7AA8" w:rsidRPr="00BE7AA8" w:rsidRDefault="00BE7AA8" w:rsidP="00BE7AA8">
            <w:pPr>
              <w:pStyle w:val="Akapitzlist"/>
              <w:numPr>
                <w:ilvl w:val="0"/>
                <w:numId w:val="54"/>
              </w:numPr>
              <w:rPr>
                <w:rFonts w:ascii="Century Gothic" w:hAnsi="Century Gothic"/>
                <w:sz w:val="20"/>
                <w:szCs w:val="20"/>
              </w:rPr>
            </w:pPr>
            <w:r w:rsidRPr="00BE7AA8">
              <w:rPr>
                <w:rFonts w:ascii="Century Gothic" w:hAnsi="Century Gothic"/>
                <w:sz w:val="20"/>
                <w:szCs w:val="20"/>
              </w:rPr>
              <w:t>torba do przenoszenia laptopa, klasa bussines</w:t>
            </w:r>
          </w:p>
          <w:p w14:paraId="276CE0C5" w14:textId="18ABDAE9" w:rsidR="00BE7AA8" w:rsidRPr="00524E37" w:rsidRDefault="00BE7AA8" w:rsidP="00524E37">
            <w:pPr>
              <w:pStyle w:val="Akapitzlist"/>
              <w:numPr>
                <w:ilvl w:val="0"/>
                <w:numId w:val="54"/>
              </w:numPr>
              <w:rPr>
                <w:rFonts w:ascii="Century Gothic" w:hAnsi="Century Gothic"/>
                <w:sz w:val="20"/>
                <w:szCs w:val="20"/>
              </w:rPr>
            </w:pPr>
            <w:r w:rsidRPr="00BE7AA8">
              <w:rPr>
                <w:rFonts w:ascii="Century Gothic" w:hAnsi="Century Gothic"/>
                <w:sz w:val="20"/>
                <w:szCs w:val="20"/>
              </w:rPr>
              <w:t>Ładowarka sieciowa dostosowana do zasilania 230V 50Hz</w:t>
            </w:r>
          </w:p>
        </w:tc>
        <w:tc>
          <w:tcPr>
            <w:tcW w:w="1559" w:type="dxa"/>
          </w:tcPr>
          <w:p w14:paraId="16F7A6FB" w14:textId="77777777" w:rsidR="00BE7AA8" w:rsidRPr="00BE7AA8" w:rsidRDefault="00BE7AA8" w:rsidP="00BE7AA8">
            <w:pPr>
              <w:rPr>
                <w:rFonts w:ascii="Century Gothic" w:hAnsi="Century Gothic"/>
                <w:sz w:val="20"/>
                <w:szCs w:val="20"/>
              </w:rPr>
            </w:pPr>
          </w:p>
        </w:tc>
      </w:tr>
      <w:tr w:rsidR="00BE7AA8" w:rsidRPr="00BE7AA8" w14:paraId="4A24870C" w14:textId="77777777" w:rsidTr="00964CCC">
        <w:trPr>
          <w:cantSplit/>
        </w:trPr>
        <w:tc>
          <w:tcPr>
            <w:tcW w:w="425" w:type="dxa"/>
          </w:tcPr>
          <w:p w14:paraId="2F96C52D" w14:textId="77777777" w:rsidR="00BE7AA8" w:rsidRPr="00BE7AA8" w:rsidRDefault="00BE7AA8" w:rsidP="00BE7AA8">
            <w:pPr>
              <w:pStyle w:val="Akapitzlist"/>
              <w:numPr>
                <w:ilvl w:val="0"/>
                <w:numId w:val="68"/>
              </w:numPr>
              <w:rPr>
                <w:rFonts w:ascii="Century Gothic" w:hAnsi="Century Gothic"/>
                <w:sz w:val="20"/>
                <w:szCs w:val="20"/>
              </w:rPr>
            </w:pPr>
          </w:p>
        </w:tc>
        <w:tc>
          <w:tcPr>
            <w:tcW w:w="1702" w:type="dxa"/>
          </w:tcPr>
          <w:p w14:paraId="46171688" w14:textId="77777777" w:rsidR="00BE7AA8" w:rsidRPr="00BE7AA8" w:rsidRDefault="00BE7AA8" w:rsidP="00BE7AA8">
            <w:pPr>
              <w:rPr>
                <w:rFonts w:ascii="Century Gothic" w:hAnsi="Century Gothic"/>
                <w:sz w:val="20"/>
                <w:szCs w:val="20"/>
              </w:rPr>
            </w:pPr>
            <w:r w:rsidRPr="00BE7AA8">
              <w:rPr>
                <w:rFonts w:ascii="Century Gothic" w:hAnsi="Century Gothic"/>
                <w:sz w:val="20"/>
                <w:szCs w:val="20"/>
              </w:rPr>
              <w:t>Oprogramowanie:</w:t>
            </w:r>
          </w:p>
        </w:tc>
        <w:tc>
          <w:tcPr>
            <w:tcW w:w="7229" w:type="dxa"/>
          </w:tcPr>
          <w:p w14:paraId="5DD7B362" w14:textId="77777777" w:rsidR="00BE7AA8" w:rsidRDefault="00BE7AA8" w:rsidP="00BE7AA8">
            <w:pPr>
              <w:pStyle w:val="Akapitzlist"/>
              <w:numPr>
                <w:ilvl w:val="0"/>
                <w:numId w:val="55"/>
              </w:numPr>
              <w:autoSpaceDE w:val="0"/>
              <w:autoSpaceDN w:val="0"/>
              <w:adjustRightInd w:val="0"/>
              <w:rPr>
                <w:rFonts w:ascii="Century Gothic" w:hAnsi="Century Gothic"/>
                <w:sz w:val="20"/>
                <w:szCs w:val="20"/>
              </w:rPr>
            </w:pPr>
            <w:r w:rsidRPr="00BE7AA8">
              <w:rPr>
                <w:rFonts w:ascii="Century Gothic" w:hAnsi="Century Gothic" w:cs="Arial"/>
                <w:sz w:val="20"/>
                <w:szCs w:val="20"/>
              </w:rPr>
              <w:t>System operacyjny: Windows 10 Pro (język polski) lub równoważny (kryteria równoważności: bezpieczeństwo, stabilność i wydajność wraz z obsługą: Active Directory oraz .NET Framework 4.5). Wykonawca oferując oprogramowanie równoważne zapewni kompatybilność (bezpieczeństwo, stabilność i wydajność) z wykorzystywanymi przez zamawiającego rozwiązaniami (zwłaszcza w kontekście udziałów sieciowych i uprawnień do nich) wykorzystującymi oprogramowanie Microsoft Server w oparciu o system domen MS Active Directory w środowisku LAN. Jeśli ze względu na zaoferowane oprogramowanie zaistnieje konieczność poniesienia przez zamawiającego dodatkowych nakładów (w szczególności na zamianę konfiguracji usług sieciowych, szkolenie pracowników, zwiększenie dotychczasowej czasochłonności przygotowania stanowisk komputerowych) niezbędnych do sprawnego funkcjonowania stacji roboczych w infrastrukturze teleinformatycznej Zamawiającego, wszelkie koszty z tym związane poniesie Wykonawca wraz ze szkoleniem certyfikowanym dla użytkowników oraz administratorów, w wymiarze 40 godzin</w:t>
            </w:r>
            <w:r w:rsidRPr="00BE7AA8">
              <w:rPr>
                <w:rFonts w:ascii="Century Gothic" w:hAnsi="Century Gothic"/>
                <w:sz w:val="20"/>
                <w:szCs w:val="20"/>
              </w:rPr>
              <w:t>.</w:t>
            </w:r>
          </w:p>
          <w:p w14:paraId="7EC8284F" w14:textId="23094BD7" w:rsidR="00524E37" w:rsidRPr="00BE7AA8" w:rsidRDefault="00524E37" w:rsidP="00BE7AA8">
            <w:pPr>
              <w:pStyle w:val="Akapitzlist"/>
              <w:numPr>
                <w:ilvl w:val="0"/>
                <w:numId w:val="55"/>
              </w:numPr>
              <w:autoSpaceDE w:val="0"/>
              <w:autoSpaceDN w:val="0"/>
              <w:adjustRightInd w:val="0"/>
              <w:rPr>
                <w:rFonts w:ascii="Century Gothic" w:hAnsi="Century Gothic"/>
                <w:sz w:val="20"/>
                <w:szCs w:val="20"/>
              </w:rPr>
            </w:pPr>
            <w:r w:rsidRPr="00524E37">
              <w:rPr>
                <w:rFonts w:ascii="Century Gothic" w:hAnsi="Century Gothic"/>
                <w:sz w:val="20"/>
                <w:szCs w:val="20"/>
              </w:rPr>
              <w:t>Zaoferowany sprzęt musi posiadać certyfikat zgodności z zainstalowanym system operacyjnym</w:t>
            </w:r>
            <w:r>
              <w:rPr>
                <w:rFonts w:ascii="Century Gothic" w:hAnsi="Century Gothic"/>
                <w:sz w:val="20"/>
                <w:szCs w:val="20"/>
              </w:rPr>
              <w:t>.</w:t>
            </w:r>
          </w:p>
        </w:tc>
        <w:tc>
          <w:tcPr>
            <w:tcW w:w="1559" w:type="dxa"/>
          </w:tcPr>
          <w:p w14:paraId="5FBF54C9" w14:textId="77777777" w:rsidR="00BE7AA8" w:rsidRPr="00BE7AA8" w:rsidRDefault="00BE7AA8" w:rsidP="00BE7AA8">
            <w:pPr>
              <w:autoSpaceDE w:val="0"/>
              <w:autoSpaceDN w:val="0"/>
              <w:adjustRightInd w:val="0"/>
              <w:rPr>
                <w:rFonts w:ascii="Century Gothic" w:hAnsi="Century Gothic" w:cs="Arial"/>
                <w:sz w:val="20"/>
                <w:szCs w:val="20"/>
              </w:rPr>
            </w:pPr>
          </w:p>
        </w:tc>
      </w:tr>
      <w:tr w:rsidR="00BE7AA8" w:rsidRPr="00BE7AA8" w14:paraId="6EEC20B0" w14:textId="77777777" w:rsidTr="00964CCC">
        <w:trPr>
          <w:cantSplit/>
        </w:trPr>
        <w:tc>
          <w:tcPr>
            <w:tcW w:w="425" w:type="dxa"/>
          </w:tcPr>
          <w:p w14:paraId="765DC401" w14:textId="77777777" w:rsidR="00BE7AA8" w:rsidRPr="00BE7AA8" w:rsidRDefault="00BE7AA8" w:rsidP="00BE7AA8">
            <w:pPr>
              <w:pStyle w:val="Akapitzlist"/>
              <w:numPr>
                <w:ilvl w:val="0"/>
                <w:numId w:val="68"/>
              </w:numPr>
              <w:rPr>
                <w:rFonts w:ascii="Century Gothic" w:hAnsi="Century Gothic"/>
                <w:sz w:val="20"/>
                <w:szCs w:val="20"/>
              </w:rPr>
            </w:pPr>
          </w:p>
        </w:tc>
        <w:tc>
          <w:tcPr>
            <w:tcW w:w="1702" w:type="dxa"/>
          </w:tcPr>
          <w:p w14:paraId="063542BE" w14:textId="77777777" w:rsidR="00BE7AA8" w:rsidRPr="00BE7AA8" w:rsidRDefault="00BE7AA8" w:rsidP="00BE7AA8">
            <w:pPr>
              <w:autoSpaceDE w:val="0"/>
              <w:autoSpaceDN w:val="0"/>
              <w:adjustRightInd w:val="0"/>
              <w:rPr>
                <w:rFonts w:ascii="Century Gothic" w:hAnsi="Century Gothic" w:cs="Arial"/>
                <w:sz w:val="20"/>
                <w:szCs w:val="20"/>
              </w:rPr>
            </w:pPr>
            <w:r w:rsidRPr="00BE7AA8">
              <w:rPr>
                <w:rFonts w:ascii="Century Gothic" w:hAnsi="Century Gothic" w:cs="Arial"/>
                <w:sz w:val="20"/>
                <w:szCs w:val="20"/>
              </w:rPr>
              <w:t>Gwarancja:</w:t>
            </w:r>
          </w:p>
          <w:p w14:paraId="444E278C" w14:textId="77777777" w:rsidR="00BE7AA8" w:rsidRPr="00BE7AA8" w:rsidRDefault="00BE7AA8" w:rsidP="00BE7AA8">
            <w:pPr>
              <w:rPr>
                <w:rFonts w:ascii="Century Gothic" w:hAnsi="Century Gothic"/>
                <w:sz w:val="20"/>
                <w:szCs w:val="20"/>
              </w:rPr>
            </w:pPr>
          </w:p>
        </w:tc>
        <w:tc>
          <w:tcPr>
            <w:tcW w:w="7229" w:type="dxa"/>
          </w:tcPr>
          <w:p w14:paraId="05500C5D" w14:textId="72284DBA" w:rsidR="00BE7AA8" w:rsidRPr="00270A3D" w:rsidRDefault="00BE7AA8" w:rsidP="00270A3D">
            <w:pPr>
              <w:pStyle w:val="Akapitzlist"/>
              <w:numPr>
                <w:ilvl w:val="0"/>
                <w:numId w:val="56"/>
              </w:numPr>
              <w:autoSpaceDE w:val="0"/>
              <w:autoSpaceDN w:val="0"/>
              <w:adjustRightInd w:val="0"/>
              <w:rPr>
                <w:rFonts w:ascii="Century Gothic" w:hAnsi="Century Gothic" w:cs="Arial"/>
                <w:sz w:val="20"/>
                <w:szCs w:val="20"/>
              </w:rPr>
            </w:pPr>
            <w:r w:rsidRPr="00BE7AA8">
              <w:rPr>
                <w:rFonts w:ascii="Century Gothic" w:hAnsi="Century Gothic" w:cs="Arial"/>
                <w:sz w:val="20"/>
                <w:szCs w:val="20"/>
              </w:rPr>
              <w:t xml:space="preserve">36 miesięcy od daty podpisania protokołu odbioru, naprawa u Zamawiającego, termin skutecznej naprawy w następnym dniu roboczym od zarejestrowania zgłoszenia, dostępność serwisu </w:t>
            </w:r>
            <w:r w:rsidRPr="00BE7AA8">
              <w:rPr>
                <w:rFonts w:ascii="Century Gothic" w:hAnsi="Century Gothic" w:cs="Century Gothic"/>
                <w:sz w:val="20"/>
                <w:szCs w:val="20"/>
              </w:rPr>
              <w:t>8h/dobę</w:t>
            </w:r>
            <w:r w:rsidRPr="00BE7AA8">
              <w:rPr>
                <w:rFonts w:ascii="Century Gothic" w:eastAsia="Century Gothic" w:hAnsi="Century Gothic" w:cs="Century Gothic"/>
                <w:sz w:val="20"/>
                <w:szCs w:val="20"/>
              </w:rPr>
              <w:t xml:space="preserve"> </w:t>
            </w:r>
            <w:r w:rsidRPr="00BE7AA8">
              <w:rPr>
                <w:rFonts w:ascii="Century Gothic" w:hAnsi="Century Gothic"/>
                <w:sz w:val="20"/>
                <w:szCs w:val="20"/>
              </w:rPr>
              <w:t>w dni robocze tygodnia</w:t>
            </w:r>
            <w:r w:rsidR="00270A3D">
              <w:rPr>
                <w:rFonts w:ascii="Century Gothic" w:hAnsi="Century Gothic"/>
                <w:sz w:val="20"/>
                <w:szCs w:val="20"/>
              </w:rPr>
              <w:t xml:space="preserve">, </w:t>
            </w:r>
            <w:r w:rsidR="00270A3D" w:rsidRPr="00270A3D">
              <w:rPr>
                <w:rFonts w:ascii="Century Gothic" w:hAnsi="Century Gothic"/>
                <w:b/>
                <w:sz w:val="20"/>
                <w:szCs w:val="20"/>
              </w:rPr>
              <w:t>parametr dodatkowo punktowany</w:t>
            </w:r>
            <w:r w:rsidR="00270A3D">
              <w:rPr>
                <w:rFonts w:ascii="Century Gothic" w:hAnsi="Century Gothic"/>
                <w:b/>
                <w:sz w:val="20"/>
                <w:szCs w:val="20"/>
              </w:rPr>
              <w:t>.</w:t>
            </w:r>
          </w:p>
          <w:p w14:paraId="6AF711D7" w14:textId="77777777" w:rsidR="00BE7AA8" w:rsidRPr="00BE7AA8" w:rsidRDefault="00BE7AA8" w:rsidP="00BE7AA8">
            <w:pPr>
              <w:pStyle w:val="Akapitzlist"/>
              <w:numPr>
                <w:ilvl w:val="0"/>
                <w:numId w:val="56"/>
              </w:numPr>
              <w:rPr>
                <w:rFonts w:ascii="Century Gothic" w:hAnsi="Century Gothic"/>
                <w:sz w:val="20"/>
                <w:szCs w:val="20"/>
              </w:rPr>
            </w:pPr>
            <w:r w:rsidRPr="00BE7AA8">
              <w:rPr>
                <w:rFonts w:ascii="Century Gothic" w:hAnsi="Century Gothic" w:cs="Arial"/>
                <w:sz w:val="20"/>
                <w:szCs w:val="20"/>
              </w:rPr>
              <w:t>Gwarancja na dyski twarde obejmująca pozostawienie uszkodzonych dysków u Zamawiającego jako jego własność - wymagane oświadczenie podmiotu realizującego serwis lub producenta sprzętu.</w:t>
            </w:r>
          </w:p>
          <w:p w14:paraId="426B0484" w14:textId="4472243C" w:rsidR="00BE7AA8" w:rsidRPr="00964CCC" w:rsidRDefault="00BE7AA8" w:rsidP="00BE7AA8">
            <w:pPr>
              <w:pStyle w:val="Akapitzlist"/>
              <w:numPr>
                <w:ilvl w:val="0"/>
                <w:numId w:val="56"/>
              </w:numPr>
              <w:rPr>
                <w:rFonts w:ascii="Century Gothic" w:hAnsi="Century Gothic"/>
                <w:sz w:val="20"/>
                <w:szCs w:val="20"/>
              </w:rPr>
            </w:pPr>
            <w:r w:rsidRPr="00BE7AA8">
              <w:rPr>
                <w:rFonts w:ascii="Century Gothic" w:hAnsi="Century Gothic" w:cs="Arial"/>
                <w:sz w:val="20"/>
                <w:szCs w:val="20"/>
              </w:rPr>
              <w:t>Gwarancja na baterię min 12 miesięcy</w:t>
            </w:r>
          </w:p>
        </w:tc>
        <w:tc>
          <w:tcPr>
            <w:tcW w:w="1559" w:type="dxa"/>
          </w:tcPr>
          <w:p w14:paraId="1E9901F0" w14:textId="77777777" w:rsidR="00BE7AA8" w:rsidRPr="00BE7AA8" w:rsidRDefault="00BE7AA8" w:rsidP="00BE7AA8">
            <w:pPr>
              <w:pStyle w:val="Akapitzlist"/>
              <w:autoSpaceDE w:val="0"/>
              <w:autoSpaceDN w:val="0"/>
              <w:adjustRightInd w:val="0"/>
              <w:rPr>
                <w:rFonts w:ascii="Century Gothic" w:hAnsi="Century Gothic" w:cs="Arial"/>
                <w:sz w:val="20"/>
                <w:szCs w:val="20"/>
              </w:rPr>
            </w:pPr>
          </w:p>
        </w:tc>
      </w:tr>
    </w:tbl>
    <w:p w14:paraId="0C33B3D2" w14:textId="77777777" w:rsidR="00524E37" w:rsidRDefault="00524E37" w:rsidP="00270A3D">
      <w:pPr>
        <w:pStyle w:val="Nkons2"/>
        <w:numPr>
          <w:ilvl w:val="0"/>
          <w:numId w:val="0"/>
        </w:numPr>
        <w:jc w:val="center"/>
        <w:rPr>
          <w:rFonts w:ascii="Century Gothic" w:hAnsi="Century Gothic"/>
          <w:sz w:val="22"/>
          <w:szCs w:val="22"/>
        </w:rPr>
      </w:pPr>
    </w:p>
    <w:p w14:paraId="65A77E45" w14:textId="5E14BA1B" w:rsidR="00BE7AA8" w:rsidRDefault="00BE7AA8" w:rsidP="00BE7AA8">
      <w:pPr>
        <w:pStyle w:val="Nkons2"/>
        <w:numPr>
          <w:ilvl w:val="0"/>
          <w:numId w:val="0"/>
        </w:numPr>
        <w:jc w:val="right"/>
        <w:rPr>
          <w:rFonts w:ascii="Century Gothic" w:hAnsi="Century Gothic"/>
          <w:sz w:val="22"/>
          <w:szCs w:val="22"/>
        </w:rPr>
      </w:pPr>
      <w:bookmarkStart w:id="19" w:name="_Toc22206021"/>
      <w:r w:rsidRPr="002B4EDD">
        <w:rPr>
          <w:rFonts w:ascii="Century Gothic" w:hAnsi="Century Gothic"/>
          <w:sz w:val="22"/>
          <w:szCs w:val="22"/>
        </w:rPr>
        <w:t xml:space="preserve">Załącznik nr </w:t>
      </w:r>
      <w:r>
        <w:rPr>
          <w:rFonts w:ascii="Century Gothic" w:hAnsi="Century Gothic"/>
          <w:sz w:val="22"/>
          <w:szCs w:val="22"/>
        </w:rPr>
        <w:t>9</w:t>
      </w:r>
      <w:r w:rsidRPr="002B4EDD">
        <w:rPr>
          <w:rFonts w:ascii="Century Gothic" w:hAnsi="Century Gothic"/>
          <w:sz w:val="22"/>
          <w:szCs w:val="22"/>
        </w:rPr>
        <w:t xml:space="preserve"> </w:t>
      </w:r>
      <w:r>
        <w:rPr>
          <w:rFonts w:ascii="Century Gothic" w:hAnsi="Century Gothic"/>
          <w:sz w:val="22"/>
          <w:szCs w:val="22"/>
        </w:rPr>
        <w:t>– Klauzula – obowiązek informacyjny</w:t>
      </w:r>
      <w:bookmarkEnd w:id="19"/>
    </w:p>
    <w:p w14:paraId="727A67B1" w14:textId="6DEF4C04" w:rsidR="00EA55CD" w:rsidRPr="00EA55CD" w:rsidRDefault="00EA55CD" w:rsidP="00EA55CD">
      <w:pPr>
        <w:spacing w:after="150" w:line="360" w:lineRule="auto"/>
        <w:ind w:firstLine="567"/>
        <w:jc w:val="both"/>
        <w:rPr>
          <w:rFonts w:ascii="Century Gothic" w:hAnsi="Century Gothic" w:cs="Arial"/>
          <w:sz w:val="22"/>
          <w:szCs w:val="22"/>
        </w:rPr>
      </w:pPr>
      <w:r w:rsidRPr="00EA55CD">
        <w:rPr>
          <w:rFonts w:ascii="Century Gothic" w:hAnsi="Century Gothic"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CE8F4A6" w14:textId="77777777" w:rsidR="00EA55CD" w:rsidRPr="00EA55CD" w:rsidRDefault="00EA55CD" w:rsidP="00CF36E2">
      <w:pPr>
        <w:pStyle w:val="Akapitzlist"/>
        <w:numPr>
          <w:ilvl w:val="0"/>
          <w:numId w:val="38"/>
        </w:numPr>
        <w:spacing w:after="150" w:line="360" w:lineRule="auto"/>
        <w:ind w:left="426" w:hanging="426"/>
        <w:jc w:val="both"/>
        <w:rPr>
          <w:rFonts w:ascii="Century Gothic" w:hAnsi="Century Gothic" w:cs="Arial"/>
          <w:color w:val="FF0000"/>
          <w:sz w:val="22"/>
          <w:szCs w:val="22"/>
        </w:rPr>
      </w:pPr>
      <w:r w:rsidRPr="00EA55CD">
        <w:rPr>
          <w:rFonts w:ascii="Century Gothic" w:hAnsi="Century Gothic" w:cs="Arial"/>
          <w:sz w:val="22"/>
          <w:szCs w:val="22"/>
        </w:rPr>
        <w:t xml:space="preserve">administratorem Pani/Pana danych osobowych jest Polski Komitet Normalizacyjny, ul. Świętokrzyska 14. 00-050 Warszawa;  </w:t>
      </w:r>
    </w:p>
    <w:p w14:paraId="6FFE6E2D" w14:textId="77777777" w:rsidR="00EA55CD" w:rsidRPr="00EA55CD" w:rsidRDefault="00EA55CD" w:rsidP="00CF36E2">
      <w:pPr>
        <w:pStyle w:val="Akapitzlist"/>
        <w:numPr>
          <w:ilvl w:val="0"/>
          <w:numId w:val="38"/>
        </w:numPr>
        <w:spacing w:after="150" w:line="360" w:lineRule="auto"/>
        <w:ind w:left="426" w:hanging="426"/>
        <w:jc w:val="both"/>
        <w:rPr>
          <w:rFonts w:ascii="Century Gothic" w:hAnsi="Century Gothic" w:cs="Arial"/>
          <w:color w:val="FF0000"/>
          <w:sz w:val="22"/>
          <w:szCs w:val="22"/>
        </w:rPr>
      </w:pPr>
      <w:r w:rsidRPr="00EA55CD">
        <w:rPr>
          <w:rFonts w:ascii="Century Gothic" w:hAnsi="Century Gothic" w:cs="Arial"/>
          <w:sz w:val="22"/>
          <w:szCs w:val="22"/>
        </w:rPr>
        <w:t>inspektorem ochrony danych osobowych w Polskim Komitecie Normalizacyjnym jest Pan Artur Staśkiewicz</w:t>
      </w:r>
      <w:r w:rsidRPr="00EA55CD">
        <w:rPr>
          <w:rFonts w:ascii="Century Gothic" w:hAnsi="Century Gothic" w:cs="Arial"/>
          <w:i/>
          <w:sz w:val="22"/>
          <w:szCs w:val="22"/>
        </w:rPr>
        <w:t xml:space="preserve">, </w:t>
      </w:r>
      <w:r w:rsidRPr="00EA55CD">
        <w:rPr>
          <w:rFonts w:ascii="Century Gothic" w:hAnsi="Century Gothic" w:cs="Arial"/>
          <w:sz w:val="22"/>
          <w:szCs w:val="22"/>
        </w:rPr>
        <w:t>kontakt</w:t>
      </w:r>
      <w:r w:rsidRPr="00EA55CD">
        <w:rPr>
          <w:rFonts w:ascii="Century Gothic" w:hAnsi="Century Gothic" w:cs="Arial"/>
          <w:i/>
          <w:sz w:val="22"/>
          <w:szCs w:val="22"/>
        </w:rPr>
        <w:t xml:space="preserve">: </w:t>
      </w:r>
      <w:r w:rsidRPr="00EA55CD">
        <w:rPr>
          <w:rFonts w:ascii="Century Gothic" w:hAnsi="Century Gothic"/>
          <w:sz w:val="22"/>
          <w:szCs w:val="22"/>
        </w:rPr>
        <w:t>22 55 67 661; artur.staskiewicz@pkn.pl</w:t>
      </w:r>
      <w:r w:rsidRPr="00EA55CD">
        <w:rPr>
          <w:rFonts w:ascii="Century Gothic" w:hAnsi="Century Gothic" w:cs="Arial"/>
          <w:sz w:val="22"/>
          <w:szCs w:val="22"/>
        </w:rPr>
        <w:t>;</w:t>
      </w:r>
    </w:p>
    <w:p w14:paraId="0ED5A771" w14:textId="67E9CDBF" w:rsidR="00EA55CD" w:rsidRPr="00EA55CD" w:rsidRDefault="00EA55CD" w:rsidP="00CF36E2">
      <w:pPr>
        <w:pStyle w:val="Akapitzlist"/>
        <w:numPr>
          <w:ilvl w:val="0"/>
          <w:numId w:val="38"/>
        </w:numPr>
        <w:spacing w:after="150" w:line="360" w:lineRule="auto"/>
        <w:ind w:left="426" w:hanging="426"/>
        <w:jc w:val="both"/>
        <w:rPr>
          <w:rFonts w:ascii="Century Gothic" w:hAnsi="Century Gothic" w:cs="Arial"/>
          <w:color w:val="00B0F0"/>
          <w:sz w:val="22"/>
          <w:szCs w:val="22"/>
        </w:rPr>
      </w:pPr>
      <w:r w:rsidRPr="00EA55CD">
        <w:rPr>
          <w:rFonts w:ascii="Century Gothic" w:hAnsi="Century Gothic" w:cs="Arial"/>
          <w:sz w:val="22"/>
          <w:szCs w:val="22"/>
        </w:rPr>
        <w:t>Pani/Pana dane osobowe przetwarzane będą na podstawie art. 6 ust. 1 lit. c</w:t>
      </w:r>
      <w:r w:rsidRPr="00EA55CD">
        <w:rPr>
          <w:rFonts w:ascii="Century Gothic" w:hAnsi="Century Gothic" w:cs="Arial"/>
          <w:i/>
          <w:sz w:val="22"/>
          <w:szCs w:val="22"/>
        </w:rPr>
        <w:t xml:space="preserve"> </w:t>
      </w:r>
      <w:r w:rsidRPr="00EA55CD">
        <w:rPr>
          <w:rFonts w:ascii="Century Gothic" w:hAnsi="Century Gothic" w:cs="Arial"/>
          <w:sz w:val="22"/>
          <w:szCs w:val="22"/>
        </w:rPr>
        <w:t xml:space="preserve">RODO w celu związanym z postępowaniem o udzielenie </w:t>
      </w:r>
      <w:r w:rsidR="00E174A5">
        <w:rPr>
          <w:rFonts w:ascii="Century Gothic" w:hAnsi="Century Gothic" w:cs="Arial"/>
          <w:sz w:val="22"/>
          <w:szCs w:val="22"/>
        </w:rPr>
        <w:t>zamówienia publicznego WIF.261.</w:t>
      </w:r>
      <w:r w:rsidR="000255C6">
        <w:rPr>
          <w:rFonts w:ascii="Century Gothic" w:hAnsi="Century Gothic" w:cs="Arial"/>
          <w:sz w:val="22"/>
          <w:szCs w:val="22"/>
        </w:rPr>
        <w:t>6</w:t>
      </w:r>
      <w:r w:rsidRPr="00EA55CD">
        <w:rPr>
          <w:rFonts w:ascii="Century Gothic" w:hAnsi="Century Gothic" w:cs="Arial"/>
          <w:sz w:val="22"/>
          <w:szCs w:val="22"/>
        </w:rPr>
        <w:t>.201</w:t>
      </w:r>
      <w:r w:rsidR="00E174A5">
        <w:rPr>
          <w:rFonts w:ascii="Century Gothic" w:hAnsi="Century Gothic" w:cs="Arial"/>
          <w:sz w:val="22"/>
          <w:szCs w:val="22"/>
        </w:rPr>
        <w:t>9</w:t>
      </w:r>
      <w:r w:rsidRPr="00EA55CD">
        <w:rPr>
          <w:rFonts w:ascii="Century Gothic" w:hAnsi="Century Gothic" w:cs="Arial"/>
          <w:i/>
          <w:sz w:val="22"/>
          <w:szCs w:val="22"/>
        </w:rPr>
        <w:t xml:space="preserve"> </w:t>
      </w:r>
      <w:r w:rsidRPr="00EA55CD">
        <w:rPr>
          <w:rFonts w:ascii="Century Gothic" w:hAnsi="Century Gothic" w:cs="Arial"/>
          <w:sz w:val="22"/>
          <w:szCs w:val="22"/>
        </w:rPr>
        <w:t>prowadzonym w trybie przetargu nieograniczonego;</w:t>
      </w:r>
    </w:p>
    <w:p w14:paraId="35854D87" w14:textId="7B0951C8" w:rsidR="00EA55CD" w:rsidRPr="00EA55CD" w:rsidRDefault="00EA55CD" w:rsidP="00CF36E2">
      <w:pPr>
        <w:pStyle w:val="Akapitzlist"/>
        <w:numPr>
          <w:ilvl w:val="0"/>
          <w:numId w:val="38"/>
        </w:numPr>
        <w:spacing w:after="150" w:line="360" w:lineRule="auto"/>
        <w:ind w:left="426" w:hanging="426"/>
        <w:jc w:val="both"/>
        <w:rPr>
          <w:rFonts w:ascii="Century Gothic" w:hAnsi="Century Gothic" w:cs="Arial"/>
          <w:color w:val="00B0F0"/>
          <w:sz w:val="22"/>
          <w:szCs w:val="22"/>
        </w:rPr>
      </w:pPr>
      <w:r w:rsidRPr="00EA55CD">
        <w:rPr>
          <w:rFonts w:ascii="Century Gothic" w:hAnsi="Century Gothic" w:cs="Arial"/>
          <w:sz w:val="22"/>
          <w:szCs w:val="22"/>
        </w:rPr>
        <w:t>odbiorcami Pani/Pana danych osobowych będą osoby lub podmioty, którym udostępniona zostanie dokumentacja postępowania w oparciu o art. 8 oraz art. 96 ust. 3 ustawy z dnia 29 stycznia 2004 r. – Prawo zamówień publicznych (</w:t>
      </w:r>
      <w:r w:rsidR="000255C6" w:rsidRPr="00882A64">
        <w:rPr>
          <w:rFonts w:ascii="Century Gothic" w:hAnsi="Century Gothic" w:cs="Calibri"/>
          <w:sz w:val="22"/>
          <w:szCs w:val="22"/>
        </w:rPr>
        <w:t>t.j. Dz. U. z 201</w:t>
      </w:r>
      <w:r w:rsidR="000255C6">
        <w:rPr>
          <w:rFonts w:ascii="Century Gothic" w:hAnsi="Century Gothic" w:cs="Calibri"/>
          <w:sz w:val="22"/>
          <w:szCs w:val="22"/>
        </w:rPr>
        <w:t>9</w:t>
      </w:r>
      <w:r w:rsidR="000255C6" w:rsidRPr="00882A64">
        <w:rPr>
          <w:rFonts w:ascii="Century Gothic" w:hAnsi="Century Gothic" w:cs="Calibri"/>
          <w:sz w:val="22"/>
          <w:szCs w:val="22"/>
        </w:rPr>
        <w:t xml:space="preserve"> r</w:t>
      </w:r>
      <w:r w:rsidR="000255C6">
        <w:rPr>
          <w:rFonts w:ascii="Century Gothic" w:hAnsi="Century Gothic" w:cs="Calibri"/>
          <w:sz w:val="22"/>
          <w:szCs w:val="22"/>
        </w:rPr>
        <w:t>.</w:t>
      </w:r>
      <w:r w:rsidR="000255C6" w:rsidRPr="00882A64">
        <w:rPr>
          <w:rFonts w:ascii="Century Gothic" w:hAnsi="Century Gothic" w:cs="Calibri"/>
          <w:sz w:val="22"/>
          <w:szCs w:val="22"/>
        </w:rPr>
        <w:t xml:space="preserve"> poz. </w:t>
      </w:r>
      <w:r w:rsidR="000255C6">
        <w:rPr>
          <w:rFonts w:ascii="Century Gothic" w:hAnsi="Century Gothic" w:cs="Calibri"/>
          <w:sz w:val="22"/>
          <w:szCs w:val="22"/>
        </w:rPr>
        <w:t>1843</w:t>
      </w:r>
      <w:r w:rsidRPr="00EA55CD">
        <w:rPr>
          <w:rFonts w:ascii="Century Gothic" w:hAnsi="Century Gothic" w:cs="Arial"/>
          <w:sz w:val="22"/>
          <w:szCs w:val="22"/>
        </w:rPr>
        <w:t xml:space="preserve">), dalej „ustawa Pzp”;  </w:t>
      </w:r>
    </w:p>
    <w:p w14:paraId="55FC05B7" w14:textId="77777777" w:rsidR="00EA55CD" w:rsidRPr="00EA55CD" w:rsidRDefault="00EA55CD" w:rsidP="00CF36E2">
      <w:pPr>
        <w:pStyle w:val="Akapitzlist"/>
        <w:numPr>
          <w:ilvl w:val="0"/>
          <w:numId w:val="38"/>
        </w:numPr>
        <w:spacing w:after="150" w:line="360" w:lineRule="auto"/>
        <w:ind w:left="426" w:hanging="426"/>
        <w:jc w:val="both"/>
        <w:rPr>
          <w:rFonts w:ascii="Century Gothic" w:hAnsi="Century Gothic" w:cs="Arial"/>
          <w:color w:val="00B0F0"/>
          <w:sz w:val="22"/>
          <w:szCs w:val="22"/>
        </w:rPr>
      </w:pPr>
      <w:r w:rsidRPr="00EA55CD">
        <w:rPr>
          <w:rFonts w:ascii="Century Gothic" w:hAnsi="Century Gothic" w:cs="Arial"/>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407416DF" w14:textId="77777777" w:rsidR="00EA55CD" w:rsidRPr="00EA55CD" w:rsidRDefault="00EA55CD" w:rsidP="00CF36E2">
      <w:pPr>
        <w:pStyle w:val="Akapitzlist"/>
        <w:numPr>
          <w:ilvl w:val="0"/>
          <w:numId w:val="38"/>
        </w:numPr>
        <w:spacing w:after="150" w:line="360" w:lineRule="auto"/>
        <w:ind w:left="426" w:hanging="426"/>
        <w:jc w:val="both"/>
        <w:rPr>
          <w:rFonts w:ascii="Century Gothic" w:hAnsi="Century Gothic" w:cs="Arial"/>
          <w:b/>
          <w:i/>
          <w:sz w:val="22"/>
          <w:szCs w:val="22"/>
        </w:rPr>
      </w:pPr>
      <w:r w:rsidRPr="00EA55CD">
        <w:rPr>
          <w:rFonts w:ascii="Century Gothic" w:hAnsi="Century Gothic" w:cs="Arial"/>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09E373D" w14:textId="77777777" w:rsidR="00EA55CD" w:rsidRPr="00EA55CD" w:rsidRDefault="00EA55CD" w:rsidP="00CF36E2">
      <w:pPr>
        <w:pStyle w:val="Akapitzlist"/>
        <w:numPr>
          <w:ilvl w:val="0"/>
          <w:numId w:val="38"/>
        </w:numPr>
        <w:spacing w:after="150" w:line="360" w:lineRule="auto"/>
        <w:ind w:left="426" w:hanging="426"/>
        <w:jc w:val="both"/>
        <w:rPr>
          <w:rFonts w:ascii="Century Gothic" w:hAnsi="Century Gothic" w:cs="Arial"/>
          <w:sz w:val="22"/>
          <w:szCs w:val="22"/>
        </w:rPr>
      </w:pPr>
      <w:r w:rsidRPr="00EA55CD">
        <w:rPr>
          <w:rFonts w:ascii="Century Gothic" w:hAnsi="Century Gothic" w:cs="Arial"/>
          <w:sz w:val="22"/>
          <w:szCs w:val="22"/>
        </w:rPr>
        <w:t>w odniesieniu do Pani/Pana danych osobowych decyzje nie będą podejmowane w sposób zautomatyzowany, stosowanie do art. 22 RODO;</w:t>
      </w:r>
    </w:p>
    <w:p w14:paraId="10B9EAEA" w14:textId="77777777" w:rsidR="00EA55CD" w:rsidRPr="00EA55CD" w:rsidRDefault="00EA55CD" w:rsidP="00CF36E2">
      <w:pPr>
        <w:pStyle w:val="Akapitzlist"/>
        <w:numPr>
          <w:ilvl w:val="0"/>
          <w:numId w:val="38"/>
        </w:numPr>
        <w:spacing w:after="150" w:line="360" w:lineRule="auto"/>
        <w:ind w:left="426" w:hanging="426"/>
        <w:jc w:val="both"/>
        <w:rPr>
          <w:rFonts w:ascii="Century Gothic" w:hAnsi="Century Gothic" w:cs="Arial"/>
          <w:color w:val="00B0F0"/>
          <w:sz w:val="22"/>
          <w:szCs w:val="22"/>
        </w:rPr>
      </w:pPr>
      <w:r w:rsidRPr="00EA55CD">
        <w:rPr>
          <w:rFonts w:ascii="Century Gothic" w:hAnsi="Century Gothic" w:cs="Arial"/>
          <w:sz w:val="22"/>
          <w:szCs w:val="22"/>
        </w:rPr>
        <w:t>posiada Pani/Pan:</w:t>
      </w:r>
    </w:p>
    <w:p w14:paraId="4775DEFC" w14:textId="77777777" w:rsidR="00EA55CD" w:rsidRPr="00EA55CD" w:rsidRDefault="00EA55CD" w:rsidP="00CF36E2">
      <w:pPr>
        <w:pStyle w:val="Akapitzlist"/>
        <w:numPr>
          <w:ilvl w:val="0"/>
          <w:numId w:val="39"/>
        </w:numPr>
        <w:spacing w:after="150" w:line="360" w:lineRule="auto"/>
        <w:ind w:left="709" w:hanging="283"/>
        <w:jc w:val="both"/>
        <w:rPr>
          <w:rFonts w:ascii="Century Gothic" w:hAnsi="Century Gothic" w:cs="Arial"/>
          <w:color w:val="00B0F0"/>
          <w:sz w:val="22"/>
          <w:szCs w:val="22"/>
        </w:rPr>
      </w:pPr>
      <w:r w:rsidRPr="00EA55CD">
        <w:rPr>
          <w:rFonts w:ascii="Century Gothic" w:hAnsi="Century Gothic" w:cs="Arial"/>
          <w:sz w:val="22"/>
          <w:szCs w:val="22"/>
        </w:rPr>
        <w:t>na podstawie art. 15 RODO prawo dostępu do danych osobowych Pani/Pana dotyczących;</w:t>
      </w:r>
    </w:p>
    <w:p w14:paraId="0FF84A6F" w14:textId="77777777" w:rsidR="00EA55CD" w:rsidRPr="00EA55CD" w:rsidRDefault="00EA55CD" w:rsidP="00CF36E2">
      <w:pPr>
        <w:pStyle w:val="Akapitzlist"/>
        <w:numPr>
          <w:ilvl w:val="0"/>
          <w:numId w:val="39"/>
        </w:numPr>
        <w:spacing w:after="150" w:line="360" w:lineRule="auto"/>
        <w:ind w:left="709" w:hanging="283"/>
        <w:jc w:val="both"/>
        <w:rPr>
          <w:rFonts w:ascii="Century Gothic" w:hAnsi="Century Gothic" w:cs="Arial"/>
          <w:sz w:val="22"/>
          <w:szCs w:val="22"/>
        </w:rPr>
      </w:pPr>
      <w:r w:rsidRPr="00EA55CD">
        <w:rPr>
          <w:rFonts w:ascii="Century Gothic" w:hAnsi="Century Gothic" w:cs="Arial"/>
          <w:sz w:val="22"/>
          <w:szCs w:val="22"/>
        </w:rPr>
        <w:t xml:space="preserve">na podstawie art. 16 RODO prawo do sprostowania Pani/Pana danych osobowych </w:t>
      </w:r>
      <w:r w:rsidRPr="00EA55CD">
        <w:rPr>
          <w:rFonts w:ascii="Century Gothic" w:hAnsi="Century Gothic" w:cs="Arial"/>
          <w:b/>
          <w:sz w:val="22"/>
          <w:szCs w:val="22"/>
          <w:vertAlign w:val="superscript"/>
        </w:rPr>
        <w:t>*</w:t>
      </w:r>
      <w:r w:rsidRPr="00EA55CD">
        <w:rPr>
          <w:rFonts w:ascii="Century Gothic" w:hAnsi="Century Gothic" w:cs="Arial"/>
          <w:sz w:val="22"/>
          <w:szCs w:val="22"/>
        </w:rPr>
        <w:t>;</w:t>
      </w:r>
    </w:p>
    <w:p w14:paraId="434C327B" w14:textId="77777777" w:rsidR="00EA55CD" w:rsidRPr="00EA55CD" w:rsidRDefault="00EA55CD" w:rsidP="00CF36E2">
      <w:pPr>
        <w:pStyle w:val="Akapitzlist"/>
        <w:numPr>
          <w:ilvl w:val="0"/>
          <w:numId w:val="39"/>
        </w:numPr>
        <w:spacing w:after="150" w:line="360" w:lineRule="auto"/>
        <w:ind w:left="709" w:hanging="283"/>
        <w:jc w:val="both"/>
        <w:rPr>
          <w:rFonts w:ascii="Century Gothic" w:hAnsi="Century Gothic" w:cs="Arial"/>
          <w:sz w:val="22"/>
          <w:szCs w:val="22"/>
        </w:rPr>
      </w:pPr>
      <w:r w:rsidRPr="00EA55CD">
        <w:rPr>
          <w:rFonts w:ascii="Century Gothic" w:hAnsi="Century Gothic" w:cs="Arial"/>
          <w:sz w:val="22"/>
          <w:szCs w:val="22"/>
        </w:rPr>
        <w:lastRenderedPageBreak/>
        <w:t xml:space="preserve">na podstawie art. 18 RODO prawo żądania od administratora ograniczenia przetwarzania danych osobowych z zastrzeżeniem przypadków, o których mowa w art. 18 ust. 2 RODO **;  </w:t>
      </w:r>
    </w:p>
    <w:p w14:paraId="5D396E53" w14:textId="77777777" w:rsidR="00EA55CD" w:rsidRPr="00EA55CD" w:rsidRDefault="00EA55CD" w:rsidP="00CF36E2">
      <w:pPr>
        <w:pStyle w:val="Akapitzlist"/>
        <w:numPr>
          <w:ilvl w:val="0"/>
          <w:numId w:val="39"/>
        </w:numPr>
        <w:spacing w:after="150" w:line="360" w:lineRule="auto"/>
        <w:ind w:left="709" w:hanging="283"/>
        <w:jc w:val="both"/>
        <w:rPr>
          <w:rFonts w:ascii="Century Gothic" w:hAnsi="Century Gothic" w:cs="Arial"/>
          <w:i/>
          <w:color w:val="00B0F0"/>
          <w:sz w:val="22"/>
          <w:szCs w:val="22"/>
        </w:rPr>
      </w:pPr>
      <w:r w:rsidRPr="00EA55CD">
        <w:rPr>
          <w:rFonts w:ascii="Century Gothic" w:hAnsi="Century Gothic" w:cs="Arial"/>
          <w:sz w:val="22"/>
          <w:szCs w:val="22"/>
        </w:rPr>
        <w:t>prawo do wniesienia skargi do Prezesa Urzędu Ochrony Danych Osobowych, gdy uzna Pani/Pan, że przetwarzanie danych osobowych Pani/Pana dotyczących narusza przepisy RODO;</w:t>
      </w:r>
    </w:p>
    <w:p w14:paraId="7F4A5797" w14:textId="77777777" w:rsidR="00EA55CD" w:rsidRPr="00EA55CD" w:rsidRDefault="00EA55CD" w:rsidP="00CF36E2">
      <w:pPr>
        <w:pStyle w:val="Akapitzlist"/>
        <w:numPr>
          <w:ilvl w:val="0"/>
          <w:numId w:val="38"/>
        </w:numPr>
        <w:spacing w:after="150" w:line="360" w:lineRule="auto"/>
        <w:ind w:left="426" w:hanging="426"/>
        <w:jc w:val="both"/>
        <w:rPr>
          <w:rFonts w:ascii="Century Gothic" w:hAnsi="Century Gothic" w:cs="Arial"/>
          <w:i/>
          <w:color w:val="00B0F0"/>
          <w:sz w:val="22"/>
          <w:szCs w:val="22"/>
        </w:rPr>
      </w:pPr>
      <w:r w:rsidRPr="00EA55CD">
        <w:rPr>
          <w:rFonts w:ascii="Century Gothic" w:hAnsi="Century Gothic" w:cs="Arial"/>
          <w:sz w:val="22"/>
          <w:szCs w:val="22"/>
        </w:rPr>
        <w:t>nie przysługuje Pani/Panu:</w:t>
      </w:r>
    </w:p>
    <w:p w14:paraId="620F3C35" w14:textId="77777777" w:rsidR="00EA55CD" w:rsidRPr="00EA55CD" w:rsidRDefault="00EA55CD" w:rsidP="00CF36E2">
      <w:pPr>
        <w:pStyle w:val="Akapitzlist"/>
        <w:numPr>
          <w:ilvl w:val="0"/>
          <w:numId w:val="40"/>
        </w:numPr>
        <w:spacing w:after="150" w:line="360" w:lineRule="auto"/>
        <w:ind w:left="709" w:hanging="283"/>
        <w:jc w:val="both"/>
        <w:rPr>
          <w:rFonts w:ascii="Century Gothic" w:hAnsi="Century Gothic" w:cs="Arial"/>
          <w:i/>
          <w:color w:val="00B0F0"/>
          <w:sz w:val="22"/>
          <w:szCs w:val="22"/>
        </w:rPr>
      </w:pPr>
      <w:r w:rsidRPr="00EA55CD">
        <w:rPr>
          <w:rFonts w:ascii="Century Gothic" w:hAnsi="Century Gothic" w:cs="Arial"/>
          <w:sz w:val="22"/>
          <w:szCs w:val="22"/>
        </w:rPr>
        <w:t>w związku z art. 17 ust. 3 lit. b, d lub e RODO prawo do usunięcia danych osobowych;</w:t>
      </w:r>
    </w:p>
    <w:p w14:paraId="7D859CEF" w14:textId="77777777" w:rsidR="00EA55CD" w:rsidRPr="00EA55CD" w:rsidRDefault="00EA55CD" w:rsidP="00CF36E2">
      <w:pPr>
        <w:pStyle w:val="Akapitzlist"/>
        <w:numPr>
          <w:ilvl w:val="0"/>
          <w:numId w:val="40"/>
        </w:numPr>
        <w:spacing w:after="150" w:line="360" w:lineRule="auto"/>
        <w:ind w:left="709" w:hanging="283"/>
        <w:jc w:val="both"/>
        <w:rPr>
          <w:rFonts w:ascii="Century Gothic" w:hAnsi="Century Gothic" w:cs="Arial"/>
          <w:b/>
          <w:i/>
          <w:sz w:val="22"/>
          <w:szCs w:val="22"/>
        </w:rPr>
      </w:pPr>
      <w:r w:rsidRPr="00EA55CD">
        <w:rPr>
          <w:rFonts w:ascii="Century Gothic" w:hAnsi="Century Gothic" w:cs="Arial"/>
          <w:sz w:val="22"/>
          <w:szCs w:val="22"/>
        </w:rPr>
        <w:t>prawo do przenoszenia danych osobowych, o którym mowa w art. 20 RODO;</w:t>
      </w:r>
    </w:p>
    <w:p w14:paraId="09E27B4F" w14:textId="12FBB211" w:rsidR="00EA55CD" w:rsidRPr="00596373" w:rsidRDefault="00EA55CD" w:rsidP="00CF36E2">
      <w:pPr>
        <w:pStyle w:val="Akapitzlist"/>
        <w:numPr>
          <w:ilvl w:val="0"/>
          <w:numId w:val="40"/>
        </w:numPr>
        <w:spacing w:after="150" w:line="360" w:lineRule="auto"/>
        <w:ind w:left="709" w:hanging="283"/>
        <w:jc w:val="both"/>
        <w:rPr>
          <w:rFonts w:ascii="Century Gothic" w:hAnsi="Century Gothic" w:cs="Arial"/>
          <w:i/>
          <w:sz w:val="22"/>
          <w:szCs w:val="22"/>
        </w:rPr>
      </w:pPr>
      <w:r w:rsidRPr="00EA55CD">
        <w:rPr>
          <w:rFonts w:ascii="Century Gothic" w:hAnsi="Century Gothic" w:cs="Arial"/>
          <w:sz w:val="22"/>
          <w:szCs w:val="22"/>
        </w:rPr>
        <w:t xml:space="preserve">na podstawie art. 21 RODO prawo sprzeciwu, wobec przetwarzania danych osobowych, gdyż podstawą prawną przetwarzania Pani/Pana danych osobowych jest art. 6 ust. 1 lit. c RODO. </w:t>
      </w:r>
    </w:p>
    <w:p w14:paraId="6F615820" w14:textId="77777777" w:rsidR="00741BCC" w:rsidRPr="00741BCC" w:rsidRDefault="00741BCC" w:rsidP="00741BCC">
      <w:pPr>
        <w:spacing w:after="0" w:line="360" w:lineRule="auto"/>
        <w:jc w:val="both"/>
        <w:rPr>
          <w:rFonts w:ascii="Century Gothic" w:hAnsi="Century Gothic" w:cs="Arial"/>
          <w:color w:val="000000"/>
          <w:sz w:val="22"/>
          <w:szCs w:val="22"/>
        </w:rPr>
      </w:pPr>
      <w:r w:rsidRPr="00741BCC">
        <w:rPr>
          <w:rFonts w:ascii="Century Gothic" w:hAnsi="Century Gothic" w:cs="Arial"/>
          <w:color w:val="000000"/>
          <w:sz w:val="22"/>
          <w:szCs w:val="22"/>
        </w:rPr>
        <w:t xml:space="preserve">W celu zapewnieniem, że wykonawca wypełnił obowiązki informacyjne oraz ochrony prawnie uzasadnionych interesów osoby trzeciej, której dane zostały przekazane w związku z udziałem wykonawcy w postępowaniu, Wykonawca jest zobowiązany do złożenia w postępowaniu o udzielenie zamówienia publicznego oświadczenia o wypełnieniu przez niego obowiązków informacyjnych przewidzianych w art. 13 lub art. 14 RODO, jeżeli takie dane przekazuje. </w:t>
      </w:r>
    </w:p>
    <w:p w14:paraId="0BBE89B3" w14:textId="408A5BF0" w:rsidR="00741BCC" w:rsidRPr="00741BCC" w:rsidRDefault="00741BCC" w:rsidP="00741BCC">
      <w:pPr>
        <w:spacing w:after="0" w:line="360" w:lineRule="auto"/>
        <w:jc w:val="both"/>
        <w:rPr>
          <w:rFonts w:ascii="Century Gothic" w:hAnsi="Century Gothic" w:cs="Arial"/>
          <w:color w:val="000000"/>
          <w:sz w:val="22"/>
          <w:szCs w:val="22"/>
        </w:rPr>
      </w:pPr>
      <w:r w:rsidRPr="00741BCC">
        <w:rPr>
          <w:rFonts w:ascii="Century Gothic" w:hAnsi="Century Gothic" w:cs="Arial"/>
          <w:color w:val="000000"/>
          <w:sz w:val="22"/>
          <w:szCs w:val="22"/>
        </w:rPr>
        <w:t xml:space="preserve">Obowiązek ten </w:t>
      </w:r>
      <w:r>
        <w:rPr>
          <w:rFonts w:ascii="Century Gothic" w:hAnsi="Century Gothic" w:cs="Arial"/>
          <w:color w:val="000000"/>
          <w:sz w:val="22"/>
          <w:szCs w:val="22"/>
        </w:rPr>
        <w:t xml:space="preserve">Wykonawca </w:t>
      </w:r>
      <w:r w:rsidRPr="00741BCC">
        <w:rPr>
          <w:rFonts w:ascii="Century Gothic" w:hAnsi="Century Gothic" w:cs="Arial"/>
          <w:color w:val="000000"/>
          <w:sz w:val="22"/>
          <w:szCs w:val="22"/>
        </w:rPr>
        <w:t xml:space="preserve">zrealizuje na podstawie oświadczenia, którego wzór zamieszczono poniżej: </w:t>
      </w:r>
    </w:p>
    <w:p w14:paraId="2D38C08E" w14:textId="77777777" w:rsidR="00741BCC" w:rsidRPr="00741BCC" w:rsidRDefault="00741BCC" w:rsidP="00741BCC">
      <w:pPr>
        <w:spacing w:after="0" w:line="360" w:lineRule="auto"/>
        <w:jc w:val="both"/>
        <w:rPr>
          <w:rFonts w:ascii="Century Gothic" w:hAnsi="Century Gothic" w:cs="Arial"/>
          <w:color w:val="000000"/>
          <w:sz w:val="22"/>
          <w:szCs w:val="22"/>
        </w:rPr>
      </w:pPr>
    </w:p>
    <w:p w14:paraId="73436CD5" w14:textId="77777777" w:rsidR="00741BCC" w:rsidRPr="00741BCC" w:rsidRDefault="00741BCC" w:rsidP="00741BCC">
      <w:pPr>
        <w:pStyle w:val="Tekstprzypisudolnego"/>
        <w:spacing w:line="276" w:lineRule="auto"/>
        <w:jc w:val="center"/>
        <w:rPr>
          <w:rFonts w:ascii="Century Gothic" w:hAnsi="Century Gothic" w:cs="Arial"/>
          <w:i/>
          <w:sz w:val="22"/>
          <w:szCs w:val="22"/>
          <w:u w:val="single"/>
        </w:rPr>
      </w:pPr>
      <w:r w:rsidRPr="00741BCC">
        <w:rPr>
          <w:rFonts w:ascii="Century Gothic" w:hAnsi="Century Gothic" w:cs="Arial"/>
          <w:i/>
          <w:sz w:val="22"/>
          <w:szCs w:val="22"/>
          <w:u w:val="single"/>
        </w:rPr>
        <w:t xml:space="preserve">Wzór oświadczenia wymaganego od wykonawcy w zakresie wypełnienia obowiązków informacyjnych przewidzianych w art. 13 lub art. 14 RODO </w:t>
      </w:r>
    </w:p>
    <w:p w14:paraId="5AA26281" w14:textId="6E531BB3" w:rsidR="00741BCC" w:rsidRPr="00741BCC" w:rsidRDefault="00741BCC" w:rsidP="00741BCC">
      <w:pPr>
        <w:pStyle w:val="NormalnyWeb"/>
        <w:spacing w:line="360" w:lineRule="auto"/>
        <w:ind w:firstLine="567"/>
        <w:jc w:val="both"/>
        <w:rPr>
          <w:rFonts w:ascii="Century Gothic" w:hAnsi="Century Gothic" w:cs="Arial"/>
          <w:color w:val="auto"/>
          <w:sz w:val="22"/>
          <w:szCs w:val="22"/>
        </w:rPr>
      </w:pPr>
      <w:r w:rsidRPr="00741BCC">
        <w:rPr>
          <w:rFonts w:ascii="Century Gothic" w:hAnsi="Century Gothic" w:cs="Arial"/>
          <w:sz w:val="22"/>
          <w:szCs w:val="22"/>
        </w:rPr>
        <w:t>Oświadczam, że wypełniłem obowiązki informacyjne przewidziane w art. 13 lub art. 14 RODO</w:t>
      </w:r>
      <w:r w:rsidRPr="00741BCC">
        <w:rPr>
          <w:rFonts w:ascii="Century Gothic" w:hAnsi="Century Gothic" w:cs="Arial"/>
          <w:sz w:val="22"/>
          <w:szCs w:val="22"/>
          <w:vertAlign w:val="superscript"/>
        </w:rPr>
        <w:t>1)</w:t>
      </w:r>
      <w:r w:rsidRPr="00741BCC">
        <w:rPr>
          <w:rFonts w:ascii="Century Gothic" w:hAnsi="Century Gothic" w:cs="Arial"/>
          <w:sz w:val="22"/>
          <w:szCs w:val="22"/>
        </w:rPr>
        <w:t xml:space="preserve"> wobec osób fizycznych, od których dane osobowe bezpośrednio lub pośrednio pozyskałem w celu ubiegania się o udzielenie zamówienia publicznego w niniejszym postępowaniu.*</w:t>
      </w:r>
      <w:r>
        <w:rPr>
          <w:rFonts w:ascii="Century Gothic" w:hAnsi="Century Gothic" w:cs="Arial"/>
          <w:sz w:val="22"/>
          <w:szCs w:val="22"/>
        </w:rPr>
        <w:t>**</w:t>
      </w:r>
    </w:p>
    <w:p w14:paraId="50A12A30" w14:textId="77777777" w:rsidR="00EA55CD" w:rsidRPr="00247E1D" w:rsidRDefault="00EA55CD" w:rsidP="00EA55CD">
      <w:pPr>
        <w:spacing w:before="120" w:after="120" w:line="276" w:lineRule="auto"/>
        <w:jc w:val="both"/>
        <w:rPr>
          <w:rFonts w:ascii="Century Gothic" w:hAnsi="Century Gothic" w:cs="Arial"/>
          <w:sz w:val="18"/>
          <w:szCs w:val="18"/>
        </w:rPr>
      </w:pPr>
      <w:r w:rsidRPr="00247E1D">
        <w:rPr>
          <w:rFonts w:ascii="Century Gothic" w:hAnsi="Century Gothic" w:cs="Arial"/>
          <w:sz w:val="18"/>
          <w:szCs w:val="18"/>
        </w:rPr>
        <w:t>_____________________</w:t>
      </w:r>
    </w:p>
    <w:p w14:paraId="51DC5EE2" w14:textId="77777777" w:rsidR="00EA55CD" w:rsidRPr="001F474F" w:rsidRDefault="00EA55CD" w:rsidP="00EA55CD">
      <w:pPr>
        <w:pStyle w:val="Akapitzlist"/>
        <w:ind w:left="426"/>
        <w:jc w:val="both"/>
        <w:rPr>
          <w:rFonts w:ascii="Century Gothic" w:hAnsi="Century Gothic" w:cs="Arial"/>
          <w:i/>
          <w:sz w:val="16"/>
          <w:szCs w:val="16"/>
        </w:rPr>
      </w:pPr>
      <w:r w:rsidRPr="001F474F">
        <w:rPr>
          <w:rFonts w:ascii="Century Gothic" w:hAnsi="Century Gothic" w:cs="Arial"/>
          <w:b/>
          <w:i/>
          <w:sz w:val="16"/>
          <w:szCs w:val="16"/>
          <w:vertAlign w:val="superscript"/>
        </w:rPr>
        <w:t xml:space="preserve">* </w:t>
      </w:r>
      <w:r w:rsidRPr="001F474F">
        <w:rPr>
          <w:rFonts w:ascii="Century Gothic" w:hAnsi="Century Gothic" w:cs="Arial"/>
          <w:b/>
          <w:i/>
          <w:sz w:val="16"/>
          <w:szCs w:val="16"/>
        </w:rPr>
        <w:t>Wyjaśnienie:</w:t>
      </w:r>
      <w:r w:rsidRPr="001F474F">
        <w:rPr>
          <w:rFonts w:ascii="Century Gothic" w:hAnsi="Century Gothic" w:cs="Arial"/>
          <w: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5ED41B2" w14:textId="77777777" w:rsidR="00741BCC" w:rsidRPr="001F474F" w:rsidRDefault="00EA55CD" w:rsidP="00741BCC">
      <w:pPr>
        <w:pStyle w:val="Akapitzlist"/>
        <w:ind w:left="426"/>
        <w:jc w:val="both"/>
        <w:rPr>
          <w:rFonts w:ascii="Century Gothic" w:hAnsi="Century Gothic" w:cs="Arial"/>
          <w:i/>
          <w:sz w:val="16"/>
          <w:szCs w:val="16"/>
        </w:rPr>
      </w:pPr>
      <w:r w:rsidRPr="001F474F">
        <w:rPr>
          <w:rFonts w:ascii="Century Gothic" w:hAnsi="Century Gothic" w:cs="Arial"/>
          <w:b/>
          <w:i/>
          <w:sz w:val="16"/>
          <w:szCs w:val="16"/>
          <w:vertAlign w:val="superscript"/>
        </w:rPr>
        <w:t xml:space="preserve">** </w:t>
      </w:r>
      <w:r w:rsidRPr="001F474F">
        <w:rPr>
          <w:rFonts w:ascii="Century Gothic" w:hAnsi="Century Gothic" w:cs="Arial"/>
          <w:b/>
          <w:i/>
          <w:sz w:val="16"/>
          <w:szCs w:val="16"/>
        </w:rPr>
        <w:t>Wyjaśnienie:</w:t>
      </w:r>
      <w:r w:rsidRPr="001F474F">
        <w:rPr>
          <w:rFonts w:ascii="Century Gothic" w:hAnsi="Century Gothic"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w:t>
      </w:r>
      <w:r w:rsidR="00741BCC" w:rsidRPr="001F474F">
        <w:rPr>
          <w:rFonts w:ascii="Century Gothic" w:hAnsi="Century Gothic" w:cs="Arial"/>
          <w:i/>
          <w:sz w:val="16"/>
          <w:szCs w:val="16"/>
        </w:rPr>
        <w:t>iej lub państwa członkowskiego.</w:t>
      </w:r>
    </w:p>
    <w:p w14:paraId="72310EBF" w14:textId="78C9A1C9" w:rsidR="00E50BBD" w:rsidRDefault="00741BCC" w:rsidP="006105CF">
      <w:pPr>
        <w:pStyle w:val="Akapitzlist"/>
        <w:ind w:left="426"/>
        <w:jc w:val="both"/>
        <w:rPr>
          <w:rFonts w:ascii="Century Gothic" w:hAnsi="Century Gothic" w:cs="Arial"/>
          <w:i/>
          <w:sz w:val="16"/>
          <w:szCs w:val="16"/>
        </w:rPr>
      </w:pPr>
      <w:r w:rsidRPr="001F474F">
        <w:rPr>
          <w:rFonts w:ascii="Century Gothic" w:hAnsi="Century Gothic" w:cs="Arial"/>
          <w:b/>
          <w:i/>
          <w:sz w:val="16"/>
          <w:szCs w:val="16"/>
          <w:vertAlign w:val="superscript"/>
        </w:rPr>
        <w:t xml:space="preserve">*** </w:t>
      </w:r>
      <w:r w:rsidRPr="001F474F">
        <w:rPr>
          <w:rFonts w:ascii="Century Gothic" w:hAnsi="Century Gothic" w:cs="Arial"/>
          <w:i/>
          <w:color w:val="000000"/>
          <w:sz w:val="16"/>
          <w:szCs w:val="16"/>
        </w:rPr>
        <w:t xml:space="preserve">W przypadku gdy wykonawca </w:t>
      </w:r>
      <w:r w:rsidRPr="001F474F">
        <w:rPr>
          <w:rFonts w:ascii="Century Gothic" w:hAnsi="Century Gothic" w:cs="Arial"/>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E50BBD" w:rsidSect="00D17B17">
      <w:footerReference w:type="default" r:id="rId14"/>
      <w:footerReference w:type="first" r:id="rId15"/>
      <w:pgSz w:w="11907" w:h="16840"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ECBE0" w14:textId="77777777" w:rsidR="00461B14" w:rsidRDefault="00461B14" w:rsidP="0034393F">
      <w:pPr>
        <w:spacing w:after="0" w:line="240" w:lineRule="auto"/>
      </w:pPr>
      <w:r>
        <w:separator/>
      </w:r>
    </w:p>
  </w:endnote>
  <w:endnote w:type="continuationSeparator" w:id="0">
    <w:p w14:paraId="084D05F6" w14:textId="77777777" w:rsidR="00461B14" w:rsidRDefault="00461B14" w:rsidP="00343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enturyGothic">
    <w:altName w:val="MS Mincho"/>
    <w:panose1 w:val="00000000000000000000"/>
    <w:charset w:val="80"/>
    <w:family w:val="auto"/>
    <w:notTrueType/>
    <w:pitch w:val="default"/>
    <w:sig w:usb0="00000000"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Microsoft Sans Serif">
    <w:panose1 w:val="020B0604020202020204"/>
    <w:charset w:val="EE"/>
    <w:family w:val="swiss"/>
    <w:pitch w:val="variable"/>
    <w:sig w:usb0="E1002AFF" w:usb1="C0000002" w:usb2="00000008" w:usb3="00000000" w:csb0="000101FF" w:csb1="00000000"/>
  </w:font>
  <w:font w:name="Droid Sans Fallback">
    <w:altName w:val="Arial Unicode MS"/>
    <w:panose1 w:val="00000000000000000000"/>
    <w:charset w:val="00"/>
    <w:family w:val="roman"/>
    <w:notTrueType/>
    <w:pitch w:val="default"/>
  </w:font>
  <w:font w:name="Lohit Hindi">
    <w:altName w:val="Arial Unicode MS"/>
    <w:charset w:val="80"/>
    <w:family w:val="auto"/>
    <w:pitch w:val="variable"/>
  </w:font>
  <w:font w:name="DejaVu Sans">
    <w:altName w:val="Times New Roman"/>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DejaVu Sans Condensed">
    <w:altName w:val="MS Mincho"/>
    <w:charset w:val="80"/>
    <w:family w:val="auto"/>
    <w:pitch w:val="variable"/>
  </w:font>
  <w:font w:name="WenQuanYi Micro Hei">
    <w:panose1 w:val="00000000000000000000"/>
    <w:charset w:val="00"/>
    <w:family w:val="roman"/>
    <w:notTrueType/>
    <w:pitch w:val="default"/>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A63C5" w14:textId="0C7D4938" w:rsidR="00461B14" w:rsidRPr="00303381" w:rsidRDefault="00461B14" w:rsidP="00D17B17">
    <w:pPr>
      <w:pStyle w:val="Stopka"/>
      <w:jc w:val="right"/>
      <w:rPr>
        <w:i/>
        <w:sz w:val="20"/>
        <w:szCs w:val="20"/>
      </w:rPr>
    </w:pPr>
    <w:r w:rsidRPr="00303381">
      <w:rPr>
        <w:i/>
        <w:sz w:val="20"/>
        <w:szCs w:val="20"/>
      </w:rPr>
      <w:fldChar w:fldCharType="begin"/>
    </w:r>
    <w:r w:rsidRPr="00303381">
      <w:rPr>
        <w:i/>
        <w:sz w:val="20"/>
        <w:szCs w:val="20"/>
      </w:rPr>
      <w:instrText xml:space="preserve"> PAGE </w:instrText>
    </w:r>
    <w:r w:rsidRPr="00303381">
      <w:rPr>
        <w:i/>
        <w:sz w:val="20"/>
        <w:szCs w:val="20"/>
      </w:rPr>
      <w:fldChar w:fldCharType="separate"/>
    </w:r>
    <w:r w:rsidR="003F5AE5">
      <w:rPr>
        <w:i/>
        <w:noProof/>
        <w:sz w:val="20"/>
        <w:szCs w:val="20"/>
      </w:rPr>
      <w:t>24</w:t>
    </w:r>
    <w:r w:rsidRPr="00303381">
      <w:rPr>
        <w:i/>
        <w:sz w:val="20"/>
        <w:szCs w:val="20"/>
      </w:rPr>
      <w:fldChar w:fldCharType="end"/>
    </w:r>
    <w:r>
      <w:rPr>
        <w:i/>
        <w:sz w:val="20"/>
        <w:szCs w:val="20"/>
      </w:rPr>
      <w:t>/</w:t>
    </w:r>
    <w:r w:rsidRPr="00303381">
      <w:rPr>
        <w:i/>
        <w:sz w:val="20"/>
        <w:szCs w:val="20"/>
      </w:rPr>
      <w:t xml:space="preserve"> </w:t>
    </w:r>
    <w:r w:rsidRPr="00303381">
      <w:rPr>
        <w:i/>
        <w:sz w:val="20"/>
        <w:szCs w:val="20"/>
      </w:rPr>
      <w:fldChar w:fldCharType="begin"/>
    </w:r>
    <w:r w:rsidRPr="00303381">
      <w:rPr>
        <w:i/>
        <w:sz w:val="20"/>
        <w:szCs w:val="20"/>
      </w:rPr>
      <w:instrText xml:space="preserve"> NUMPAGES </w:instrText>
    </w:r>
    <w:r w:rsidRPr="00303381">
      <w:rPr>
        <w:i/>
        <w:sz w:val="20"/>
        <w:szCs w:val="20"/>
      </w:rPr>
      <w:fldChar w:fldCharType="separate"/>
    </w:r>
    <w:r w:rsidR="003F5AE5">
      <w:rPr>
        <w:i/>
        <w:noProof/>
        <w:sz w:val="20"/>
        <w:szCs w:val="20"/>
      </w:rPr>
      <w:t>24</w:t>
    </w:r>
    <w:r w:rsidRPr="00303381">
      <w:rPr>
        <w: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5E1A1" w14:textId="0EAA3A0E" w:rsidR="00461B14" w:rsidRPr="00E947C3" w:rsidRDefault="00461B14" w:rsidP="00D17B17">
    <w:pPr>
      <w:pStyle w:val="Stopka"/>
      <w:jc w:val="right"/>
      <w:rPr>
        <w:i/>
        <w:sz w:val="20"/>
        <w:szCs w:val="20"/>
      </w:rPr>
    </w:pPr>
    <w:r w:rsidRPr="00E947C3">
      <w:rPr>
        <w:i/>
        <w:sz w:val="20"/>
        <w:szCs w:val="20"/>
      </w:rPr>
      <w:t xml:space="preserve">Strona </w:t>
    </w:r>
    <w:r w:rsidRPr="00E947C3">
      <w:rPr>
        <w:i/>
        <w:sz w:val="20"/>
        <w:szCs w:val="20"/>
      </w:rPr>
      <w:fldChar w:fldCharType="begin"/>
    </w:r>
    <w:r w:rsidRPr="00E947C3">
      <w:rPr>
        <w:i/>
        <w:sz w:val="20"/>
        <w:szCs w:val="20"/>
      </w:rPr>
      <w:instrText xml:space="preserve"> PAGE </w:instrText>
    </w:r>
    <w:r w:rsidRPr="00E947C3">
      <w:rPr>
        <w:i/>
        <w:sz w:val="20"/>
        <w:szCs w:val="20"/>
      </w:rPr>
      <w:fldChar w:fldCharType="separate"/>
    </w:r>
    <w:r>
      <w:rPr>
        <w:i/>
        <w:noProof/>
        <w:sz w:val="20"/>
        <w:szCs w:val="20"/>
      </w:rPr>
      <w:t>64</w:t>
    </w:r>
    <w:r w:rsidRPr="00E947C3">
      <w:rPr>
        <w:i/>
        <w:sz w:val="20"/>
        <w:szCs w:val="20"/>
      </w:rPr>
      <w:fldChar w:fldCharType="end"/>
    </w:r>
    <w:r w:rsidRPr="00E947C3">
      <w:rPr>
        <w:i/>
        <w:sz w:val="20"/>
        <w:szCs w:val="20"/>
      </w:rPr>
      <w:t xml:space="preserve"> z </w:t>
    </w:r>
    <w:r w:rsidRPr="00E947C3">
      <w:rPr>
        <w:i/>
        <w:sz w:val="20"/>
        <w:szCs w:val="20"/>
      </w:rPr>
      <w:fldChar w:fldCharType="begin"/>
    </w:r>
    <w:r w:rsidRPr="00E947C3">
      <w:rPr>
        <w:i/>
        <w:sz w:val="20"/>
        <w:szCs w:val="20"/>
      </w:rPr>
      <w:instrText xml:space="preserve"> NUMPAGES </w:instrText>
    </w:r>
    <w:r w:rsidRPr="00E947C3">
      <w:rPr>
        <w:i/>
        <w:sz w:val="20"/>
        <w:szCs w:val="20"/>
      </w:rPr>
      <w:fldChar w:fldCharType="separate"/>
    </w:r>
    <w:r w:rsidR="00C83488">
      <w:rPr>
        <w:i/>
        <w:noProof/>
        <w:sz w:val="20"/>
        <w:szCs w:val="20"/>
      </w:rPr>
      <w:t>71</w:t>
    </w:r>
    <w:r w:rsidRPr="00E947C3">
      <w:rPr>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09A53" w14:textId="77777777" w:rsidR="00461B14" w:rsidRDefault="00461B14" w:rsidP="0034393F">
      <w:pPr>
        <w:spacing w:after="0" w:line="240" w:lineRule="auto"/>
      </w:pPr>
      <w:r>
        <w:separator/>
      </w:r>
    </w:p>
  </w:footnote>
  <w:footnote w:type="continuationSeparator" w:id="0">
    <w:p w14:paraId="1F94AC14" w14:textId="77777777" w:rsidR="00461B14" w:rsidRDefault="00461B14" w:rsidP="003439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186DBEC"/>
    <w:lvl w:ilvl="0">
      <w:numFmt w:val="decimal"/>
      <w:pStyle w:val="Tresczkropka"/>
      <w:lvlText w:val="*"/>
      <w:lvlJc w:val="left"/>
    </w:lvl>
  </w:abstractNum>
  <w:abstractNum w:abstractNumId="1" w15:restartNumberingAfterBreak="0">
    <w:nsid w:val="00000002"/>
    <w:multiLevelType w:val="multilevel"/>
    <w:tmpl w:val="D9809772"/>
    <w:name w:val="Outline"/>
    <w:lvl w:ilvl="0">
      <w:start w:val="1"/>
      <w:numFmt w:val="bullet"/>
      <w:lvlText w:val=""/>
      <w:lvlJc w:val="left"/>
      <w:pPr>
        <w:tabs>
          <w:tab w:val="num" w:pos="397"/>
        </w:tabs>
        <w:ind w:left="397" w:hanging="397"/>
      </w:pPr>
      <w:rPr>
        <w:rFonts w:ascii="Symbol" w:hAnsi="Symbol"/>
        <w:b/>
        <w:i w:val="0"/>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decimal"/>
      <w:lvlText w:val="%7."/>
      <w:lvlJc w:val="left"/>
      <w:pPr>
        <w:tabs>
          <w:tab w:val="num" w:pos="2204"/>
        </w:tabs>
        <w:ind w:left="2204" w:hanging="360"/>
      </w:pPr>
      <w:rPr>
        <w:rFonts w:ascii="Century Gothic" w:eastAsia="Times New Roman" w:hAnsi="Century Gothic" w:cs="Century Gothic"/>
      </w:rPr>
    </w:lvl>
    <w:lvl w:ilvl="7">
      <w:start w:val="1"/>
      <w:numFmt w:val="bullet"/>
      <w:lvlText w:val="o"/>
      <w:lvlJc w:val="left"/>
      <w:pPr>
        <w:tabs>
          <w:tab w:val="num" w:pos="5760"/>
        </w:tabs>
        <w:ind w:left="5760" w:hanging="360"/>
      </w:pPr>
      <w:rPr>
        <w:rFonts w:ascii="Courier New" w:hAnsi="Courier New" w:cs="Courier New"/>
      </w:rPr>
    </w:lvl>
    <w:lvl w:ilvl="8">
      <w:start w:val="1"/>
      <w:numFmt w:val="lowerLetter"/>
      <w:lvlText w:val="%9)"/>
      <w:lvlJc w:val="left"/>
      <w:pPr>
        <w:tabs>
          <w:tab w:val="num" w:pos="6480"/>
        </w:tabs>
        <w:ind w:left="6480" w:hanging="360"/>
      </w:pPr>
      <w:rPr>
        <w:rFonts w:ascii="Century Gothic" w:eastAsiaTheme="minorHAnsi" w:hAnsi="Century Gothic" w:cs="Century Gothic"/>
      </w:rPr>
    </w:lvl>
  </w:abstractNum>
  <w:abstractNum w:abstractNumId="2" w15:restartNumberingAfterBreak="0">
    <w:nsid w:val="00000006"/>
    <w:multiLevelType w:val="multilevel"/>
    <w:tmpl w:val="DBF61992"/>
    <w:name w:val="WW8Num17"/>
    <w:lvl w:ilvl="0">
      <w:start w:val="1"/>
      <w:numFmt w:val="decimal"/>
      <w:lvlText w:val="%1."/>
      <w:lvlJc w:val="left"/>
      <w:pPr>
        <w:tabs>
          <w:tab w:val="num" w:pos="397"/>
        </w:tabs>
        <w:ind w:left="397" w:hanging="397"/>
      </w:pPr>
      <w:rPr>
        <w:rFonts w:ascii="Century Gothic" w:eastAsia="Century Gothic" w:hAnsi="Century Gothic" w:cs="Century Gothic"/>
        <w:b/>
        <w:i w:val="0"/>
        <w:strike w:val="0"/>
        <w:sz w:val="22"/>
        <w:szCs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7"/>
    <w:multiLevelType w:val="singleLevel"/>
    <w:tmpl w:val="D722DBA0"/>
    <w:name w:val="WW8Num22"/>
    <w:lvl w:ilvl="0">
      <w:numFmt w:val="none"/>
      <w:lvlText w:val=""/>
      <w:lvlJc w:val="left"/>
      <w:pPr>
        <w:tabs>
          <w:tab w:val="num" w:pos="360"/>
        </w:tabs>
      </w:pPr>
    </w:lvl>
  </w:abstractNum>
  <w:abstractNum w:abstractNumId="4" w15:restartNumberingAfterBreak="0">
    <w:nsid w:val="0000000A"/>
    <w:multiLevelType w:val="multilevel"/>
    <w:tmpl w:val="E4F640BE"/>
    <w:name w:val="WW8Num28"/>
    <w:lvl w:ilvl="0">
      <w:start w:val="1"/>
      <w:numFmt w:val="upperRoman"/>
      <w:suff w:val="nothing"/>
      <w:lvlText w:val="Dział %1"/>
      <w:lvlJc w:val="center"/>
      <w:pPr>
        <w:tabs>
          <w:tab w:val="num" w:pos="0"/>
        </w:tabs>
        <w:ind w:left="0" w:firstLine="0"/>
      </w:pPr>
      <w:rPr>
        <w:rFonts w:ascii="Times New Roman" w:hAnsi="Times New Roman" w:cs="Times New Roman"/>
        <w:b/>
        <w:i w:val="0"/>
        <w:caps w:val="0"/>
        <w:smallCaps w:val="0"/>
        <w:strike w:val="0"/>
        <w:dstrike w:val="0"/>
        <w:vanish w:val="0"/>
        <w:color w:val="000000"/>
        <w:position w:val="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Rozdział %2"/>
      <w:lvlJc w:val="left"/>
      <w:pPr>
        <w:tabs>
          <w:tab w:val="num" w:pos="1418"/>
        </w:tabs>
        <w:ind w:left="1418" w:hanging="1418"/>
      </w:pPr>
      <w:rPr>
        <w:b/>
        <w:i w:val="0"/>
      </w:rPr>
    </w:lvl>
    <w:lvl w:ilvl="2">
      <w:start w:val="1"/>
      <w:numFmt w:val="decimal"/>
      <w:lvlText w:val="%3."/>
      <w:lvlJc w:val="left"/>
      <w:pPr>
        <w:tabs>
          <w:tab w:val="num" w:pos="170"/>
        </w:tabs>
        <w:ind w:left="170" w:hanging="170"/>
      </w:pPr>
      <w:rPr>
        <w:rFonts w:ascii="Century Gothic" w:eastAsia="Times New Roman" w:hAnsi="Century Gothic" w:cs="Century Gothic"/>
        <w:b/>
        <w:i w:val="0"/>
        <w:strike w:val="0"/>
        <w:dstrike w:val="0"/>
        <w:u w:val="none"/>
      </w:rPr>
    </w:lvl>
    <w:lvl w:ilvl="3">
      <w:start w:val="1"/>
      <w:numFmt w:val="decimal"/>
      <w:lvlText w:val="%4."/>
      <w:lvlJc w:val="left"/>
      <w:pPr>
        <w:tabs>
          <w:tab w:val="num" w:pos="851"/>
        </w:tabs>
        <w:ind w:left="851" w:hanging="171"/>
      </w:pPr>
      <w:rPr>
        <w:rFonts w:ascii="Century Gothic" w:eastAsia="Times New Roman" w:hAnsi="Century Gothic" w:cs="Century Gothic"/>
        <w:b w:val="0"/>
        <w:i w:val="0"/>
      </w:rPr>
    </w:lvl>
    <w:lvl w:ilvl="4">
      <w:start w:val="1"/>
      <w:numFmt w:val="decimal"/>
      <w:lvlText w:val="%3.%4.%5"/>
      <w:lvlJc w:val="left"/>
      <w:pPr>
        <w:tabs>
          <w:tab w:val="num" w:pos="1134"/>
        </w:tabs>
        <w:ind w:left="1134" w:hanging="170"/>
      </w:pPr>
      <w:rPr>
        <w:b w:val="0"/>
        <w:i w:val="0"/>
        <w:color w:val="FF0000"/>
      </w:rPr>
    </w:lvl>
    <w:lvl w:ilvl="5">
      <w:start w:val="1"/>
      <w:numFmt w:val="lowerLetter"/>
      <w:lvlText w:val="%6)"/>
      <w:lvlJc w:val="left"/>
      <w:pPr>
        <w:tabs>
          <w:tab w:val="num" w:pos="597"/>
        </w:tabs>
        <w:ind w:left="597" w:hanging="171"/>
      </w:pPr>
      <w:rPr>
        <w:b w:val="0"/>
      </w:rPr>
    </w:lvl>
    <w:lvl w:ilvl="6">
      <w:start w:val="1"/>
      <w:numFmt w:val="decimal"/>
      <w:lvlText w:val="%6.%7"/>
      <w:lvlJc w:val="left"/>
      <w:pPr>
        <w:tabs>
          <w:tab w:val="num" w:pos="1701"/>
        </w:tabs>
        <w:ind w:left="1701" w:hanging="170"/>
      </w:pPr>
    </w:lvl>
    <w:lvl w:ilvl="7">
      <w:start w:val="1"/>
      <w:numFmt w:val="lowerLetter"/>
      <w:lvlText w:val="%8)"/>
      <w:lvlJc w:val="left"/>
      <w:pPr>
        <w:tabs>
          <w:tab w:val="num" w:pos="1985"/>
        </w:tabs>
        <w:ind w:left="1985" w:hanging="171"/>
      </w:pPr>
      <w:rPr>
        <w:rFonts w:ascii="Century Gothic" w:eastAsia="Times New Roman" w:hAnsi="Century Gothic" w:cs="Century Gothic"/>
      </w:rPr>
    </w:lvl>
    <w:lvl w:ilvl="8">
      <w:start w:val="1"/>
      <w:numFmt w:val="lowerLetter"/>
      <w:lvlText w:val="%9)"/>
      <w:lvlJc w:val="left"/>
      <w:pPr>
        <w:tabs>
          <w:tab w:val="num" w:pos="2268"/>
        </w:tabs>
        <w:ind w:left="2268" w:hanging="170"/>
      </w:pPr>
    </w:lvl>
  </w:abstractNum>
  <w:abstractNum w:abstractNumId="5" w15:restartNumberingAfterBreak="0">
    <w:nsid w:val="00000010"/>
    <w:multiLevelType w:val="singleLevel"/>
    <w:tmpl w:val="00000010"/>
    <w:name w:val="WW8Num41"/>
    <w:lvl w:ilvl="0">
      <w:start w:val="1"/>
      <w:numFmt w:val="decimal"/>
      <w:lvlText w:val="%1.4."/>
      <w:lvlJc w:val="left"/>
      <w:pPr>
        <w:tabs>
          <w:tab w:val="num" w:pos="0"/>
        </w:tabs>
        <w:ind w:left="720" w:hanging="360"/>
      </w:pPr>
    </w:lvl>
  </w:abstractNum>
  <w:abstractNum w:abstractNumId="6" w15:restartNumberingAfterBreak="0">
    <w:nsid w:val="00000011"/>
    <w:multiLevelType w:val="multilevel"/>
    <w:tmpl w:val="00000011"/>
    <w:name w:val="WW8Num43"/>
    <w:lvl w:ilvl="0">
      <w:start w:val="1"/>
      <w:numFmt w:val="lowerLetter"/>
      <w:lvlText w:val="%1)"/>
      <w:lvlJc w:val="left"/>
      <w:pPr>
        <w:tabs>
          <w:tab w:val="num" w:pos="0"/>
        </w:tabs>
        <w:ind w:left="720" w:hanging="360"/>
      </w:pPr>
    </w:lvl>
    <w:lvl w:ilvl="1">
      <w:start w:val="1"/>
      <w:numFmt w:val="decimal"/>
      <w:lvlText w:val="%2."/>
      <w:lvlJc w:val="left"/>
      <w:pPr>
        <w:tabs>
          <w:tab w:val="num" w:pos="0"/>
        </w:tabs>
        <w:ind w:left="360" w:hanging="360"/>
      </w:pPr>
      <w:rPr>
        <w:b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16"/>
    <w:multiLevelType w:val="singleLevel"/>
    <w:tmpl w:val="00000016"/>
    <w:name w:val="WW8Num50"/>
    <w:lvl w:ilvl="0">
      <w:start w:val="1"/>
      <w:numFmt w:val="decimal"/>
      <w:lvlText w:val="%1)"/>
      <w:lvlJc w:val="left"/>
      <w:pPr>
        <w:tabs>
          <w:tab w:val="num" w:pos="0"/>
        </w:tabs>
        <w:ind w:left="5580" w:hanging="360"/>
      </w:pPr>
    </w:lvl>
  </w:abstractNum>
  <w:abstractNum w:abstractNumId="8" w15:restartNumberingAfterBreak="0">
    <w:nsid w:val="00000017"/>
    <w:multiLevelType w:val="multilevel"/>
    <w:tmpl w:val="EA36D5F0"/>
    <w:name w:val="WW8Num51"/>
    <w:lvl w:ilvl="0">
      <w:start w:val="2"/>
      <w:numFmt w:val="decimal"/>
      <w:lvlText w:val="§ %1."/>
      <w:lvlJc w:val="left"/>
      <w:pPr>
        <w:tabs>
          <w:tab w:val="num" w:pos="680"/>
        </w:tabs>
        <w:ind w:left="680" w:hanging="680"/>
      </w:pPr>
      <w:rPr>
        <w:rFonts w:ascii="Bookman Old Style" w:hAnsi="Bookman Old Style" w:cs="Bookman Old Style"/>
        <w:b/>
        <w:bCs/>
        <w:i w:val="0"/>
        <w:iCs w:val="0"/>
        <w:sz w:val="20"/>
        <w:szCs w:val="20"/>
      </w:rPr>
    </w:lvl>
    <w:lvl w:ilvl="1">
      <w:start w:val="1"/>
      <w:numFmt w:val="decimal"/>
      <w:lvlText w:val="%2."/>
      <w:lvlJc w:val="left"/>
      <w:pPr>
        <w:tabs>
          <w:tab w:val="num" w:pos="680"/>
        </w:tabs>
        <w:ind w:left="680" w:hanging="680"/>
      </w:pPr>
      <w:rPr>
        <w:rFonts w:ascii="Century Gothic" w:eastAsia="CenturyGothic" w:hAnsi="Century Gothic" w:cs="CenturyGothic"/>
        <w:b w:val="0"/>
        <w:bCs w:val="0"/>
        <w:i w:val="0"/>
        <w:iCs w:val="0"/>
        <w:color w:val="000000"/>
        <w:sz w:val="22"/>
        <w:szCs w:val="22"/>
      </w:rPr>
    </w:lvl>
    <w:lvl w:ilvl="2">
      <w:start w:val="1"/>
      <w:numFmt w:val="decimal"/>
      <w:lvlText w:val="%3)"/>
      <w:lvlJc w:val="left"/>
      <w:pPr>
        <w:tabs>
          <w:tab w:val="num" w:pos="1107"/>
        </w:tabs>
        <w:ind w:left="1107" w:hanging="397"/>
      </w:pPr>
      <w:rPr>
        <w:rFonts w:ascii="Century Gothic" w:hAnsi="Century Gothic" w:cs="Times New Roman"/>
        <w:b w:val="0"/>
        <w:bCs w:val="0"/>
        <w:i w:val="0"/>
        <w:iCs w:val="0"/>
        <w:strike w:val="0"/>
        <w:dstrike w:val="0"/>
        <w:sz w:val="22"/>
        <w:szCs w:val="22"/>
      </w:rPr>
    </w:lvl>
    <w:lvl w:ilvl="3">
      <w:start w:val="1"/>
      <w:numFmt w:val="bullet"/>
      <w:lvlText w:val="-"/>
      <w:lvlJc w:val="left"/>
      <w:pPr>
        <w:tabs>
          <w:tab w:val="num" w:pos="1418"/>
        </w:tabs>
        <w:ind w:left="1418" w:hanging="341"/>
      </w:pPr>
      <w:rPr>
        <w:rFonts w:ascii="Times New Roman" w:hAnsi="Times New Roman" w:cs="Times New Roman"/>
      </w:rPr>
    </w:lvl>
    <w:lvl w:ilvl="4">
      <w:start w:val="1"/>
      <w:numFmt w:val="lowerRoman"/>
      <w:lvlText w:val="(%5)"/>
      <w:lvlJc w:val="left"/>
      <w:pPr>
        <w:tabs>
          <w:tab w:val="num" w:pos="2268"/>
        </w:tabs>
        <w:ind w:left="2268" w:hanging="680"/>
      </w:pPr>
      <w:rPr>
        <w:color w:val="000000"/>
      </w:rPr>
    </w:lvl>
    <w:lvl w:ilvl="5">
      <w:start w:val="1"/>
      <w:numFmt w:val="bullet"/>
      <w:lvlText w:val=""/>
      <w:lvlJc w:val="left"/>
      <w:pPr>
        <w:tabs>
          <w:tab w:val="num" w:pos="2722"/>
        </w:tabs>
        <w:ind w:left="2722" w:hanging="454"/>
      </w:pPr>
      <w:rPr>
        <w:rFonts w:ascii="Symbol" w:hAnsi="Symbol" w:cs="Symbol"/>
        <w:color w:val="000000"/>
      </w:rPr>
    </w:lvl>
    <w:lvl w:ilvl="6">
      <w:start w:val="1"/>
      <w:numFmt w:val="decimal"/>
      <w:lvlText w:val="%7."/>
      <w:lvlJc w:val="left"/>
      <w:pPr>
        <w:tabs>
          <w:tab w:val="num" w:pos="2629"/>
        </w:tabs>
        <w:ind w:left="2629" w:hanging="360"/>
      </w:pPr>
      <w:rPr>
        <w:rFonts w:ascii="Century Gothic" w:hAnsi="Century Gothic" w:hint="default"/>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0000018"/>
    <w:multiLevelType w:val="multilevel"/>
    <w:tmpl w:val="00000018"/>
    <w:name w:val="WW8Num52"/>
    <w:lvl w:ilvl="0">
      <w:start w:val="1"/>
      <w:numFmt w:val="lowerLetter"/>
      <w:lvlText w:val="%1)"/>
      <w:lvlJc w:val="left"/>
      <w:pPr>
        <w:tabs>
          <w:tab w:val="num" w:pos="0"/>
        </w:tabs>
        <w:ind w:left="3600" w:hanging="360"/>
      </w:pPr>
    </w:lvl>
    <w:lvl w:ilvl="1">
      <w:start w:val="1"/>
      <w:numFmt w:val="decimal"/>
      <w:lvlText w:val="%2."/>
      <w:lvlJc w:val="left"/>
      <w:pPr>
        <w:tabs>
          <w:tab w:val="num" w:pos="0"/>
        </w:tabs>
        <w:ind w:left="1440" w:hanging="360"/>
      </w:pPr>
      <w:rPr>
        <w:color w:val="00000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15:restartNumberingAfterBreak="0">
    <w:nsid w:val="00000019"/>
    <w:multiLevelType w:val="multilevel"/>
    <w:tmpl w:val="00000019"/>
    <w:name w:val="WW8Num53"/>
    <w:lvl w:ilvl="0">
      <w:start w:val="1"/>
      <w:numFmt w:val="decimal"/>
      <w:lvlText w:val="%1."/>
      <w:lvlJc w:val="left"/>
      <w:pPr>
        <w:tabs>
          <w:tab w:val="num" w:pos="0"/>
        </w:tabs>
        <w:ind w:left="720" w:hanging="360"/>
      </w:pPr>
      <w:rPr>
        <w:rFonts w:ascii="Century Gothic" w:eastAsia="Calibri" w:hAnsi="Century Gothic" w:cs="Times New Roman"/>
        <w:b w:val="0"/>
      </w:rPr>
    </w:lvl>
    <w:lvl w:ilvl="1">
      <w:start w:val="1"/>
      <w:numFmt w:val="lowerLetter"/>
      <w:lvlText w:val="%2)"/>
      <w:lvlJc w:val="left"/>
      <w:pPr>
        <w:tabs>
          <w:tab w:val="num" w:pos="0"/>
        </w:tabs>
        <w:ind w:left="786"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1A"/>
    <w:multiLevelType w:val="singleLevel"/>
    <w:tmpl w:val="0000001A"/>
    <w:name w:val="WW8Num57"/>
    <w:lvl w:ilvl="0">
      <w:start w:val="1"/>
      <w:numFmt w:val="decimal"/>
      <w:lvlText w:val="%1."/>
      <w:lvlJc w:val="left"/>
      <w:pPr>
        <w:tabs>
          <w:tab w:val="num" w:pos="0"/>
        </w:tabs>
        <w:ind w:left="720" w:hanging="360"/>
      </w:pPr>
    </w:lvl>
  </w:abstractNum>
  <w:abstractNum w:abstractNumId="12" w15:restartNumberingAfterBreak="0">
    <w:nsid w:val="0000001B"/>
    <w:multiLevelType w:val="singleLevel"/>
    <w:tmpl w:val="0000001B"/>
    <w:name w:val="WW8Num58"/>
    <w:lvl w:ilvl="0">
      <w:start w:val="1"/>
      <w:numFmt w:val="decimal"/>
      <w:lvlText w:val="%1."/>
      <w:lvlJc w:val="left"/>
      <w:pPr>
        <w:tabs>
          <w:tab w:val="num" w:pos="0"/>
        </w:tabs>
        <w:ind w:left="720" w:hanging="360"/>
      </w:pPr>
    </w:lvl>
  </w:abstractNum>
  <w:abstractNum w:abstractNumId="13" w15:restartNumberingAfterBreak="0">
    <w:nsid w:val="00000020"/>
    <w:multiLevelType w:val="multilevel"/>
    <w:tmpl w:val="00000020"/>
    <w:name w:val="WW8Num65"/>
    <w:lvl w:ilvl="0">
      <w:start w:val="2"/>
      <w:numFmt w:val="decimal"/>
      <w:lvlText w:val="§ %1."/>
      <w:lvlJc w:val="left"/>
      <w:pPr>
        <w:tabs>
          <w:tab w:val="num" w:pos="680"/>
        </w:tabs>
        <w:ind w:left="680" w:hanging="680"/>
      </w:pPr>
      <w:rPr>
        <w:rFonts w:ascii="Bookman Old Style" w:hAnsi="Bookman Old Style" w:cs="Bookman Old Style"/>
        <w:b/>
        <w:bCs/>
        <w:i w:val="0"/>
        <w:iCs w:val="0"/>
        <w:sz w:val="20"/>
        <w:szCs w:val="20"/>
      </w:rPr>
    </w:lvl>
    <w:lvl w:ilvl="1">
      <w:start w:val="1"/>
      <w:numFmt w:val="decimal"/>
      <w:lvlText w:val="%2."/>
      <w:lvlJc w:val="left"/>
      <w:pPr>
        <w:tabs>
          <w:tab w:val="num" w:pos="680"/>
        </w:tabs>
        <w:ind w:left="680" w:hanging="680"/>
      </w:pPr>
      <w:rPr>
        <w:rFonts w:ascii="Century Gothic" w:eastAsia="Times New Roman" w:hAnsi="Century Gothic" w:cs="Century Gothic"/>
        <w:b w:val="0"/>
        <w:bCs w:val="0"/>
        <w:i w:val="0"/>
        <w:iCs w:val="0"/>
        <w:color w:val="000000"/>
        <w:sz w:val="22"/>
        <w:szCs w:val="22"/>
      </w:rPr>
    </w:lvl>
    <w:lvl w:ilvl="2">
      <w:start w:val="1"/>
      <w:numFmt w:val="lowerLetter"/>
      <w:lvlText w:val="%3)"/>
      <w:lvlJc w:val="left"/>
      <w:pPr>
        <w:tabs>
          <w:tab w:val="num" w:pos="1107"/>
        </w:tabs>
        <w:ind w:left="1107" w:hanging="397"/>
      </w:pPr>
      <w:rPr>
        <w:rFonts w:ascii="Bookman Old Style" w:hAnsi="Bookman Old Style" w:cs="Bookman Old Style"/>
        <w:b w:val="0"/>
        <w:bCs w:val="0"/>
        <w:i w:val="0"/>
        <w:iCs w:val="0"/>
        <w:sz w:val="20"/>
        <w:szCs w:val="20"/>
      </w:rPr>
    </w:lvl>
    <w:lvl w:ilvl="3">
      <w:start w:val="1"/>
      <w:numFmt w:val="bullet"/>
      <w:lvlText w:val="-"/>
      <w:lvlJc w:val="left"/>
      <w:pPr>
        <w:tabs>
          <w:tab w:val="num" w:pos="1418"/>
        </w:tabs>
        <w:ind w:left="1418" w:hanging="341"/>
      </w:pPr>
      <w:rPr>
        <w:rFonts w:ascii="Times New Roman" w:hAnsi="Times New Roman" w:cs="Times New Roman"/>
      </w:rPr>
    </w:lvl>
    <w:lvl w:ilvl="4">
      <w:start w:val="1"/>
      <w:numFmt w:val="lowerRoman"/>
      <w:lvlText w:val="(%5)"/>
      <w:lvlJc w:val="left"/>
      <w:pPr>
        <w:tabs>
          <w:tab w:val="num" w:pos="2268"/>
        </w:tabs>
        <w:ind w:left="2268" w:hanging="680"/>
      </w:pPr>
      <w:rPr>
        <w:color w:val="000000"/>
      </w:rPr>
    </w:lvl>
    <w:lvl w:ilvl="5">
      <w:start w:val="1"/>
      <w:numFmt w:val="bullet"/>
      <w:lvlText w:val=""/>
      <w:lvlJc w:val="left"/>
      <w:pPr>
        <w:tabs>
          <w:tab w:val="num" w:pos="2722"/>
        </w:tabs>
        <w:ind w:left="2722" w:hanging="454"/>
      </w:pPr>
      <w:rPr>
        <w:rFonts w:ascii="Symbol" w:hAnsi="Symbol" w:cs="Symbol"/>
        <w:color w:val="000000"/>
      </w:rPr>
    </w:lvl>
    <w:lvl w:ilvl="6">
      <w:start w:val="1"/>
      <w:numFmt w:val="decimal"/>
      <w:lvlText w:val="%7."/>
      <w:lvlJc w:val="left"/>
      <w:pPr>
        <w:tabs>
          <w:tab w:val="num" w:pos="644"/>
        </w:tabs>
        <w:ind w:left="644" w:hanging="360"/>
      </w:pPr>
      <w:rPr>
        <w:rFonts w:ascii="Century Gothic" w:eastAsia="Times New Roman" w:hAnsi="Century Gothic"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0000023"/>
    <w:multiLevelType w:val="multilevel"/>
    <w:tmpl w:val="00000023"/>
    <w:name w:val="WW8Num69"/>
    <w:lvl w:ilvl="0">
      <w:start w:val="2"/>
      <w:numFmt w:val="decimal"/>
      <w:lvlText w:val="§ %1."/>
      <w:lvlJc w:val="left"/>
      <w:pPr>
        <w:tabs>
          <w:tab w:val="num" w:pos="680"/>
        </w:tabs>
        <w:ind w:left="680" w:hanging="680"/>
      </w:pPr>
      <w:rPr>
        <w:rFonts w:ascii="Bookman Old Style" w:hAnsi="Bookman Old Style" w:cs="Bookman Old Style"/>
        <w:b/>
        <w:bCs/>
        <w:i w:val="0"/>
        <w:iCs w:val="0"/>
        <w:sz w:val="20"/>
        <w:szCs w:val="20"/>
      </w:rPr>
    </w:lvl>
    <w:lvl w:ilvl="1">
      <w:start w:val="1"/>
      <w:numFmt w:val="decimal"/>
      <w:lvlText w:val="%2."/>
      <w:lvlJc w:val="left"/>
      <w:pPr>
        <w:tabs>
          <w:tab w:val="num" w:pos="680"/>
        </w:tabs>
        <w:ind w:left="680" w:hanging="680"/>
      </w:pPr>
      <w:rPr>
        <w:rFonts w:ascii="Century Gothic" w:eastAsia="Times New Roman" w:hAnsi="Century Gothic" w:cs="Times New Roman"/>
        <w:b w:val="0"/>
        <w:bCs w:val="0"/>
        <w:i w:val="0"/>
        <w:iCs w:val="0"/>
        <w:color w:val="000000"/>
        <w:sz w:val="22"/>
        <w:szCs w:val="22"/>
      </w:rPr>
    </w:lvl>
    <w:lvl w:ilvl="2">
      <w:start w:val="1"/>
      <w:numFmt w:val="decimal"/>
      <w:lvlText w:val="%3)"/>
      <w:lvlJc w:val="left"/>
      <w:pPr>
        <w:tabs>
          <w:tab w:val="num" w:pos="1107"/>
        </w:tabs>
        <w:ind w:left="1107" w:hanging="397"/>
      </w:pPr>
      <w:rPr>
        <w:rFonts w:ascii="Century Gothic" w:hAnsi="Century Gothic" w:cs="Times New Roman"/>
        <w:b w:val="0"/>
        <w:bCs w:val="0"/>
        <w:i w:val="0"/>
        <w:iCs w:val="0"/>
        <w:strike w:val="0"/>
        <w:dstrike w:val="0"/>
        <w:sz w:val="22"/>
        <w:szCs w:val="22"/>
      </w:rPr>
    </w:lvl>
    <w:lvl w:ilvl="3">
      <w:start w:val="1"/>
      <w:numFmt w:val="bullet"/>
      <w:lvlText w:val="-"/>
      <w:lvlJc w:val="left"/>
      <w:pPr>
        <w:tabs>
          <w:tab w:val="num" w:pos="1418"/>
        </w:tabs>
        <w:ind w:left="1418" w:hanging="341"/>
      </w:pPr>
      <w:rPr>
        <w:rFonts w:ascii="Times New Roman" w:hAnsi="Times New Roman" w:cs="Times New Roman"/>
      </w:rPr>
    </w:lvl>
    <w:lvl w:ilvl="4">
      <w:start w:val="1"/>
      <w:numFmt w:val="lowerRoman"/>
      <w:lvlText w:val="(%5)"/>
      <w:lvlJc w:val="left"/>
      <w:pPr>
        <w:tabs>
          <w:tab w:val="num" w:pos="2268"/>
        </w:tabs>
        <w:ind w:left="2268" w:hanging="680"/>
      </w:pPr>
      <w:rPr>
        <w:color w:val="000000"/>
      </w:rPr>
    </w:lvl>
    <w:lvl w:ilvl="5">
      <w:start w:val="1"/>
      <w:numFmt w:val="bullet"/>
      <w:lvlText w:val=""/>
      <w:lvlJc w:val="left"/>
      <w:pPr>
        <w:tabs>
          <w:tab w:val="num" w:pos="2722"/>
        </w:tabs>
        <w:ind w:left="2722" w:hanging="454"/>
      </w:pPr>
      <w:rPr>
        <w:rFonts w:ascii="Symbol" w:hAnsi="Symbol" w:cs="Symbol"/>
        <w:color w:val="00000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0000026"/>
    <w:multiLevelType w:val="multilevel"/>
    <w:tmpl w:val="00000026"/>
    <w:name w:val="WW8Num74"/>
    <w:lvl w:ilvl="0">
      <w:start w:val="1"/>
      <w:numFmt w:val="decimal"/>
      <w:lvlText w:val="%1."/>
      <w:lvlJc w:val="left"/>
      <w:pPr>
        <w:tabs>
          <w:tab w:val="num" w:pos="0"/>
        </w:tabs>
        <w:ind w:left="0" w:firstLine="0"/>
      </w:pPr>
      <w:rPr>
        <w:rFonts w:ascii="Century Gothic" w:hAnsi="Century Gothic" w:cs="Times New Roman"/>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6" w15:restartNumberingAfterBreak="0">
    <w:nsid w:val="00000027"/>
    <w:multiLevelType w:val="singleLevel"/>
    <w:tmpl w:val="00000027"/>
    <w:name w:val="WW8Num75"/>
    <w:lvl w:ilvl="0">
      <w:start w:val="1"/>
      <w:numFmt w:val="decimal"/>
      <w:lvlText w:val="%1."/>
      <w:lvlJc w:val="left"/>
      <w:pPr>
        <w:tabs>
          <w:tab w:val="num" w:pos="0"/>
        </w:tabs>
        <w:ind w:left="720" w:hanging="360"/>
      </w:pPr>
      <w:rPr>
        <w:rFonts w:eastAsia="CenturyGothic" w:cs="CenturyGothic"/>
        <w:b w:val="0"/>
      </w:rPr>
    </w:lvl>
  </w:abstractNum>
  <w:abstractNum w:abstractNumId="17" w15:restartNumberingAfterBreak="0">
    <w:nsid w:val="032E3167"/>
    <w:multiLevelType w:val="hybridMultilevel"/>
    <w:tmpl w:val="670EEE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3377242"/>
    <w:multiLevelType w:val="hybridMultilevel"/>
    <w:tmpl w:val="5308B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4A717D8"/>
    <w:multiLevelType w:val="multilevel"/>
    <w:tmpl w:val="07FE0E98"/>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0" w15:restartNumberingAfterBreak="0">
    <w:nsid w:val="06077178"/>
    <w:multiLevelType w:val="multilevel"/>
    <w:tmpl w:val="AF62EB60"/>
    <w:lvl w:ilvl="0">
      <w:start w:val="1"/>
      <w:numFmt w:val="decimal"/>
      <w:lvlText w:val="%1."/>
      <w:lvlJc w:val="left"/>
      <w:pPr>
        <w:ind w:left="720" w:hanging="360"/>
      </w:pPr>
      <w:rPr>
        <w:rFonts w:hint="default"/>
        <w:b/>
      </w:rPr>
    </w:lvl>
    <w:lvl w:ilvl="1">
      <w:start w:val="6"/>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15:restartNumberingAfterBreak="0">
    <w:nsid w:val="105951BE"/>
    <w:multiLevelType w:val="hybridMultilevel"/>
    <w:tmpl w:val="757A4F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4A4598"/>
    <w:multiLevelType w:val="multilevel"/>
    <w:tmpl w:val="AD006F02"/>
    <w:lvl w:ilvl="0">
      <w:start w:val="1"/>
      <w:numFmt w:val="decimal"/>
      <w:lvlText w:val="%1."/>
      <w:lvlJc w:val="left"/>
      <w:pPr>
        <w:ind w:left="360" w:hanging="360"/>
      </w:pPr>
      <w:rPr>
        <w:rFonts w:ascii="Century Gothic" w:hAnsi="Century Gothic" w:hint="default"/>
        <w:b/>
      </w:rPr>
    </w:lvl>
    <w:lvl w:ilvl="1">
      <w:start w:val="1"/>
      <w:numFmt w:val="decimal"/>
      <w:lvlText w:val="%1.%2."/>
      <w:lvlJc w:val="left"/>
      <w:pPr>
        <w:ind w:left="720" w:hanging="720"/>
      </w:pPr>
      <w:rPr>
        <w:rFonts w:ascii="Century Gothic" w:hAnsi="Century Gothic" w:hint="default"/>
        <w:b/>
        <w:strike w:val="0"/>
        <w:sz w:val="22"/>
        <w:szCs w:val="22"/>
      </w:rPr>
    </w:lvl>
    <w:lvl w:ilvl="2">
      <w:start w:val="1"/>
      <w:numFmt w:val="decimal"/>
      <w:lvlText w:val="%1.%2.%3."/>
      <w:lvlJc w:val="left"/>
      <w:pPr>
        <w:ind w:left="720" w:hanging="720"/>
      </w:pPr>
      <w:rPr>
        <w:rFonts w:ascii="Century Gothic" w:hAnsi="Century Gothic" w:hint="default"/>
        <w:b/>
      </w:rPr>
    </w:lvl>
    <w:lvl w:ilvl="3">
      <w:start w:val="1"/>
      <w:numFmt w:val="decimal"/>
      <w:lvlText w:val="%1.%2.%3.%4."/>
      <w:lvlJc w:val="left"/>
      <w:pPr>
        <w:ind w:left="1080" w:hanging="1080"/>
      </w:pPr>
      <w:rPr>
        <w:rFonts w:ascii="Calibri" w:hAnsi="Calibri" w:hint="default"/>
      </w:rPr>
    </w:lvl>
    <w:lvl w:ilvl="4">
      <w:start w:val="1"/>
      <w:numFmt w:val="decimal"/>
      <w:lvlText w:val="%1.%2.%3.%4.%5."/>
      <w:lvlJc w:val="left"/>
      <w:pPr>
        <w:ind w:left="1440" w:hanging="1440"/>
      </w:pPr>
      <w:rPr>
        <w:rFonts w:ascii="Calibri" w:hAnsi="Calibri" w:hint="default"/>
      </w:rPr>
    </w:lvl>
    <w:lvl w:ilvl="5">
      <w:start w:val="1"/>
      <w:numFmt w:val="decimal"/>
      <w:lvlText w:val="%1.%2.%3.%4.%5.%6."/>
      <w:lvlJc w:val="left"/>
      <w:pPr>
        <w:ind w:left="1440" w:hanging="1440"/>
      </w:pPr>
      <w:rPr>
        <w:rFonts w:ascii="Calibri" w:hAnsi="Calibri" w:hint="default"/>
      </w:rPr>
    </w:lvl>
    <w:lvl w:ilvl="6">
      <w:start w:val="1"/>
      <w:numFmt w:val="decimal"/>
      <w:lvlText w:val="%1.%2.%3.%4.%5.%6.%7."/>
      <w:lvlJc w:val="left"/>
      <w:pPr>
        <w:ind w:left="1800" w:hanging="1800"/>
      </w:pPr>
      <w:rPr>
        <w:rFonts w:ascii="Calibri" w:hAnsi="Calibri" w:hint="default"/>
      </w:rPr>
    </w:lvl>
    <w:lvl w:ilvl="7">
      <w:start w:val="1"/>
      <w:numFmt w:val="decimal"/>
      <w:lvlText w:val="%1.%2.%3.%4.%5.%6.%7.%8."/>
      <w:lvlJc w:val="left"/>
      <w:pPr>
        <w:ind w:left="1800" w:hanging="1800"/>
      </w:pPr>
      <w:rPr>
        <w:rFonts w:ascii="Calibri" w:hAnsi="Calibri" w:hint="default"/>
      </w:rPr>
    </w:lvl>
    <w:lvl w:ilvl="8">
      <w:start w:val="1"/>
      <w:numFmt w:val="decimal"/>
      <w:lvlText w:val="%1.%2.%3.%4.%5.%6.%7.%8.%9."/>
      <w:lvlJc w:val="left"/>
      <w:pPr>
        <w:ind w:left="2160" w:hanging="2160"/>
      </w:pPr>
      <w:rPr>
        <w:rFonts w:ascii="Calibri" w:hAnsi="Calibri" w:hint="default"/>
      </w:rPr>
    </w:lvl>
  </w:abstractNum>
  <w:abstractNum w:abstractNumId="23" w15:restartNumberingAfterBreak="0">
    <w:nsid w:val="173F7B81"/>
    <w:multiLevelType w:val="hybridMultilevel"/>
    <w:tmpl w:val="0B7A82FE"/>
    <w:lvl w:ilvl="0" w:tplc="E13C5E2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2957D4"/>
    <w:multiLevelType w:val="hybridMultilevel"/>
    <w:tmpl w:val="EB40A7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1A7D626D"/>
    <w:multiLevelType w:val="multilevel"/>
    <w:tmpl w:val="9DCC3EA6"/>
    <w:lvl w:ilvl="0">
      <w:start w:val="1"/>
      <w:numFmt w:val="upperRoman"/>
      <w:pStyle w:val="Nkons1"/>
      <w:suff w:val="nothing"/>
      <w:lvlText w:val="Dział %1"/>
      <w:lvlJc w:val="center"/>
      <w:pPr>
        <w:ind w:left="0" w:firstLine="0"/>
      </w:pPr>
      <w:rPr>
        <w:rFonts w:ascii="Times New Roman" w:hAnsi="Times New Roman" w:hint="default"/>
        <w:b/>
        <w:i w:val="0"/>
        <w:caps w:val="0"/>
        <w:strike w:val="0"/>
        <w:dstrike w:val="0"/>
        <w:vanish w:val="0"/>
        <w:color w:val="00000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kons2"/>
      <w:lvlText w:val="Rozdział %2"/>
      <w:lvlJc w:val="left"/>
      <w:pPr>
        <w:tabs>
          <w:tab w:val="num" w:pos="2553"/>
        </w:tabs>
        <w:ind w:left="2553" w:hanging="1418"/>
      </w:pPr>
      <w:rPr>
        <w:rFonts w:ascii="Century Gothic" w:hAnsi="Century Gothic" w:hint="default"/>
        <w:b/>
        <w:i w:val="0"/>
        <w:sz w:val="22"/>
        <w:szCs w:val="22"/>
      </w:rPr>
    </w:lvl>
    <w:lvl w:ilvl="2">
      <w:start w:val="1"/>
      <w:numFmt w:val="decimal"/>
      <w:pStyle w:val="Nkons3"/>
      <w:lvlText w:val="%3."/>
      <w:lvlJc w:val="right"/>
      <w:pPr>
        <w:tabs>
          <w:tab w:val="num" w:pos="170"/>
        </w:tabs>
        <w:ind w:left="170" w:hanging="170"/>
      </w:pPr>
      <w:rPr>
        <w:rFonts w:ascii="Century Gothic" w:eastAsia="Times New Roman" w:hAnsi="Century Gothic" w:cs="Times New Roman" w:hint="default"/>
        <w:b/>
        <w:i w:val="0"/>
        <w:strike w:val="0"/>
      </w:rPr>
    </w:lvl>
    <w:lvl w:ilvl="3">
      <w:start w:val="1"/>
      <w:numFmt w:val="decimal"/>
      <w:pStyle w:val="Nkons4"/>
      <w:lvlText w:val="%3-%4"/>
      <w:lvlJc w:val="right"/>
      <w:pPr>
        <w:tabs>
          <w:tab w:val="num" w:pos="851"/>
        </w:tabs>
        <w:ind w:left="851" w:hanging="171"/>
      </w:pPr>
      <w:rPr>
        <w:rFonts w:hint="default"/>
        <w:b w:val="0"/>
        <w:i w:val="0"/>
      </w:rPr>
    </w:lvl>
    <w:lvl w:ilvl="4">
      <w:start w:val="1"/>
      <w:numFmt w:val="decimal"/>
      <w:pStyle w:val="Nkons5"/>
      <w:lvlText w:val="%3-%4.%5"/>
      <w:lvlJc w:val="right"/>
      <w:pPr>
        <w:tabs>
          <w:tab w:val="num" w:pos="1134"/>
        </w:tabs>
        <w:ind w:left="1134" w:hanging="170"/>
      </w:pPr>
      <w:rPr>
        <w:rFonts w:hint="default"/>
        <w:b w:val="0"/>
        <w:i w:val="0"/>
        <w:color w:val="FF0000"/>
      </w:rPr>
    </w:lvl>
    <w:lvl w:ilvl="5">
      <w:start w:val="1"/>
      <w:numFmt w:val="decimal"/>
      <w:pStyle w:val="Nkons6"/>
      <w:lvlText w:val="%6)"/>
      <w:lvlJc w:val="left"/>
      <w:pPr>
        <w:tabs>
          <w:tab w:val="num" w:pos="1418"/>
        </w:tabs>
        <w:ind w:left="1418" w:hanging="171"/>
      </w:pPr>
      <w:rPr>
        <w:rFonts w:hint="default"/>
        <w:b w:val="0"/>
      </w:rPr>
    </w:lvl>
    <w:lvl w:ilvl="6">
      <w:start w:val="1"/>
      <w:numFmt w:val="decimal"/>
      <w:pStyle w:val="Nkons7"/>
      <w:lvlText w:val="%6.%7"/>
      <w:lvlJc w:val="right"/>
      <w:pPr>
        <w:tabs>
          <w:tab w:val="num" w:pos="1701"/>
        </w:tabs>
        <w:ind w:left="1701" w:hanging="170"/>
      </w:pPr>
      <w:rPr>
        <w:rFonts w:hint="default"/>
      </w:rPr>
    </w:lvl>
    <w:lvl w:ilvl="7">
      <w:start w:val="1"/>
      <w:numFmt w:val="decimal"/>
      <w:pStyle w:val="Nkons8"/>
      <w:lvlText w:val="%6.%7.%8"/>
      <w:lvlJc w:val="right"/>
      <w:pPr>
        <w:tabs>
          <w:tab w:val="num" w:pos="1731"/>
        </w:tabs>
        <w:ind w:left="1731" w:hanging="171"/>
      </w:pPr>
      <w:rPr>
        <w:rFonts w:hint="default"/>
        <w:b/>
        <w:strike w:val="0"/>
      </w:rPr>
    </w:lvl>
    <w:lvl w:ilvl="8">
      <w:start w:val="1"/>
      <w:numFmt w:val="lowerLetter"/>
      <w:pStyle w:val="Nkons9"/>
      <w:lvlText w:val="%9)"/>
      <w:lvlJc w:val="right"/>
      <w:pPr>
        <w:tabs>
          <w:tab w:val="num" w:pos="2268"/>
        </w:tabs>
        <w:ind w:left="2268" w:hanging="170"/>
      </w:pPr>
      <w:rPr>
        <w:rFonts w:ascii="Century Gothic" w:eastAsia="Times New Roman" w:hAnsi="Century Gothic" w:cs="Times New Roman" w:hint="default"/>
        <w:b w:val="0"/>
        <w:sz w:val="22"/>
        <w:szCs w:val="22"/>
      </w:rPr>
    </w:lvl>
  </w:abstractNum>
  <w:abstractNum w:abstractNumId="27" w15:restartNumberingAfterBreak="0">
    <w:nsid w:val="1D8E0E9B"/>
    <w:multiLevelType w:val="multilevel"/>
    <w:tmpl w:val="2A3E196A"/>
    <w:name w:val="WW8Num512"/>
    <w:lvl w:ilvl="0">
      <w:start w:val="2"/>
      <w:numFmt w:val="decimal"/>
      <w:lvlText w:val="§ %1."/>
      <w:lvlJc w:val="left"/>
      <w:pPr>
        <w:tabs>
          <w:tab w:val="num" w:pos="680"/>
        </w:tabs>
        <w:ind w:left="680" w:hanging="680"/>
      </w:pPr>
      <w:rPr>
        <w:rFonts w:ascii="Bookman Old Style" w:hAnsi="Bookman Old Style" w:cs="Bookman Old Style" w:hint="default"/>
        <w:b/>
        <w:bCs/>
        <w:i w:val="0"/>
        <w:iCs w:val="0"/>
        <w:sz w:val="20"/>
        <w:szCs w:val="20"/>
      </w:rPr>
    </w:lvl>
    <w:lvl w:ilvl="1">
      <w:start w:val="1"/>
      <w:numFmt w:val="decimal"/>
      <w:lvlText w:val="%2."/>
      <w:lvlJc w:val="left"/>
      <w:pPr>
        <w:tabs>
          <w:tab w:val="num" w:pos="680"/>
        </w:tabs>
        <w:ind w:left="680" w:hanging="680"/>
      </w:pPr>
      <w:rPr>
        <w:rFonts w:ascii="Century Gothic" w:eastAsia="CenturyGothic" w:hAnsi="Century Gothic" w:cs="CenturyGothic" w:hint="default"/>
        <w:b w:val="0"/>
        <w:bCs w:val="0"/>
        <w:i w:val="0"/>
        <w:iCs w:val="0"/>
        <w:color w:val="000000"/>
        <w:sz w:val="22"/>
        <w:szCs w:val="22"/>
      </w:rPr>
    </w:lvl>
    <w:lvl w:ilvl="2">
      <w:start w:val="1"/>
      <w:numFmt w:val="decimal"/>
      <w:lvlText w:val="%3)"/>
      <w:lvlJc w:val="left"/>
      <w:pPr>
        <w:tabs>
          <w:tab w:val="num" w:pos="1107"/>
        </w:tabs>
        <w:ind w:left="1107" w:hanging="397"/>
      </w:pPr>
      <w:rPr>
        <w:rFonts w:ascii="Century Gothic" w:hAnsi="Century Gothic" w:cs="Times New Roman" w:hint="default"/>
        <w:b w:val="0"/>
        <w:bCs w:val="0"/>
        <w:i w:val="0"/>
        <w:iCs w:val="0"/>
        <w:strike w:val="0"/>
        <w:dstrike w:val="0"/>
        <w:sz w:val="22"/>
        <w:szCs w:val="22"/>
      </w:rPr>
    </w:lvl>
    <w:lvl w:ilvl="3">
      <w:start w:val="1"/>
      <w:numFmt w:val="decimal"/>
      <w:lvlText w:val="%4."/>
      <w:lvlJc w:val="left"/>
      <w:pPr>
        <w:tabs>
          <w:tab w:val="num" w:pos="1418"/>
        </w:tabs>
        <w:ind w:left="1418" w:hanging="341"/>
      </w:pPr>
      <w:rPr>
        <w:rFonts w:ascii="Century Gothic" w:eastAsia="CenturyGothic" w:hAnsi="Century Gothic" w:cs="CenturyGothic"/>
      </w:rPr>
    </w:lvl>
    <w:lvl w:ilvl="4">
      <w:start w:val="1"/>
      <w:numFmt w:val="lowerRoman"/>
      <w:lvlText w:val="(%5)"/>
      <w:lvlJc w:val="left"/>
      <w:pPr>
        <w:tabs>
          <w:tab w:val="num" w:pos="2268"/>
        </w:tabs>
        <w:ind w:left="2268" w:hanging="680"/>
      </w:pPr>
      <w:rPr>
        <w:rFonts w:hint="default"/>
        <w:color w:val="000000"/>
      </w:rPr>
    </w:lvl>
    <w:lvl w:ilvl="5">
      <w:start w:val="1"/>
      <w:numFmt w:val="bullet"/>
      <w:lvlText w:val=""/>
      <w:lvlJc w:val="left"/>
      <w:pPr>
        <w:tabs>
          <w:tab w:val="num" w:pos="2722"/>
        </w:tabs>
        <w:ind w:left="2722" w:hanging="454"/>
      </w:pPr>
      <w:rPr>
        <w:rFonts w:ascii="Symbol" w:hAnsi="Symbol" w:cs="Symbol" w:hint="default"/>
        <w:color w:val="000000"/>
      </w:rPr>
    </w:lvl>
    <w:lvl w:ilvl="6">
      <w:start w:val="1"/>
      <w:numFmt w:val="decimal"/>
      <w:lvlText w:val="%7."/>
      <w:lvlJc w:val="left"/>
      <w:pPr>
        <w:tabs>
          <w:tab w:val="num" w:pos="2520"/>
        </w:tabs>
        <w:ind w:left="2520" w:hanging="360"/>
      </w:pPr>
      <w:rPr>
        <w:rFonts w:ascii="Century Gothic" w:hAnsi="Century Gothic"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1DDB1416"/>
    <w:multiLevelType w:val="hybridMultilevel"/>
    <w:tmpl w:val="27BE06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0E64D15"/>
    <w:multiLevelType w:val="multilevel"/>
    <w:tmpl w:val="5CFCB5CA"/>
    <w:lvl w:ilvl="0">
      <w:start w:val="1"/>
      <w:numFmt w:val="decimal"/>
      <w:lvlText w:val="%1."/>
      <w:lvlJc w:val="left"/>
      <w:pPr>
        <w:ind w:left="360" w:hanging="360"/>
      </w:pPr>
      <w:rPr>
        <w:rFonts w:ascii="Century Gothic" w:eastAsia="Times New Roman" w:hAnsi="Century Gothic" w:cs="Times New Roman"/>
        <w:b/>
      </w:rPr>
    </w:lvl>
    <w:lvl w:ilvl="1">
      <w:start w:val="1"/>
      <w:numFmt w:val="lowerLetter"/>
      <w:lvlText w:val="%2)"/>
      <w:lvlJc w:val="left"/>
      <w:pPr>
        <w:ind w:left="720" w:hanging="720"/>
      </w:pPr>
      <w:rPr>
        <w:rFonts w:ascii="Century Gothic" w:eastAsiaTheme="minorHAnsi" w:hAnsi="Century Gothic" w:cstheme="minorBidi"/>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22F82C74"/>
    <w:multiLevelType w:val="multilevel"/>
    <w:tmpl w:val="5CFCB5CA"/>
    <w:lvl w:ilvl="0">
      <w:start w:val="1"/>
      <w:numFmt w:val="decimal"/>
      <w:lvlText w:val="%1."/>
      <w:lvlJc w:val="left"/>
      <w:pPr>
        <w:ind w:left="360" w:hanging="360"/>
      </w:pPr>
      <w:rPr>
        <w:rFonts w:ascii="Century Gothic" w:eastAsia="Times New Roman" w:hAnsi="Century Gothic" w:cs="Times New Roman"/>
        <w:b/>
      </w:rPr>
    </w:lvl>
    <w:lvl w:ilvl="1">
      <w:start w:val="1"/>
      <w:numFmt w:val="lowerLetter"/>
      <w:lvlText w:val="%2)"/>
      <w:lvlJc w:val="left"/>
      <w:pPr>
        <w:ind w:left="720" w:hanging="720"/>
      </w:pPr>
      <w:rPr>
        <w:rFonts w:ascii="Century Gothic" w:eastAsiaTheme="minorHAnsi" w:hAnsi="Century Gothic" w:cstheme="minorBidi"/>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8562064"/>
    <w:multiLevelType w:val="hybridMultilevel"/>
    <w:tmpl w:val="B148B618"/>
    <w:lvl w:ilvl="0" w:tplc="04150019">
      <w:start w:val="1"/>
      <w:numFmt w:val="lowerLetter"/>
      <w:lvlText w:val="%1."/>
      <w:lvlJc w:val="left"/>
      <w:pPr>
        <w:ind w:left="2325" w:hanging="360"/>
      </w:pPr>
    </w:lvl>
    <w:lvl w:ilvl="1" w:tplc="04150019" w:tentative="1">
      <w:start w:val="1"/>
      <w:numFmt w:val="lowerLetter"/>
      <w:lvlText w:val="%2."/>
      <w:lvlJc w:val="left"/>
      <w:pPr>
        <w:ind w:left="3045" w:hanging="360"/>
      </w:pPr>
    </w:lvl>
    <w:lvl w:ilvl="2" w:tplc="0415001B" w:tentative="1">
      <w:start w:val="1"/>
      <w:numFmt w:val="lowerRoman"/>
      <w:lvlText w:val="%3."/>
      <w:lvlJc w:val="right"/>
      <w:pPr>
        <w:ind w:left="3765" w:hanging="180"/>
      </w:pPr>
    </w:lvl>
    <w:lvl w:ilvl="3" w:tplc="0415000F" w:tentative="1">
      <w:start w:val="1"/>
      <w:numFmt w:val="decimal"/>
      <w:lvlText w:val="%4."/>
      <w:lvlJc w:val="left"/>
      <w:pPr>
        <w:ind w:left="4485" w:hanging="360"/>
      </w:pPr>
    </w:lvl>
    <w:lvl w:ilvl="4" w:tplc="04150019" w:tentative="1">
      <w:start w:val="1"/>
      <w:numFmt w:val="lowerLetter"/>
      <w:lvlText w:val="%5."/>
      <w:lvlJc w:val="left"/>
      <w:pPr>
        <w:ind w:left="5205" w:hanging="360"/>
      </w:pPr>
    </w:lvl>
    <w:lvl w:ilvl="5" w:tplc="0415001B" w:tentative="1">
      <w:start w:val="1"/>
      <w:numFmt w:val="lowerRoman"/>
      <w:lvlText w:val="%6."/>
      <w:lvlJc w:val="right"/>
      <w:pPr>
        <w:ind w:left="5925" w:hanging="180"/>
      </w:pPr>
    </w:lvl>
    <w:lvl w:ilvl="6" w:tplc="0415000F" w:tentative="1">
      <w:start w:val="1"/>
      <w:numFmt w:val="decimal"/>
      <w:lvlText w:val="%7."/>
      <w:lvlJc w:val="left"/>
      <w:pPr>
        <w:ind w:left="6645" w:hanging="360"/>
      </w:pPr>
    </w:lvl>
    <w:lvl w:ilvl="7" w:tplc="04150019" w:tentative="1">
      <w:start w:val="1"/>
      <w:numFmt w:val="lowerLetter"/>
      <w:lvlText w:val="%8."/>
      <w:lvlJc w:val="left"/>
      <w:pPr>
        <w:ind w:left="7365" w:hanging="360"/>
      </w:pPr>
    </w:lvl>
    <w:lvl w:ilvl="8" w:tplc="0415001B" w:tentative="1">
      <w:start w:val="1"/>
      <w:numFmt w:val="lowerRoman"/>
      <w:lvlText w:val="%9."/>
      <w:lvlJc w:val="right"/>
      <w:pPr>
        <w:ind w:left="8085" w:hanging="180"/>
      </w:pPr>
    </w:lvl>
  </w:abstractNum>
  <w:abstractNum w:abstractNumId="33" w15:restartNumberingAfterBreak="0">
    <w:nsid w:val="29794160"/>
    <w:multiLevelType w:val="hybridMultilevel"/>
    <w:tmpl w:val="A10612D6"/>
    <w:lvl w:ilvl="0" w:tplc="04150001">
      <w:start w:val="1"/>
      <w:numFmt w:val="bullet"/>
      <w:lvlText w:val=""/>
      <w:lvlJc w:val="left"/>
      <w:pPr>
        <w:ind w:left="1429" w:hanging="360"/>
      </w:pPr>
      <w:rPr>
        <w:rFonts w:ascii="Symbol" w:hAnsi="Symbol" w:hint="default"/>
      </w:rPr>
    </w:lvl>
    <w:lvl w:ilvl="1" w:tplc="04150003" w:tentative="1">
      <w:start w:val="1"/>
      <w:numFmt w:val="bullet"/>
      <w:pStyle w:val="Styl3"/>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2A7D2BCB"/>
    <w:multiLevelType w:val="hybridMultilevel"/>
    <w:tmpl w:val="8ADC9BE0"/>
    <w:lvl w:ilvl="0" w:tplc="4FAAB32C">
      <w:start w:val="1"/>
      <w:numFmt w:val="decimal"/>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BA17842"/>
    <w:multiLevelType w:val="hybridMultilevel"/>
    <w:tmpl w:val="993298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D793DB9"/>
    <w:multiLevelType w:val="singleLevel"/>
    <w:tmpl w:val="381295DC"/>
    <w:lvl w:ilvl="0">
      <w:start w:val="1"/>
      <w:numFmt w:val="decimal"/>
      <w:lvlText w:val="%1."/>
      <w:lvlJc w:val="left"/>
      <w:pPr>
        <w:tabs>
          <w:tab w:val="num" w:pos="360"/>
        </w:tabs>
        <w:ind w:left="360" w:hanging="360"/>
      </w:pPr>
    </w:lvl>
  </w:abstractNum>
  <w:abstractNum w:abstractNumId="37" w15:restartNumberingAfterBreak="0">
    <w:nsid w:val="2EDF53C6"/>
    <w:multiLevelType w:val="hybridMultilevel"/>
    <w:tmpl w:val="59A234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EE952C4"/>
    <w:multiLevelType w:val="hybridMultilevel"/>
    <w:tmpl w:val="931C06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01F6479"/>
    <w:multiLevelType w:val="multilevel"/>
    <w:tmpl w:val="5CFCB5CA"/>
    <w:lvl w:ilvl="0">
      <w:start w:val="1"/>
      <w:numFmt w:val="decimal"/>
      <w:lvlText w:val="%1."/>
      <w:lvlJc w:val="left"/>
      <w:pPr>
        <w:ind w:left="360" w:hanging="360"/>
      </w:pPr>
      <w:rPr>
        <w:rFonts w:ascii="Century Gothic" w:eastAsia="Times New Roman" w:hAnsi="Century Gothic" w:cs="Times New Roman"/>
        <w:b/>
      </w:rPr>
    </w:lvl>
    <w:lvl w:ilvl="1">
      <w:start w:val="1"/>
      <w:numFmt w:val="lowerLetter"/>
      <w:lvlText w:val="%2)"/>
      <w:lvlJc w:val="left"/>
      <w:pPr>
        <w:ind w:left="720" w:hanging="720"/>
      </w:pPr>
      <w:rPr>
        <w:rFonts w:ascii="Century Gothic" w:eastAsiaTheme="minorHAnsi" w:hAnsi="Century Gothic" w:cstheme="minorBidi"/>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38305624"/>
    <w:multiLevelType w:val="hybridMultilevel"/>
    <w:tmpl w:val="59661D5A"/>
    <w:lvl w:ilvl="0" w:tplc="1B20E526">
      <w:start w:val="1"/>
      <w:numFmt w:val="lowerLetter"/>
      <w:lvlText w:val="%1)"/>
      <w:lvlJc w:val="left"/>
      <w:pPr>
        <w:ind w:left="720" w:hanging="360"/>
      </w:pPr>
      <w:rPr>
        <w:rFonts w:ascii="Century Gothic" w:eastAsia="Times New Roman" w:hAnsi="Century Gothic" w:cs="Arial"/>
      </w:rPr>
    </w:lvl>
    <w:lvl w:ilvl="1" w:tplc="6054DBDA">
      <w:start w:val="1"/>
      <w:numFmt w:val="decimal"/>
      <w:lvlText w:val="%2."/>
      <w:lvlJc w:val="left"/>
      <w:pPr>
        <w:ind w:left="360" w:hanging="360"/>
      </w:pPr>
      <w:rPr>
        <w:rFonts w:hint="default"/>
        <w:b/>
      </w:rPr>
    </w:lvl>
    <w:lvl w:ilvl="2" w:tplc="CC904022">
      <w:start w:val="1"/>
      <w:numFmt w:val="lowerRoman"/>
      <w:lvlText w:val="%3."/>
      <w:lvlJc w:val="right"/>
      <w:pPr>
        <w:ind w:left="2160" w:hanging="180"/>
      </w:pPr>
    </w:lvl>
    <w:lvl w:ilvl="3" w:tplc="EBB07652">
      <w:start w:val="1"/>
      <w:numFmt w:val="decimal"/>
      <w:lvlText w:val="%4."/>
      <w:lvlJc w:val="left"/>
      <w:pPr>
        <w:ind w:left="785" w:hanging="360"/>
      </w:pPr>
    </w:lvl>
    <w:lvl w:ilvl="4" w:tplc="9B601E68">
      <w:start w:val="1"/>
      <w:numFmt w:val="lowerLetter"/>
      <w:lvlText w:val="%5)"/>
      <w:lvlJc w:val="left"/>
      <w:pPr>
        <w:ind w:left="3600" w:hanging="360"/>
      </w:pPr>
    </w:lvl>
    <w:lvl w:ilvl="5" w:tplc="DC7AB8B0">
      <w:start w:val="1"/>
      <w:numFmt w:val="lowerRoman"/>
      <w:lvlText w:val="%6."/>
      <w:lvlJc w:val="right"/>
      <w:pPr>
        <w:ind w:left="4320" w:hanging="180"/>
      </w:pPr>
    </w:lvl>
    <w:lvl w:ilvl="6" w:tplc="85962FD6">
      <w:start w:val="1"/>
      <w:numFmt w:val="decimal"/>
      <w:lvlText w:val="%7."/>
      <w:lvlJc w:val="left"/>
      <w:pPr>
        <w:ind w:left="5040" w:hanging="360"/>
      </w:pPr>
      <w:rPr>
        <w:b w:val="0"/>
      </w:rPr>
    </w:lvl>
    <w:lvl w:ilvl="7" w:tplc="0DA83348">
      <w:start w:val="1"/>
      <w:numFmt w:val="decimal"/>
      <w:lvlText w:val="%8)"/>
      <w:lvlJc w:val="left"/>
      <w:pPr>
        <w:ind w:left="5760" w:hanging="360"/>
      </w:pPr>
      <w:rPr>
        <w:rFonts w:hint="default"/>
      </w:rPr>
    </w:lvl>
    <w:lvl w:ilvl="8" w:tplc="78CEECE2" w:tentative="1">
      <w:start w:val="1"/>
      <w:numFmt w:val="lowerRoman"/>
      <w:lvlText w:val="%9."/>
      <w:lvlJc w:val="right"/>
      <w:pPr>
        <w:ind w:left="6480" w:hanging="180"/>
      </w:pPr>
    </w:lvl>
  </w:abstractNum>
  <w:abstractNum w:abstractNumId="42" w15:restartNumberingAfterBreak="0">
    <w:nsid w:val="3E213909"/>
    <w:multiLevelType w:val="multilevel"/>
    <w:tmpl w:val="09007E0C"/>
    <w:lvl w:ilvl="0">
      <w:start w:val="5"/>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lowerLetter"/>
      <w:lvlText w:val="%3)"/>
      <w:lvlJc w:val="left"/>
      <w:pPr>
        <w:ind w:left="1288" w:hanging="720"/>
      </w:pPr>
      <w:rPr>
        <w:rFonts w:ascii="Century Gothic" w:eastAsiaTheme="minorHAnsi" w:hAnsi="Century Gothic" w:cstheme="minorBidi"/>
        <w:b/>
      </w:rPr>
    </w:lvl>
    <w:lvl w:ilvl="3">
      <w:start w:val="1"/>
      <w:numFmt w:val="decimal"/>
      <w:lvlText w:val="%1.%2.%3.%4."/>
      <w:lvlJc w:val="left"/>
      <w:pPr>
        <w:ind w:left="1572" w:hanging="720"/>
      </w:pPr>
      <w:rPr>
        <w:rFonts w:ascii="Century Gothic" w:hAnsi="Century Gothic" w:hint="default"/>
        <w:b/>
        <w:i w:val="0"/>
        <w:sz w:val="22"/>
        <w:szCs w:val="22"/>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3" w15:restartNumberingAfterBreak="0">
    <w:nsid w:val="405D74CA"/>
    <w:multiLevelType w:val="multilevel"/>
    <w:tmpl w:val="5CFCB5CA"/>
    <w:lvl w:ilvl="0">
      <w:start w:val="1"/>
      <w:numFmt w:val="decimal"/>
      <w:lvlText w:val="%1."/>
      <w:lvlJc w:val="left"/>
      <w:pPr>
        <w:ind w:left="360" w:hanging="360"/>
      </w:pPr>
      <w:rPr>
        <w:rFonts w:ascii="Century Gothic" w:eastAsia="Times New Roman" w:hAnsi="Century Gothic" w:cs="Times New Roman"/>
        <w:b/>
      </w:rPr>
    </w:lvl>
    <w:lvl w:ilvl="1">
      <w:start w:val="1"/>
      <w:numFmt w:val="lowerLetter"/>
      <w:lvlText w:val="%2)"/>
      <w:lvlJc w:val="left"/>
      <w:pPr>
        <w:ind w:left="720" w:hanging="720"/>
      </w:pPr>
      <w:rPr>
        <w:rFonts w:ascii="Century Gothic" w:eastAsiaTheme="minorHAnsi" w:hAnsi="Century Gothic" w:cstheme="minorBidi"/>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40CA3736"/>
    <w:multiLevelType w:val="multilevel"/>
    <w:tmpl w:val="5CFCB5CA"/>
    <w:lvl w:ilvl="0">
      <w:start w:val="1"/>
      <w:numFmt w:val="decimal"/>
      <w:lvlText w:val="%1."/>
      <w:lvlJc w:val="left"/>
      <w:pPr>
        <w:ind w:left="360" w:hanging="360"/>
      </w:pPr>
      <w:rPr>
        <w:rFonts w:ascii="Century Gothic" w:eastAsia="Times New Roman" w:hAnsi="Century Gothic" w:cs="Times New Roman"/>
        <w:b/>
      </w:rPr>
    </w:lvl>
    <w:lvl w:ilvl="1">
      <w:start w:val="1"/>
      <w:numFmt w:val="lowerLetter"/>
      <w:lvlText w:val="%2)"/>
      <w:lvlJc w:val="left"/>
      <w:pPr>
        <w:ind w:left="720" w:hanging="720"/>
      </w:pPr>
      <w:rPr>
        <w:rFonts w:ascii="Century Gothic" w:eastAsiaTheme="minorHAnsi" w:hAnsi="Century Gothic" w:cstheme="minorBidi"/>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466B3008"/>
    <w:multiLevelType w:val="multilevel"/>
    <w:tmpl w:val="F1306D88"/>
    <w:lvl w:ilvl="0">
      <w:start w:val="6"/>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47251B1C"/>
    <w:multiLevelType w:val="hybridMultilevel"/>
    <w:tmpl w:val="8B0CCE36"/>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47" w15:restartNumberingAfterBreak="0">
    <w:nsid w:val="48174B09"/>
    <w:multiLevelType w:val="hybridMultilevel"/>
    <w:tmpl w:val="1A4659EC"/>
    <w:lvl w:ilvl="0" w:tplc="86643D2C">
      <w:start w:val="1"/>
      <w:numFmt w:val="decimal"/>
      <w:lvlText w:val="%1."/>
      <w:lvlJc w:val="left"/>
      <w:pPr>
        <w:ind w:left="720" w:hanging="360"/>
      </w:pPr>
      <w:rPr>
        <w:rFonts w:ascii="Century Gothic" w:eastAsia="Calibri" w:hAnsi="Century Gothic" w:cs="Times New Roman"/>
        <w:b w:val="0"/>
      </w:rPr>
    </w:lvl>
    <w:lvl w:ilvl="1" w:tplc="04150017">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887A1B"/>
    <w:multiLevelType w:val="multilevel"/>
    <w:tmpl w:val="AC30560E"/>
    <w:lvl w:ilvl="0">
      <w:start w:val="1"/>
      <w:numFmt w:val="upperRoman"/>
      <w:lvlText w:val="Rozdział %1"/>
      <w:lvlJc w:val="left"/>
      <w:pPr>
        <w:tabs>
          <w:tab w:val="num" w:pos="1985"/>
        </w:tabs>
        <w:ind w:left="1985" w:hanging="1985"/>
      </w:pPr>
      <w:rPr>
        <w:rFonts w:hint="default"/>
      </w:rPr>
    </w:lvl>
    <w:lvl w:ilvl="1">
      <w:start w:val="1"/>
      <w:numFmt w:val="decimal"/>
      <w:pStyle w:val="nagwek2jak3"/>
      <w:lvlText w:val="%2"/>
      <w:lvlJc w:val="left"/>
      <w:pPr>
        <w:tabs>
          <w:tab w:val="num" w:pos="567"/>
        </w:tabs>
        <w:ind w:left="567" w:hanging="567"/>
      </w:pPr>
      <w:rPr>
        <w:rFonts w:hint="default"/>
      </w:rPr>
    </w:lvl>
    <w:lvl w:ilvl="2">
      <w:start w:val="1"/>
      <w:numFmt w:val="decimal"/>
      <w:pStyle w:val="nagwek2jak3"/>
      <w:lvlText w:val="%3"/>
      <w:lvlJc w:val="left"/>
      <w:pPr>
        <w:tabs>
          <w:tab w:val="num" w:pos="567"/>
        </w:tabs>
        <w:ind w:left="567" w:hanging="567"/>
      </w:pPr>
      <w:rPr>
        <w:rFonts w:hint="default"/>
      </w:rPr>
    </w:lvl>
    <w:lvl w:ilvl="3">
      <w:start w:val="1"/>
      <w:numFmt w:val="decimal"/>
      <w:lvlText w:val="%2.%3.%4"/>
      <w:lvlJc w:val="left"/>
      <w:pPr>
        <w:tabs>
          <w:tab w:val="num" w:pos="851"/>
        </w:tabs>
        <w:ind w:left="851" w:hanging="851"/>
      </w:pPr>
      <w:rPr>
        <w:rFonts w:hint="default"/>
      </w:rPr>
    </w:lvl>
    <w:lvl w:ilvl="4">
      <w:start w:val="1"/>
      <w:numFmt w:val="lowerLetter"/>
      <w:lvlText w:val="%5)"/>
      <w:lvlJc w:val="left"/>
      <w:pPr>
        <w:tabs>
          <w:tab w:val="num" w:pos="1134"/>
        </w:tabs>
        <w:ind w:left="1134" w:hanging="567"/>
      </w:pPr>
      <w:rPr>
        <w:rFonts w:hint="default"/>
      </w:rPr>
    </w:lvl>
    <w:lvl w:ilvl="5">
      <w:start w:val="1"/>
      <w:numFmt w:val="lowerLetter"/>
      <w:lvlText w:val="%6)"/>
      <w:lvlJc w:val="left"/>
      <w:pPr>
        <w:tabs>
          <w:tab w:val="num" w:pos="927"/>
        </w:tabs>
        <w:ind w:left="851" w:hanging="284"/>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9" w15:restartNumberingAfterBreak="0">
    <w:nsid w:val="4B9E3910"/>
    <w:multiLevelType w:val="multilevel"/>
    <w:tmpl w:val="020E45A8"/>
    <w:lvl w:ilvl="0">
      <w:start w:val="5"/>
      <w:numFmt w:val="decimal"/>
      <w:lvlText w:val="%1."/>
      <w:lvlJc w:val="left"/>
      <w:pPr>
        <w:ind w:left="504" w:hanging="504"/>
      </w:pPr>
      <w:rPr>
        <w:rFonts w:hint="default"/>
      </w:rPr>
    </w:lvl>
    <w:lvl w:ilvl="1">
      <w:start w:val="2"/>
      <w:numFmt w:val="decimal"/>
      <w:lvlText w:val="%1.%2."/>
      <w:lvlJc w:val="left"/>
      <w:pPr>
        <w:ind w:left="504" w:hanging="50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0B62567"/>
    <w:multiLevelType w:val="hybridMultilevel"/>
    <w:tmpl w:val="B4FCDB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1F15570"/>
    <w:multiLevelType w:val="hybridMultilevel"/>
    <w:tmpl w:val="A9D61A62"/>
    <w:lvl w:ilvl="0" w:tplc="A830AD26">
      <w:start w:val="1"/>
      <w:numFmt w:val="decimal"/>
      <w:pStyle w:val="Styl4"/>
      <w:lvlText w:val="11.%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23509C9"/>
    <w:multiLevelType w:val="multilevel"/>
    <w:tmpl w:val="2FEA9B62"/>
    <w:lvl w:ilvl="0">
      <w:start w:val="1"/>
      <w:numFmt w:val="decimal"/>
      <w:lvlText w:val="%1."/>
      <w:lvlJc w:val="left"/>
      <w:pPr>
        <w:ind w:left="360" w:hanging="360"/>
      </w:pPr>
      <w:rPr>
        <w:b/>
      </w:rPr>
    </w:lvl>
    <w:lvl w:ilvl="1">
      <w:start w:val="1"/>
      <w:numFmt w:val="decimal"/>
      <w:lvlText w:val="%1.%2."/>
      <w:lvlJc w:val="left"/>
      <w:pPr>
        <w:ind w:left="1713"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3" w15:restartNumberingAfterBreak="0">
    <w:nsid w:val="590A281B"/>
    <w:multiLevelType w:val="multilevel"/>
    <w:tmpl w:val="A2D68B5E"/>
    <w:lvl w:ilvl="0">
      <w:start w:val="1"/>
      <w:numFmt w:val="upperRoman"/>
      <w:pStyle w:val="konspekt1"/>
      <w:lvlText w:val="Dział %1"/>
      <w:lvlJc w:val="left"/>
      <w:pPr>
        <w:tabs>
          <w:tab w:val="num" w:pos="1701"/>
        </w:tabs>
        <w:ind w:left="1701" w:hanging="1701"/>
      </w:pPr>
      <w:rPr>
        <w:rFonts w:ascii="Times New Roman" w:hAnsi="Times New Roman" w:hint="default"/>
        <w:b/>
        <w:i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konspekt2"/>
      <w:lvlText w:val="%2."/>
      <w:lvlJc w:val="left"/>
      <w:pPr>
        <w:tabs>
          <w:tab w:val="num" w:pos="567"/>
        </w:tabs>
        <w:ind w:left="567" w:hanging="567"/>
      </w:pPr>
      <w:rPr>
        <w:rFonts w:hint="default"/>
      </w:rPr>
    </w:lvl>
    <w:lvl w:ilvl="2">
      <w:start w:val="1"/>
      <w:numFmt w:val="decimal"/>
      <w:pStyle w:val="konspekt3"/>
      <w:lvlText w:val="%2.%3."/>
      <w:lvlJc w:val="left"/>
      <w:pPr>
        <w:tabs>
          <w:tab w:val="num" w:pos="567"/>
        </w:tabs>
        <w:ind w:left="851" w:hanging="567"/>
      </w:pPr>
      <w:rPr>
        <w:rFonts w:hint="default"/>
        <w:b w:val="0"/>
      </w:rPr>
    </w:lvl>
    <w:lvl w:ilvl="3">
      <w:start w:val="1"/>
      <w:numFmt w:val="decimal"/>
      <w:pStyle w:val="konspekt4"/>
      <w:lvlText w:val="%2.%3.%4."/>
      <w:lvlJc w:val="left"/>
      <w:pPr>
        <w:tabs>
          <w:tab w:val="num" w:pos="851"/>
        </w:tabs>
        <w:ind w:left="1418" w:hanging="851"/>
      </w:pPr>
      <w:rPr>
        <w:rFonts w:hint="default"/>
      </w:rPr>
    </w:lvl>
    <w:lvl w:ilvl="4">
      <w:start w:val="1"/>
      <w:numFmt w:val="lowerLetter"/>
      <w:pStyle w:val="konspekt5"/>
      <w:lvlText w:val="%5)"/>
      <w:lvlJc w:val="left"/>
      <w:pPr>
        <w:tabs>
          <w:tab w:val="num" w:pos="851"/>
        </w:tabs>
        <w:ind w:left="1134" w:hanging="283"/>
      </w:pPr>
      <w:rPr>
        <w:rFonts w:hint="default"/>
      </w:rPr>
    </w:lvl>
    <w:lvl w:ilvl="5">
      <w:start w:val="1"/>
      <w:numFmt w:val="decimal"/>
      <w:lvlText w:val="%1.%2.%3.%4.%5.%6."/>
      <w:lvlJc w:val="left"/>
      <w:pPr>
        <w:tabs>
          <w:tab w:val="num" w:pos="-153"/>
        </w:tabs>
        <w:ind w:left="-153" w:hanging="936"/>
      </w:pPr>
      <w:rPr>
        <w:rFonts w:hint="default"/>
      </w:rPr>
    </w:lvl>
    <w:lvl w:ilvl="6">
      <w:start w:val="1"/>
      <w:numFmt w:val="decimal"/>
      <w:lvlText w:val="%1.%2.%3.%4.%5.%6.%7."/>
      <w:lvlJc w:val="left"/>
      <w:pPr>
        <w:tabs>
          <w:tab w:val="num" w:pos="351"/>
        </w:tabs>
        <w:ind w:left="351" w:hanging="1080"/>
      </w:pPr>
      <w:rPr>
        <w:rFonts w:hint="default"/>
      </w:rPr>
    </w:lvl>
    <w:lvl w:ilvl="7">
      <w:start w:val="1"/>
      <w:numFmt w:val="decimal"/>
      <w:lvlText w:val="%1.%2.%3.%4.%5.%6.%7.%8."/>
      <w:lvlJc w:val="left"/>
      <w:pPr>
        <w:tabs>
          <w:tab w:val="num" w:pos="855"/>
        </w:tabs>
        <w:ind w:left="855" w:hanging="1224"/>
      </w:pPr>
      <w:rPr>
        <w:rFonts w:hint="default"/>
      </w:rPr>
    </w:lvl>
    <w:lvl w:ilvl="8">
      <w:start w:val="1"/>
      <w:numFmt w:val="decimal"/>
      <w:lvlText w:val="%1.%2.%3.%4.%5.%6.%7.%8.%9."/>
      <w:lvlJc w:val="left"/>
      <w:pPr>
        <w:tabs>
          <w:tab w:val="num" w:pos="1431"/>
        </w:tabs>
        <w:ind w:left="1431" w:hanging="1440"/>
      </w:pPr>
      <w:rPr>
        <w:rFonts w:hint="default"/>
      </w:rPr>
    </w:lvl>
  </w:abstractNum>
  <w:abstractNum w:abstractNumId="54" w15:restartNumberingAfterBreak="0">
    <w:nsid w:val="59DA51E5"/>
    <w:multiLevelType w:val="multilevel"/>
    <w:tmpl w:val="5CFCB5CA"/>
    <w:lvl w:ilvl="0">
      <w:start w:val="1"/>
      <w:numFmt w:val="decimal"/>
      <w:lvlText w:val="%1."/>
      <w:lvlJc w:val="left"/>
      <w:pPr>
        <w:ind w:left="360" w:hanging="360"/>
      </w:pPr>
      <w:rPr>
        <w:rFonts w:ascii="Century Gothic" w:eastAsia="Times New Roman" w:hAnsi="Century Gothic" w:cs="Times New Roman"/>
        <w:b/>
      </w:rPr>
    </w:lvl>
    <w:lvl w:ilvl="1">
      <w:start w:val="1"/>
      <w:numFmt w:val="lowerLetter"/>
      <w:lvlText w:val="%2)"/>
      <w:lvlJc w:val="left"/>
      <w:pPr>
        <w:ind w:left="720" w:hanging="720"/>
      </w:pPr>
      <w:rPr>
        <w:rFonts w:ascii="Century Gothic" w:eastAsiaTheme="minorHAnsi" w:hAnsi="Century Gothic" w:cstheme="minorBidi"/>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5EE365EB"/>
    <w:multiLevelType w:val="multilevel"/>
    <w:tmpl w:val="5CFCB5CA"/>
    <w:lvl w:ilvl="0">
      <w:start w:val="1"/>
      <w:numFmt w:val="decimal"/>
      <w:lvlText w:val="%1."/>
      <w:lvlJc w:val="left"/>
      <w:pPr>
        <w:ind w:left="360" w:hanging="360"/>
      </w:pPr>
      <w:rPr>
        <w:rFonts w:ascii="Century Gothic" w:eastAsia="Times New Roman" w:hAnsi="Century Gothic" w:cs="Times New Roman"/>
        <w:b/>
      </w:rPr>
    </w:lvl>
    <w:lvl w:ilvl="1">
      <w:start w:val="1"/>
      <w:numFmt w:val="lowerLetter"/>
      <w:lvlText w:val="%2)"/>
      <w:lvlJc w:val="left"/>
      <w:pPr>
        <w:ind w:left="720" w:hanging="720"/>
      </w:pPr>
      <w:rPr>
        <w:rFonts w:ascii="Century Gothic" w:eastAsiaTheme="minorHAnsi" w:hAnsi="Century Gothic" w:cstheme="minorBidi"/>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60AA29C7"/>
    <w:multiLevelType w:val="multilevel"/>
    <w:tmpl w:val="1CB6D894"/>
    <w:lvl w:ilvl="0">
      <w:start w:val="2"/>
      <w:numFmt w:val="decimal"/>
      <w:lvlText w:val="§ %1."/>
      <w:lvlJc w:val="left"/>
      <w:pPr>
        <w:tabs>
          <w:tab w:val="num" w:pos="680"/>
        </w:tabs>
        <w:ind w:left="680" w:hanging="680"/>
      </w:pPr>
      <w:rPr>
        <w:rFonts w:ascii="Bookman Old Style" w:hAnsi="Bookman Old Style" w:cs="Bookman Old Style" w:hint="default"/>
        <w:b/>
        <w:bCs/>
        <w:i w:val="0"/>
        <w:iCs w:val="0"/>
        <w:sz w:val="20"/>
        <w:szCs w:val="20"/>
      </w:rPr>
    </w:lvl>
    <w:lvl w:ilvl="1">
      <w:start w:val="1"/>
      <w:numFmt w:val="decimal"/>
      <w:lvlText w:val="%2."/>
      <w:lvlJc w:val="left"/>
      <w:pPr>
        <w:tabs>
          <w:tab w:val="num" w:pos="680"/>
        </w:tabs>
        <w:ind w:left="680" w:hanging="680"/>
      </w:pPr>
      <w:rPr>
        <w:rFonts w:ascii="Century Gothic" w:eastAsia="Times New Roman" w:hAnsi="Century Gothic" w:hint="default"/>
        <w:b w:val="0"/>
        <w:bCs w:val="0"/>
        <w:i w:val="0"/>
        <w:iCs w:val="0"/>
        <w:color w:val="auto"/>
        <w:sz w:val="22"/>
        <w:szCs w:val="22"/>
      </w:rPr>
    </w:lvl>
    <w:lvl w:ilvl="2">
      <w:start w:val="1"/>
      <w:numFmt w:val="lowerLetter"/>
      <w:lvlText w:val="%3)"/>
      <w:lvlJc w:val="left"/>
      <w:pPr>
        <w:tabs>
          <w:tab w:val="num" w:pos="1107"/>
        </w:tabs>
        <w:ind w:left="1107" w:hanging="397"/>
      </w:pPr>
      <w:rPr>
        <w:rFonts w:ascii="Century Gothic" w:hAnsi="Century Gothic" w:cs="Bookman Old Style" w:hint="default"/>
        <w:b w:val="0"/>
        <w:bCs w:val="0"/>
        <w:i w:val="0"/>
        <w:iCs w:val="0"/>
        <w:sz w:val="20"/>
        <w:szCs w:val="20"/>
      </w:rPr>
    </w:lvl>
    <w:lvl w:ilvl="3">
      <w:start w:val="1"/>
      <w:numFmt w:val="bullet"/>
      <w:lvlText w:val="-"/>
      <w:lvlJc w:val="left"/>
      <w:pPr>
        <w:tabs>
          <w:tab w:val="num" w:pos="1418"/>
        </w:tabs>
        <w:ind w:left="1418" w:hanging="341"/>
      </w:pPr>
      <w:rPr>
        <w:rFonts w:ascii="Times New Roman" w:hAnsi="Times New Roman" w:cs="Times New Roman" w:hint="default"/>
      </w:rPr>
    </w:lvl>
    <w:lvl w:ilvl="4">
      <w:start w:val="1"/>
      <w:numFmt w:val="lowerRoman"/>
      <w:lvlText w:val="(%5)"/>
      <w:lvlJc w:val="left"/>
      <w:pPr>
        <w:tabs>
          <w:tab w:val="num" w:pos="2268"/>
        </w:tabs>
        <w:ind w:left="2268" w:hanging="680"/>
      </w:pPr>
      <w:rPr>
        <w:rFonts w:hint="default"/>
        <w:color w:val="auto"/>
      </w:rPr>
    </w:lvl>
    <w:lvl w:ilvl="5">
      <w:start w:val="1"/>
      <w:numFmt w:val="bullet"/>
      <w:lvlText w:val=""/>
      <w:lvlJc w:val="left"/>
      <w:pPr>
        <w:tabs>
          <w:tab w:val="num" w:pos="2722"/>
        </w:tabs>
        <w:ind w:left="2722" w:hanging="454"/>
      </w:pPr>
      <w:rPr>
        <w:rFonts w:ascii="Symbol" w:hAnsi="Symbol" w:cs="Symbol" w:hint="default"/>
        <w:color w:val="auto"/>
      </w:rPr>
    </w:lvl>
    <w:lvl w:ilvl="6">
      <w:start w:val="1"/>
      <w:numFmt w:val="decimal"/>
      <w:lvlText w:val="%7."/>
      <w:lvlJc w:val="left"/>
      <w:pPr>
        <w:tabs>
          <w:tab w:val="num" w:pos="2520"/>
        </w:tabs>
        <w:ind w:left="2520" w:hanging="360"/>
      </w:pPr>
      <w:rPr>
        <w:rFonts w:ascii="Century Gothic" w:eastAsia="Times New Roman" w:hAnsi="Century Gothic" w:cs="Times New Roman"/>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60AD23D1"/>
    <w:multiLevelType w:val="hybridMultilevel"/>
    <w:tmpl w:val="2E2EFA18"/>
    <w:lvl w:ilvl="0" w:tplc="04150017">
      <w:start w:val="1"/>
      <w:numFmt w:val="lowerLetter"/>
      <w:pStyle w:val="Styl6"/>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F06AA16">
      <w:start w:val="1"/>
      <w:numFmt w:val="decimal"/>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15A1775"/>
    <w:multiLevelType w:val="hybridMultilevel"/>
    <w:tmpl w:val="DB84E53E"/>
    <w:lvl w:ilvl="0" w:tplc="0415000F">
      <w:start w:val="1"/>
      <w:numFmt w:val="decimal"/>
      <w:lvlText w:val="%1."/>
      <w:lvlJc w:val="left"/>
      <w:pPr>
        <w:ind w:left="720" w:hanging="360"/>
      </w:pPr>
      <w:rPr>
        <w:rFonts w:eastAsia="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2C6012D"/>
    <w:multiLevelType w:val="multilevel"/>
    <w:tmpl w:val="B9662FC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3)"/>
      <w:lvlJc w:val="left"/>
      <w:pPr>
        <w:ind w:left="1854" w:hanging="720"/>
      </w:pPr>
      <w:rPr>
        <w:rFonts w:ascii="Times New Roman" w:eastAsia="Times New Roman" w:hAnsi="Times New Roman" w:cs="Times New Roman"/>
      </w:rPr>
    </w:lvl>
    <w:lvl w:ilvl="3">
      <w:start w:val="1"/>
      <w:numFmt w:val="lowerLetter"/>
      <w:lvlText w:val="%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0" w15:restartNumberingAfterBreak="0">
    <w:nsid w:val="65F11682"/>
    <w:multiLevelType w:val="multilevel"/>
    <w:tmpl w:val="36CED430"/>
    <w:lvl w:ilvl="0">
      <w:start w:val="1"/>
      <w:numFmt w:val="decimal"/>
      <w:lvlText w:val="%1."/>
      <w:lvlJc w:val="left"/>
      <w:pPr>
        <w:ind w:left="360" w:hanging="360"/>
      </w:pPr>
      <w:rPr>
        <w:rFonts w:hint="default"/>
        <w:b/>
      </w:rPr>
    </w:lvl>
    <w:lvl w:ilvl="1">
      <w:start w:val="2"/>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1" w15:restartNumberingAfterBreak="0">
    <w:nsid w:val="6AEC2A23"/>
    <w:multiLevelType w:val="multilevel"/>
    <w:tmpl w:val="5CFCB5CA"/>
    <w:lvl w:ilvl="0">
      <w:start w:val="1"/>
      <w:numFmt w:val="decimal"/>
      <w:lvlText w:val="%1."/>
      <w:lvlJc w:val="left"/>
      <w:pPr>
        <w:ind w:left="360" w:hanging="360"/>
      </w:pPr>
      <w:rPr>
        <w:rFonts w:ascii="Century Gothic" w:eastAsia="Times New Roman" w:hAnsi="Century Gothic" w:cs="Times New Roman"/>
        <w:b/>
      </w:rPr>
    </w:lvl>
    <w:lvl w:ilvl="1">
      <w:start w:val="1"/>
      <w:numFmt w:val="lowerLetter"/>
      <w:lvlText w:val="%2)"/>
      <w:lvlJc w:val="left"/>
      <w:pPr>
        <w:ind w:left="720" w:hanging="720"/>
      </w:pPr>
      <w:rPr>
        <w:rFonts w:ascii="Century Gothic" w:eastAsiaTheme="minorHAnsi" w:hAnsi="Century Gothic" w:cstheme="minorBidi"/>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6BB3094D"/>
    <w:multiLevelType w:val="hybridMultilevel"/>
    <w:tmpl w:val="85B62236"/>
    <w:lvl w:ilvl="0" w:tplc="04150011">
      <w:start w:val="1"/>
      <w:numFmt w:val="decimal"/>
      <w:lvlText w:val="%1)"/>
      <w:lvlJc w:val="left"/>
      <w:pPr>
        <w:tabs>
          <w:tab w:val="num" w:pos="720"/>
        </w:tabs>
        <w:ind w:left="720" w:hanging="360"/>
      </w:pPr>
      <w:rPr>
        <w:rFonts w:hint="default"/>
      </w:rPr>
    </w:lvl>
    <w:lvl w:ilvl="1" w:tplc="37C29EA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15:restartNumberingAfterBreak="0">
    <w:nsid w:val="6BD22273"/>
    <w:multiLevelType w:val="multilevel"/>
    <w:tmpl w:val="666CD23C"/>
    <w:lvl w:ilvl="0">
      <w:start w:val="1"/>
      <w:numFmt w:val="decimal"/>
      <w:lvlText w:val="%1."/>
      <w:legacy w:legacy="1" w:legacySpace="0" w:legacyIndent="346"/>
      <w:lvlJc w:val="left"/>
      <w:rPr>
        <w:rFonts w:ascii="Century Gothic" w:hAnsi="Century Gothic" w:cs="Times New Roman"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eastAsia="Calibri" w:cs="Century Gothic"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15:restartNumberingAfterBreak="0">
    <w:nsid w:val="6FC366CA"/>
    <w:multiLevelType w:val="multilevel"/>
    <w:tmpl w:val="85523360"/>
    <w:lvl w:ilvl="0">
      <w:start w:val="5"/>
      <w:numFmt w:val="decimal"/>
      <w:lvlText w:val="%1."/>
      <w:lvlJc w:val="left"/>
      <w:pPr>
        <w:ind w:left="540" w:hanging="540"/>
      </w:pPr>
      <w:rPr>
        <w:rFonts w:ascii="Times New Roman" w:hAnsi="Times New Roman" w:hint="default"/>
        <w:b/>
        <w:sz w:val="24"/>
      </w:rPr>
    </w:lvl>
    <w:lvl w:ilvl="1">
      <w:start w:val="1"/>
      <w:numFmt w:val="decimal"/>
      <w:lvlText w:val="%1.%2."/>
      <w:lvlJc w:val="left"/>
      <w:pPr>
        <w:ind w:left="720" w:hanging="720"/>
      </w:pPr>
      <w:rPr>
        <w:rFonts w:ascii="Times New Roman" w:hAnsi="Times New Roman" w:hint="default"/>
        <w:b/>
        <w:sz w:val="24"/>
      </w:rPr>
    </w:lvl>
    <w:lvl w:ilvl="2">
      <w:start w:val="1"/>
      <w:numFmt w:val="decimal"/>
      <w:lvlText w:val="%1.%2.%3."/>
      <w:lvlJc w:val="left"/>
      <w:pPr>
        <w:ind w:left="720" w:hanging="720"/>
      </w:pPr>
      <w:rPr>
        <w:rFonts w:ascii="Century Gothic" w:hAnsi="Century Gothic" w:hint="default"/>
        <w:b/>
        <w:sz w:val="22"/>
        <w:szCs w:val="22"/>
      </w:rPr>
    </w:lvl>
    <w:lvl w:ilvl="3">
      <w:start w:val="1"/>
      <w:numFmt w:val="decimal"/>
      <w:lvlText w:val="%1.%2.%3.%4."/>
      <w:lvlJc w:val="left"/>
      <w:pPr>
        <w:ind w:left="1080" w:hanging="1080"/>
      </w:pPr>
      <w:rPr>
        <w:rFonts w:ascii="Century Gothic" w:hAnsi="Century Gothic" w:hint="default"/>
        <w:b/>
        <w:sz w:val="22"/>
        <w:szCs w:val="22"/>
      </w:rPr>
    </w:lvl>
    <w:lvl w:ilvl="4">
      <w:start w:val="1"/>
      <w:numFmt w:val="decimal"/>
      <w:lvlText w:val="%1.%2.%3.%4.%5."/>
      <w:lvlJc w:val="left"/>
      <w:pPr>
        <w:ind w:left="1440" w:hanging="1440"/>
      </w:pPr>
      <w:rPr>
        <w:rFonts w:ascii="Times New Roman" w:hAnsi="Times New Roman" w:hint="default"/>
        <w:b/>
        <w:sz w:val="24"/>
      </w:rPr>
    </w:lvl>
    <w:lvl w:ilvl="5">
      <w:start w:val="1"/>
      <w:numFmt w:val="decimal"/>
      <w:lvlText w:val="%1.%2.%3.%4.%5.%6."/>
      <w:lvlJc w:val="left"/>
      <w:pPr>
        <w:ind w:left="1440" w:hanging="1440"/>
      </w:pPr>
      <w:rPr>
        <w:rFonts w:ascii="Times New Roman" w:hAnsi="Times New Roman" w:hint="default"/>
        <w:b/>
        <w:sz w:val="24"/>
      </w:rPr>
    </w:lvl>
    <w:lvl w:ilvl="6">
      <w:start w:val="1"/>
      <w:numFmt w:val="decimal"/>
      <w:lvlText w:val="%1.%2.%3.%4.%5.%6.%7."/>
      <w:lvlJc w:val="left"/>
      <w:pPr>
        <w:ind w:left="1800" w:hanging="1800"/>
      </w:pPr>
      <w:rPr>
        <w:rFonts w:ascii="Times New Roman" w:hAnsi="Times New Roman" w:hint="default"/>
        <w:b/>
        <w:sz w:val="24"/>
      </w:rPr>
    </w:lvl>
    <w:lvl w:ilvl="7">
      <w:start w:val="1"/>
      <w:numFmt w:val="decimal"/>
      <w:lvlText w:val="%1.%2.%3.%4.%5.%6.%7.%8."/>
      <w:lvlJc w:val="left"/>
      <w:pPr>
        <w:ind w:left="1800" w:hanging="1800"/>
      </w:pPr>
      <w:rPr>
        <w:rFonts w:ascii="Times New Roman" w:hAnsi="Times New Roman" w:hint="default"/>
        <w:b/>
        <w:sz w:val="24"/>
      </w:rPr>
    </w:lvl>
    <w:lvl w:ilvl="8">
      <w:start w:val="1"/>
      <w:numFmt w:val="decimal"/>
      <w:lvlText w:val="%1.%2.%3.%4.%5.%6.%7.%8.%9."/>
      <w:lvlJc w:val="left"/>
      <w:pPr>
        <w:ind w:left="2160" w:hanging="2160"/>
      </w:pPr>
      <w:rPr>
        <w:rFonts w:ascii="Times New Roman" w:hAnsi="Times New Roman" w:hint="default"/>
        <w:b/>
        <w:sz w:val="24"/>
      </w:rPr>
    </w:lvl>
  </w:abstractNum>
  <w:abstractNum w:abstractNumId="65" w15:restartNumberingAfterBreak="0">
    <w:nsid w:val="7012327D"/>
    <w:multiLevelType w:val="hybridMultilevel"/>
    <w:tmpl w:val="BB4254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02F78F6"/>
    <w:multiLevelType w:val="multilevel"/>
    <w:tmpl w:val="9A6CA12E"/>
    <w:lvl w:ilvl="0">
      <w:start w:val="1"/>
      <w:numFmt w:val="decimal"/>
      <w:lvlText w:val="%1."/>
      <w:legacy w:legacy="1" w:legacySpace="0" w:legacyIndent="353"/>
      <w:lvlJc w:val="left"/>
      <w:rPr>
        <w:rFonts w:ascii="Century Gothic" w:hAnsi="Century Gothic" w:cs="Times New Roman" w:hint="default"/>
        <w:b w:val="0"/>
        <w:i w:val="0"/>
      </w:rPr>
    </w:lvl>
    <w:lvl w:ilvl="1">
      <w:start w:val="1"/>
      <w:numFmt w:val="lowerLetter"/>
      <w:lvlText w:val="%2."/>
      <w:lvlJc w:val="left"/>
      <w:pPr>
        <w:ind w:left="1433" w:hanging="360"/>
      </w:pPr>
    </w:lvl>
    <w:lvl w:ilvl="2" w:tentative="1">
      <w:start w:val="1"/>
      <w:numFmt w:val="lowerRoman"/>
      <w:lvlText w:val="%3."/>
      <w:lvlJc w:val="right"/>
      <w:pPr>
        <w:ind w:left="2153" w:hanging="180"/>
      </w:pPr>
    </w:lvl>
    <w:lvl w:ilvl="3">
      <w:start w:val="1"/>
      <w:numFmt w:val="decimal"/>
      <w:lvlText w:val="%4."/>
      <w:lvlJc w:val="left"/>
      <w:pPr>
        <w:ind w:left="2873" w:hanging="360"/>
      </w:pPr>
    </w:lvl>
    <w:lvl w:ilvl="4" w:tentative="1">
      <w:start w:val="1"/>
      <w:numFmt w:val="lowerLetter"/>
      <w:lvlText w:val="%5."/>
      <w:lvlJc w:val="left"/>
      <w:pPr>
        <w:ind w:left="3593" w:hanging="360"/>
      </w:pPr>
    </w:lvl>
    <w:lvl w:ilvl="5" w:tentative="1">
      <w:start w:val="1"/>
      <w:numFmt w:val="lowerRoman"/>
      <w:lvlText w:val="%6."/>
      <w:lvlJc w:val="right"/>
      <w:pPr>
        <w:ind w:left="4313" w:hanging="180"/>
      </w:pPr>
    </w:lvl>
    <w:lvl w:ilvl="6" w:tentative="1">
      <w:start w:val="1"/>
      <w:numFmt w:val="decimal"/>
      <w:lvlText w:val="%7."/>
      <w:lvlJc w:val="left"/>
      <w:pPr>
        <w:ind w:left="5033" w:hanging="360"/>
      </w:pPr>
    </w:lvl>
    <w:lvl w:ilvl="7" w:tentative="1">
      <w:start w:val="1"/>
      <w:numFmt w:val="lowerLetter"/>
      <w:lvlText w:val="%8."/>
      <w:lvlJc w:val="left"/>
      <w:pPr>
        <w:ind w:left="5753" w:hanging="360"/>
      </w:pPr>
    </w:lvl>
    <w:lvl w:ilvl="8" w:tentative="1">
      <w:start w:val="1"/>
      <w:numFmt w:val="lowerRoman"/>
      <w:lvlText w:val="%9."/>
      <w:lvlJc w:val="right"/>
      <w:pPr>
        <w:ind w:left="6473" w:hanging="180"/>
      </w:pPr>
    </w:lvl>
  </w:abstractNum>
  <w:abstractNum w:abstractNumId="67" w15:restartNumberingAfterBreak="0">
    <w:nsid w:val="7107778A"/>
    <w:multiLevelType w:val="multilevel"/>
    <w:tmpl w:val="5CFCB5CA"/>
    <w:lvl w:ilvl="0">
      <w:start w:val="1"/>
      <w:numFmt w:val="decimal"/>
      <w:lvlText w:val="%1."/>
      <w:lvlJc w:val="left"/>
      <w:pPr>
        <w:ind w:left="360" w:hanging="360"/>
      </w:pPr>
      <w:rPr>
        <w:rFonts w:ascii="Century Gothic" w:eastAsia="Times New Roman" w:hAnsi="Century Gothic" w:cs="Times New Roman"/>
        <w:b/>
      </w:rPr>
    </w:lvl>
    <w:lvl w:ilvl="1">
      <w:start w:val="1"/>
      <w:numFmt w:val="lowerLetter"/>
      <w:lvlText w:val="%2)"/>
      <w:lvlJc w:val="left"/>
      <w:pPr>
        <w:ind w:left="720" w:hanging="720"/>
      </w:pPr>
      <w:rPr>
        <w:rFonts w:ascii="Century Gothic" w:eastAsiaTheme="minorHAnsi" w:hAnsi="Century Gothic" w:cstheme="minorBidi"/>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15:restartNumberingAfterBreak="0">
    <w:nsid w:val="723E0D53"/>
    <w:multiLevelType w:val="hybridMultilevel"/>
    <w:tmpl w:val="C1382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2F200A7"/>
    <w:multiLevelType w:val="multilevel"/>
    <w:tmpl w:val="5CFCB5CA"/>
    <w:lvl w:ilvl="0">
      <w:start w:val="1"/>
      <w:numFmt w:val="decimal"/>
      <w:lvlText w:val="%1."/>
      <w:lvlJc w:val="left"/>
      <w:pPr>
        <w:ind w:left="360" w:hanging="360"/>
      </w:pPr>
      <w:rPr>
        <w:rFonts w:ascii="Century Gothic" w:eastAsia="Times New Roman" w:hAnsi="Century Gothic" w:cs="Times New Roman"/>
        <w:b/>
      </w:rPr>
    </w:lvl>
    <w:lvl w:ilvl="1">
      <w:start w:val="1"/>
      <w:numFmt w:val="lowerLetter"/>
      <w:lvlText w:val="%2)"/>
      <w:lvlJc w:val="left"/>
      <w:pPr>
        <w:ind w:left="720" w:hanging="720"/>
      </w:pPr>
      <w:rPr>
        <w:rFonts w:ascii="Century Gothic" w:eastAsiaTheme="minorHAnsi" w:hAnsi="Century Gothic" w:cstheme="minorBidi"/>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732B7E8F"/>
    <w:multiLevelType w:val="multilevel"/>
    <w:tmpl w:val="5CFCB5CA"/>
    <w:lvl w:ilvl="0">
      <w:start w:val="1"/>
      <w:numFmt w:val="decimal"/>
      <w:lvlText w:val="%1."/>
      <w:lvlJc w:val="left"/>
      <w:pPr>
        <w:ind w:left="360" w:hanging="360"/>
      </w:pPr>
      <w:rPr>
        <w:rFonts w:ascii="Century Gothic" w:eastAsia="Times New Roman" w:hAnsi="Century Gothic" w:cs="Times New Roman"/>
        <w:b/>
      </w:rPr>
    </w:lvl>
    <w:lvl w:ilvl="1">
      <w:start w:val="1"/>
      <w:numFmt w:val="lowerLetter"/>
      <w:lvlText w:val="%2)"/>
      <w:lvlJc w:val="left"/>
      <w:pPr>
        <w:ind w:left="720" w:hanging="720"/>
      </w:pPr>
      <w:rPr>
        <w:rFonts w:ascii="Century Gothic" w:eastAsiaTheme="minorHAnsi" w:hAnsi="Century Gothic" w:cstheme="minorBidi"/>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754535BD"/>
    <w:multiLevelType w:val="multilevel"/>
    <w:tmpl w:val="8D3E0186"/>
    <w:lvl w:ilvl="0">
      <w:start w:val="1"/>
      <w:numFmt w:val="upperRoman"/>
      <w:suff w:val="nothing"/>
      <w:lvlText w:val="Dział %1"/>
      <w:lvlJc w:val="center"/>
      <w:pPr>
        <w:ind w:left="0" w:firstLine="0"/>
      </w:pPr>
      <w:rPr>
        <w:b/>
        <w:i w:val="0"/>
        <w:caps w:val="0"/>
        <w:smallCaps w:val="0"/>
        <w:strike w:val="0"/>
        <w:dstrike w:val="0"/>
        <w:vanish w:val="0"/>
        <w:position w:val="0"/>
        <w:sz w:val="32"/>
        <w:szCs w:val="32"/>
        <w:vertAlign w:val="baseline"/>
      </w:rPr>
    </w:lvl>
    <w:lvl w:ilvl="1">
      <w:start w:val="1"/>
      <w:numFmt w:val="decimal"/>
      <w:lvlText w:val="Rozdział %2"/>
      <w:lvlJc w:val="left"/>
      <w:pPr>
        <w:tabs>
          <w:tab w:val="num" w:pos="1418"/>
        </w:tabs>
        <w:ind w:left="1418" w:hanging="1418"/>
      </w:pPr>
      <w:rPr>
        <w:b w:val="0"/>
        <w:i w:val="0"/>
        <w:sz w:val="22"/>
        <w:szCs w:val="22"/>
      </w:rPr>
    </w:lvl>
    <w:lvl w:ilvl="2">
      <w:start w:val="1"/>
      <w:numFmt w:val="decimal"/>
      <w:lvlText w:val="%3."/>
      <w:lvlJc w:val="right"/>
      <w:pPr>
        <w:tabs>
          <w:tab w:val="num" w:pos="170"/>
        </w:tabs>
        <w:ind w:left="170" w:hanging="170"/>
      </w:pPr>
      <w:rPr>
        <w:b/>
        <w:i w:val="0"/>
        <w:strike w:val="0"/>
        <w:dstrike w:val="0"/>
        <w:sz w:val="22"/>
      </w:rPr>
    </w:lvl>
    <w:lvl w:ilvl="3">
      <w:start w:val="1"/>
      <w:numFmt w:val="decimal"/>
      <w:lvlText w:val="%3.%4"/>
      <w:lvlJc w:val="right"/>
      <w:pPr>
        <w:tabs>
          <w:tab w:val="num" w:pos="851"/>
        </w:tabs>
        <w:ind w:left="851" w:hanging="171"/>
      </w:pPr>
      <w:rPr>
        <w:b w:val="0"/>
        <w:i w:val="0"/>
      </w:rPr>
    </w:lvl>
    <w:lvl w:ilvl="4">
      <w:start w:val="1"/>
      <w:numFmt w:val="decimal"/>
      <w:lvlText w:val="%3.%4.%5"/>
      <w:lvlJc w:val="right"/>
      <w:pPr>
        <w:tabs>
          <w:tab w:val="num" w:pos="1134"/>
        </w:tabs>
        <w:ind w:left="1134" w:hanging="170"/>
      </w:pPr>
      <w:rPr>
        <w:b w:val="0"/>
        <w:i w:val="0"/>
      </w:rPr>
    </w:lvl>
    <w:lvl w:ilvl="5">
      <w:start w:val="1"/>
      <w:numFmt w:val="decimal"/>
      <w:lvlText w:val="%6)"/>
      <w:lvlJc w:val="left"/>
      <w:pPr>
        <w:tabs>
          <w:tab w:val="num" w:pos="1418"/>
        </w:tabs>
        <w:ind w:left="1418" w:hanging="171"/>
      </w:pPr>
      <w:rPr>
        <w:b w:val="0"/>
      </w:rPr>
    </w:lvl>
    <w:lvl w:ilvl="6">
      <w:start w:val="1"/>
      <w:numFmt w:val="decimal"/>
      <w:lvlText w:val="%6.%7"/>
      <w:lvlJc w:val="right"/>
      <w:pPr>
        <w:tabs>
          <w:tab w:val="num" w:pos="1701"/>
        </w:tabs>
        <w:ind w:left="1701" w:hanging="170"/>
      </w:pPr>
    </w:lvl>
    <w:lvl w:ilvl="7">
      <w:start w:val="1"/>
      <w:numFmt w:val="decimal"/>
      <w:lvlText w:val="%6.%7.%8"/>
      <w:lvlJc w:val="right"/>
      <w:pPr>
        <w:tabs>
          <w:tab w:val="num" w:pos="1985"/>
        </w:tabs>
        <w:ind w:left="1985" w:hanging="171"/>
      </w:pPr>
      <w:rPr>
        <w:b/>
        <w:strike w:val="0"/>
        <w:dstrike w:val="0"/>
      </w:rPr>
    </w:lvl>
    <w:lvl w:ilvl="8">
      <w:start w:val="1"/>
      <w:numFmt w:val="lowerLetter"/>
      <w:lvlText w:val="%9)"/>
      <w:lvlJc w:val="right"/>
      <w:pPr>
        <w:tabs>
          <w:tab w:val="num" w:pos="2268"/>
        </w:tabs>
        <w:ind w:left="2268" w:hanging="170"/>
      </w:pPr>
      <w:rPr>
        <w:sz w:val="22"/>
        <w:szCs w:val="22"/>
      </w:rPr>
    </w:lvl>
  </w:abstractNum>
  <w:abstractNum w:abstractNumId="72" w15:restartNumberingAfterBreak="0">
    <w:nsid w:val="762C45EA"/>
    <w:multiLevelType w:val="hybridMultilevel"/>
    <w:tmpl w:val="A98CF3B8"/>
    <w:lvl w:ilvl="0" w:tplc="04150001">
      <w:start w:val="1"/>
      <w:numFmt w:val="decimal"/>
      <w:lvlText w:val="%1)"/>
      <w:lvlJc w:val="left"/>
      <w:pPr>
        <w:tabs>
          <w:tab w:val="num" w:pos="786"/>
        </w:tabs>
        <w:ind w:left="786" w:hanging="360"/>
      </w:pPr>
      <w:rPr>
        <w:rFonts w:hint="default"/>
      </w:rPr>
    </w:lvl>
    <w:lvl w:ilvl="1" w:tplc="04150003">
      <w:start w:val="1"/>
      <w:numFmt w:val="lowerLetter"/>
      <w:lvlText w:val="%2."/>
      <w:lvlJc w:val="left"/>
      <w:pPr>
        <w:tabs>
          <w:tab w:val="num" w:pos="1506"/>
        </w:tabs>
        <w:ind w:left="1506" w:hanging="360"/>
      </w:pPr>
    </w:lvl>
    <w:lvl w:ilvl="2" w:tplc="04150005">
      <w:start w:val="1"/>
      <w:numFmt w:val="lowerRoman"/>
      <w:lvlText w:val="%3."/>
      <w:lvlJc w:val="right"/>
      <w:pPr>
        <w:tabs>
          <w:tab w:val="num" w:pos="2226"/>
        </w:tabs>
        <w:ind w:left="2226" w:hanging="180"/>
      </w:pPr>
    </w:lvl>
    <w:lvl w:ilvl="3" w:tplc="04150001">
      <w:start w:val="1"/>
      <w:numFmt w:val="decimal"/>
      <w:lvlText w:val="%4."/>
      <w:lvlJc w:val="left"/>
      <w:pPr>
        <w:tabs>
          <w:tab w:val="num" w:pos="2946"/>
        </w:tabs>
        <w:ind w:left="2946" w:hanging="360"/>
      </w:pPr>
    </w:lvl>
    <w:lvl w:ilvl="4" w:tplc="04150003">
      <w:start w:val="1"/>
      <w:numFmt w:val="lowerLetter"/>
      <w:lvlText w:val="%5."/>
      <w:lvlJc w:val="left"/>
      <w:pPr>
        <w:tabs>
          <w:tab w:val="num" w:pos="3666"/>
        </w:tabs>
        <w:ind w:left="3666" w:hanging="360"/>
      </w:pPr>
    </w:lvl>
    <w:lvl w:ilvl="5" w:tplc="04150005">
      <w:start w:val="1"/>
      <w:numFmt w:val="lowerRoman"/>
      <w:lvlText w:val="%6."/>
      <w:lvlJc w:val="right"/>
      <w:pPr>
        <w:tabs>
          <w:tab w:val="num" w:pos="4386"/>
        </w:tabs>
        <w:ind w:left="4386" w:hanging="180"/>
      </w:pPr>
    </w:lvl>
    <w:lvl w:ilvl="6" w:tplc="04150001">
      <w:start w:val="1"/>
      <w:numFmt w:val="decimal"/>
      <w:lvlText w:val="%7."/>
      <w:lvlJc w:val="left"/>
      <w:pPr>
        <w:tabs>
          <w:tab w:val="num" w:pos="5106"/>
        </w:tabs>
        <w:ind w:left="5106" w:hanging="360"/>
      </w:pPr>
    </w:lvl>
    <w:lvl w:ilvl="7" w:tplc="04150003">
      <w:start w:val="1"/>
      <w:numFmt w:val="lowerLetter"/>
      <w:lvlText w:val="%8."/>
      <w:lvlJc w:val="left"/>
      <w:pPr>
        <w:tabs>
          <w:tab w:val="num" w:pos="5826"/>
        </w:tabs>
        <w:ind w:left="5826" w:hanging="360"/>
      </w:pPr>
    </w:lvl>
    <w:lvl w:ilvl="8" w:tplc="04150005">
      <w:start w:val="1"/>
      <w:numFmt w:val="lowerRoman"/>
      <w:lvlText w:val="%9."/>
      <w:lvlJc w:val="right"/>
      <w:pPr>
        <w:tabs>
          <w:tab w:val="num" w:pos="6546"/>
        </w:tabs>
        <w:ind w:left="6546" w:hanging="180"/>
      </w:pPr>
    </w:lvl>
  </w:abstractNum>
  <w:abstractNum w:abstractNumId="73" w15:restartNumberingAfterBreak="0">
    <w:nsid w:val="766429E7"/>
    <w:multiLevelType w:val="multilevel"/>
    <w:tmpl w:val="D9F41898"/>
    <w:lvl w:ilvl="0">
      <w:start w:val="1"/>
      <w:numFmt w:val="decimal"/>
      <w:lvlText w:val="%1."/>
      <w:lvlJc w:val="left"/>
      <w:pPr>
        <w:ind w:left="420" w:hanging="42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288" w:hanging="720"/>
      </w:pPr>
      <w:rPr>
        <w:rFonts w:hint="default"/>
        <w:b/>
        <w:strike w:val="0"/>
        <w:color w:val="auto"/>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74" w15:restartNumberingAfterBreak="0">
    <w:nsid w:val="79353F4F"/>
    <w:multiLevelType w:val="multilevel"/>
    <w:tmpl w:val="753E5448"/>
    <w:name w:val="WW8Num1122"/>
    <w:lvl w:ilvl="0">
      <w:start w:val="7"/>
      <w:numFmt w:val="decimal"/>
      <w:lvlText w:val="%1."/>
      <w:lvlJc w:val="left"/>
      <w:pPr>
        <w:ind w:left="1211" w:hanging="360"/>
      </w:pPr>
      <w:rPr>
        <w:rFonts w:hint="default"/>
        <w:b/>
      </w:rPr>
    </w:lvl>
    <w:lvl w:ilvl="1">
      <w:start w:val="1"/>
      <w:numFmt w:val="decimal"/>
      <w:lvlText w:val="%1.%2."/>
      <w:lvlJc w:val="left"/>
      <w:pPr>
        <w:ind w:left="6031" w:hanging="360"/>
      </w:pPr>
      <w:rPr>
        <w:rFonts w:ascii="Century Gothic" w:hAnsi="Century Gothic" w:hint="default"/>
        <w:b/>
      </w:rPr>
    </w:lvl>
    <w:lvl w:ilvl="2">
      <w:start w:val="1"/>
      <w:numFmt w:val="decimal"/>
      <w:lvlText w:val="%1.%2.%3."/>
      <w:lvlJc w:val="left"/>
      <w:pPr>
        <w:ind w:left="1430" w:hanging="720"/>
      </w:pPr>
      <w:rPr>
        <w:rFonts w:hint="default"/>
        <w:b/>
      </w:rPr>
    </w:lvl>
    <w:lvl w:ilvl="3">
      <w:start w:val="1"/>
      <w:numFmt w:val="lowerLetter"/>
      <w:lvlText w:val="%4)"/>
      <w:lvlJc w:val="left"/>
      <w:pPr>
        <w:ind w:left="5040" w:hanging="720"/>
      </w:pPr>
      <w:rPr>
        <w:rFonts w:ascii="Century Gothic" w:eastAsia="Times New Roman" w:hAnsi="Century Gothic" w:cs="Arial" w:hint="default"/>
        <w:b/>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5" w15:restartNumberingAfterBreak="0">
    <w:nsid w:val="7AF022A9"/>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B2C1893"/>
    <w:multiLevelType w:val="multilevel"/>
    <w:tmpl w:val="0AB4EABC"/>
    <w:lvl w:ilvl="0">
      <w:start w:val="1"/>
      <w:numFmt w:val="decimal"/>
      <w:lvlText w:val="%1."/>
      <w:lvlJc w:val="left"/>
      <w:pPr>
        <w:ind w:left="360" w:hanging="360"/>
      </w:pPr>
      <w:rPr>
        <w:rFonts w:hint="default"/>
        <w:b/>
      </w:rPr>
    </w:lvl>
    <w:lvl w:ilvl="1">
      <w:start w:val="1"/>
      <w:numFmt w:val="decimal"/>
      <w:pStyle w:val="Styl2"/>
      <w:lvlText w:val="%1.%2."/>
      <w:lvlJc w:val="left"/>
      <w:pPr>
        <w:ind w:left="720" w:hanging="720"/>
      </w:pPr>
      <w:rPr>
        <w:rFonts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15:restartNumberingAfterBreak="0">
    <w:nsid w:val="7CC32ABA"/>
    <w:multiLevelType w:val="multilevel"/>
    <w:tmpl w:val="5CFCB5CA"/>
    <w:lvl w:ilvl="0">
      <w:start w:val="1"/>
      <w:numFmt w:val="decimal"/>
      <w:lvlText w:val="%1."/>
      <w:lvlJc w:val="left"/>
      <w:pPr>
        <w:ind w:left="360" w:hanging="360"/>
      </w:pPr>
      <w:rPr>
        <w:rFonts w:ascii="Century Gothic" w:eastAsia="Times New Roman" w:hAnsi="Century Gothic" w:cs="Times New Roman"/>
        <w:b/>
      </w:rPr>
    </w:lvl>
    <w:lvl w:ilvl="1">
      <w:start w:val="1"/>
      <w:numFmt w:val="lowerLetter"/>
      <w:lvlText w:val="%2)"/>
      <w:lvlJc w:val="left"/>
      <w:pPr>
        <w:ind w:left="720" w:hanging="720"/>
      </w:pPr>
      <w:rPr>
        <w:rFonts w:ascii="Century Gothic" w:eastAsiaTheme="minorHAnsi" w:hAnsi="Century Gothic" w:cstheme="minorBidi"/>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8"/>
  </w:num>
  <w:num w:numId="2">
    <w:abstractNumId w:val="0"/>
    <w:lvlOverride w:ilvl="0">
      <w:lvl w:ilvl="0">
        <w:start w:val="1"/>
        <w:numFmt w:val="bullet"/>
        <w:pStyle w:val="Tresczkropka"/>
        <w:lvlText w:val=""/>
        <w:lvlJc w:val="left"/>
        <w:pPr>
          <w:tabs>
            <w:tab w:val="num" w:pos="1701"/>
          </w:tabs>
          <w:ind w:left="1701" w:hanging="567"/>
        </w:pPr>
        <w:rPr>
          <w:rFonts w:ascii="Symbol" w:hAnsi="Symbol" w:hint="default"/>
        </w:rPr>
      </w:lvl>
    </w:lvlOverride>
  </w:num>
  <w:num w:numId="3">
    <w:abstractNumId w:val="53"/>
  </w:num>
  <w:num w:numId="4">
    <w:abstractNumId w:val="59"/>
  </w:num>
  <w:num w:numId="5">
    <w:abstractNumId w:val="41"/>
  </w:num>
  <w:num w:numId="6">
    <w:abstractNumId w:val="26"/>
  </w:num>
  <w:num w:numId="7">
    <w:abstractNumId w:val="20"/>
  </w:num>
  <w:num w:numId="8">
    <w:abstractNumId w:val="42"/>
  </w:num>
  <w:num w:numId="9">
    <w:abstractNumId w:val="60"/>
  </w:num>
  <w:num w:numId="10">
    <w:abstractNumId w:val="73"/>
  </w:num>
  <w:num w:numId="11">
    <w:abstractNumId w:val="74"/>
  </w:num>
  <w:num w:numId="12">
    <w:abstractNumId w:val="57"/>
  </w:num>
  <w:num w:numId="13">
    <w:abstractNumId w:val="7"/>
  </w:num>
  <w:num w:numId="14">
    <w:abstractNumId w:val="8"/>
  </w:num>
  <w:num w:numId="15">
    <w:abstractNumId w:val="13"/>
  </w:num>
  <w:num w:numId="16">
    <w:abstractNumId w:val="34"/>
  </w:num>
  <w:num w:numId="17">
    <w:abstractNumId w:val="51"/>
  </w:num>
  <w:num w:numId="18">
    <w:abstractNumId w:val="22"/>
  </w:num>
  <w:num w:numId="19">
    <w:abstractNumId w:val="32"/>
  </w:num>
  <w:num w:numId="20">
    <w:abstractNumId w:val="64"/>
  </w:num>
  <w:num w:numId="21">
    <w:abstractNumId w:val="49"/>
  </w:num>
  <w:num w:numId="22">
    <w:abstractNumId w:val="75"/>
  </w:num>
  <w:num w:numId="23">
    <w:abstractNumId w:val="36"/>
  </w:num>
  <w:num w:numId="24">
    <w:abstractNumId w:val="3"/>
  </w:num>
  <w:num w:numId="25">
    <w:abstractNumId w:val="11"/>
  </w:num>
  <w:num w:numId="26">
    <w:abstractNumId w:val="15"/>
  </w:num>
  <w:num w:numId="27">
    <w:abstractNumId w:val="45"/>
  </w:num>
  <w:num w:numId="28">
    <w:abstractNumId w:val="23"/>
  </w:num>
  <w:num w:numId="29">
    <w:abstractNumId w:val="19"/>
  </w:num>
  <w:num w:numId="30">
    <w:abstractNumId w:val="46"/>
  </w:num>
  <w:num w:numId="31">
    <w:abstractNumId w:val="72"/>
  </w:num>
  <w:num w:numId="32">
    <w:abstractNumId w:val="47"/>
  </w:num>
  <w:num w:numId="33">
    <w:abstractNumId w:val="58"/>
  </w:num>
  <w:num w:numId="34">
    <w:abstractNumId w:val="33"/>
  </w:num>
  <w:num w:numId="35">
    <w:abstractNumId w:val="50"/>
  </w:num>
  <w:num w:numId="36">
    <w:abstractNumId w:val="28"/>
  </w:num>
  <w:num w:numId="37">
    <w:abstractNumId w:val="76"/>
  </w:num>
  <w:num w:numId="38">
    <w:abstractNumId w:val="31"/>
  </w:num>
  <w:num w:numId="39">
    <w:abstractNumId w:val="25"/>
  </w:num>
  <w:num w:numId="40">
    <w:abstractNumId w:val="40"/>
  </w:num>
  <w:num w:numId="41">
    <w:abstractNumId w:val="56"/>
  </w:num>
  <w:num w:numId="42">
    <w:abstractNumId w:val="66"/>
  </w:num>
  <w:num w:numId="43">
    <w:abstractNumId w:val="63"/>
  </w:num>
  <w:num w:numId="44">
    <w:abstractNumId w:val="1"/>
  </w:num>
  <w:num w:numId="45">
    <w:abstractNumId w:val="21"/>
  </w:num>
  <w:num w:numId="46">
    <w:abstractNumId w:val="62"/>
  </w:num>
  <w:num w:numId="47">
    <w:abstractNumId w:val="71"/>
  </w:num>
  <w:num w:numId="48">
    <w:abstractNumId w:val="52"/>
  </w:num>
  <w:num w:numId="49">
    <w:abstractNumId w:val="30"/>
  </w:num>
  <w:num w:numId="50">
    <w:abstractNumId w:val="65"/>
  </w:num>
  <w:num w:numId="51">
    <w:abstractNumId w:val="37"/>
  </w:num>
  <w:num w:numId="52">
    <w:abstractNumId w:val="35"/>
  </w:num>
  <w:num w:numId="53">
    <w:abstractNumId w:val="68"/>
  </w:num>
  <w:num w:numId="54">
    <w:abstractNumId w:val="24"/>
  </w:num>
  <w:num w:numId="55">
    <w:abstractNumId w:val="17"/>
  </w:num>
  <w:num w:numId="56">
    <w:abstractNumId w:val="38"/>
  </w:num>
  <w:num w:numId="57">
    <w:abstractNumId w:val="29"/>
  </w:num>
  <w:num w:numId="58">
    <w:abstractNumId w:val="61"/>
  </w:num>
  <w:num w:numId="59">
    <w:abstractNumId w:val="44"/>
  </w:num>
  <w:num w:numId="60">
    <w:abstractNumId w:val="43"/>
  </w:num>
  <w:num w:numId="61">
    <w:abstractNumId w:val="18"/>
  </w:num>
  <w:num w:numId="62">
    <w:abstractNumId w:val="67"/>
  </w:num>
  <w:num w:numId="63">
    <w:abstractNumId w:val="39"/>
  </w:num>
  <w:num w:numId="64">
    <w:abstractNumId w:val="54"/>
  </w:num>
  <w:num w:numId="65">
    <w:abstractNumId w:val="55"/>
  </w:num>
  <w:num w:numId="66">
    <w:abstractNumId w:val="77"/>
  </w:num>
  <w:num w:numId="67">
    <w:abstractNumId w:val="69"/>
  </w:num>
  <w:num w:numId="68">
    <w:abstractNumId w:val="7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93F"/>
    <w:rsid w:val="00005F0B"/>
    <w:rsid w:val="000077D3"/>
    <w:rsid w:val="00012B00"/>
    <w:rsid w:val="00013D4F"/>
    <w:rsid w:val="00014344"/>
    <w:rsid w:val="000145A4"/>
    <w:rsid w:val="000146D0"/>
    <w:rsid w:val="00015D0A"/>
    <w:rsid w:val="00021DFA"/>
    <w:rsid w:val="00024414"/>
    <w:rsid w:val="000255C6"/>
    <w:rsid w:val="000277C6"/>
    <w:rsid w:val="00031877"/>
    <w:rsid w:val="0003327D"/>
    <w:rsid w:val="00035BA1"/>
    <w:rsid w:val="00040072"/>
    <w:rsid w:val="00040924"/>
    <w:rsid w:val="000431E2"/>
    <w:rsid w:val="0004528A"/>
    <w:rsid w:val="000511E0"/>
    <w:rsid w:val="00052A42"/>
    <w:rsid w:val="000534B7"/>
    <w:rsid w:val="0006017E"/>
    <w:rsid w:val="00060B92"/>
    <w:rsid w:val="00060BC8"/>
    <w:rsid w:val="00060C6D"/>
    <w:rsid w:val="00062800"/>
    <w:rsid w:val="00067E54"/>
    <w:rsid w:val="00071257"/>
    <w:rsid w:val="000715A0"/>
    <w:rsid w:val="00071F95"/>
    <w:rsid w:val="00074414"/>
    <w:rsid w:val="00074E93"/>
    <w:rsid w:val="00076241"/>
    <w:rsid w:val="000809C1"/>
    <w:rsid w:val="00083DC3"/>
    <w:rsid w:val="000860AA"/>
    <w:rsid w:val="00086763"/>
    <w:rsid w:val="000939E9"/>
    <w:rsid w:val="0009420F"/>
    <w:rsid w:val="000964A6"/>
    <w:rsid w:val="000A00CF"/>
    <w:rsid w:val="000A0C98"/>
    <w:rsid w:val="000A1824"/>
    <w:rsid w:val="000A3B63"/>
    <w:rsid w:val="000A4AAF"/>
    <w:rsid w:val="000A7B8B"/>
    <w:rsid w:val="000B2402"/>
    <w:rsid w:val="000B3BC1"/>
    <w:rsid w:val="000B4849"/>
    <w:rsid w:val="000C4BFF"/>
    <w:rsid w:val="000D46F7"/>
    <w:rsid w:val="000D51EE"/>
    <w:rsid w:val="000D563F"/>
    <w:rsid w:val="000D5AC4"/>
    <w:rsid w:val="000D7A72"/>
    <w:rsid w:val="000E2652"/>
    <w:rsid w:val="000E2C7F"/>
    <w:rsid w:val="000E31C8"/>
    <w:rsid w:val="000F110A"/>
    <w:rsid w:val="000F369B"/>
    <w:rsid w:val="000F73BD"/>
    <w:rsid w:val="000F76D1"/>
    <w:rsid w:val="00103D7F"/>
    <w:rsid w:val="00110ED5"/>
    <w:rsid w:val="0011158D"/>
    <w:rsid w:val="001118CD"/>
    <w:rsid w:val="00111FB2"/>
    <w:rsid w:val="001123AF"/>
    <w:rsid w:val="00114FA2"/>
    <w:rsid w:val="001161CF"/>
    <w:rsid w:val="00116602"/>
    <w:rsid w:val="00121CD1"/>
    <w:rsid w:val="00122B4D"/>
    <w:rsid w:val="00124DA6"/>
    <w:rsid w:val="00125576"/>
    <w:rsid w:val="001303CD"/>
    <w:rsid w:val="00131092"/>
    <w:rsid w:val="00131F72"/>
    <w:rsid w:val="00131FD8"/>
    <w:rsid w:val="00134A9B"/>
    <w:rsid w:val="00140681"/>
    <w:rsid w:val="00141C7E"/>
    <w:rsid w:val="00142FEA"/>
    <w:rsid w:val="00143C3B"/>
    <w:rsid w:val="00150F2C"/>
    <w:rsid w:val="00164E6D"/>
    <w:rsid w:val="0016559D"/>
    <w:rsid w:val="00165A66"/>
    <w:rsid w:val="001665FF"/>
    <w:rsid w:val="00170760"/>
    <w:rsid w:val="001730C8"/>
    <w:rsid w:val="0017620C"/>
    <w:rsid w:val="00176BBC"/>
    <w:rsid w:val="00190AB9"/>
    <w:rsid w:val="00192AFE"/>
    <w:rsid w:val="001966ED"/>
    <w:rsid w:val="00197864"/>
    <w:rsid w:val="001A0514"/>
    <w:rsid w:val="001A3B77"/>
    <w:rsid w:val="001A428F"/>
    <w:rsid w:val="001A5439"/>
    <w:rsid w:val="001A698A"/>
    <w:rsid w:val="001A703C"/>
    <w:rsid w:val="001B0566"/>
    <w:rsid w:val="001C6662"/>
    <w:rsid w:val="001C78A9"/>
    <w:rsid w:val="001D1283"/>
    <w:rsid w:val="001D65CD"/>
    <w:rsid w:val="001E0DCC"/>
    <w:rsid w:val="001E10D7"/>
    <w:rsid w:val="001E1E16"/>
    <w:rsid w:val="001E7318"/>
    <w:rsid w:val="001F02A9"/>
    <w:rsid w:val="001F4139"/>
    <w:rsid w:val="001F4552"/>
    <w:rsid w:val="001F474F"/>
    <w:rsid w:val="00200F76"/>
    <w:rsid w:val="0020170C"/>
    <w:rsid w:val="00203EEA"/>
    <w:rsid w:val="00207249"/>
    <w:rsid w:val="00207CA0"/>
    <w:rsid w:val="00210123"/>
    <w:rsid w:val="00215BAF"/>
    <w:rsid w:val="002225FC"/>
    <w:rsid w:val="00222A78"/>
    <w:rsid w:val="002245BC"/>
    <w:rsid w:val="0022666C"/>
    <w:rsid w:val="0023235C"/>
    <w:rsid w:val="002360BE"/>
    <w:rsid w:val="00237DB1"/>
    <w:rsid w:val="00240119"/>
    <w:rsid w:val="00253DDC"/>
    <w:rsid w:val="00255657"/>
    <w:rsid w:val="002568BD"/>
    <w:rsid w:val="00261003"/>
    <w:rsid w:val="00263003"/>
    <w:rsid w:val="002633B2"/>
    <w:rsid w:val="0026496E"/>
    <w:rsid w:val="00267570"/>
    <w:rsid w:val="00267FF0"/>
    <w:rsid w:val="002705C7"/>
    <w:rsid w:val="00270A3D"/>
    <w:rsid w:val="0028131A"/>
    <w:rsid w:val="00281E23"/>
    <w:rsid w:val="00283715"/>
    <w:rsid w:val="002845ED"/>
    <w:rsid w:val="00285858"/>
    <w:rsid w:val="00292EFE"/>
    <w:rsid w:val="00294BCB"/>
    <w:rsid w:val="0029659E"/>
    <w:rsid w:val="0029684B"/>
    <w:rsid w:val="002A423F"/>
    <w:rsid w:val="002A6DBF"/>
    <w:rsid w:val="002A7693"/>
    <w:rsid w:val="002B1030"/>
    <w:rsid w:val="002B4946"/>
    <w:rsid w:val="002B4CE9"/>
    <w:rsid w:val="002B4EDD"/>
    <w:rsid w:val="002C6C71"/>
    <w:rsid w:val="002D043D"/>
    <w:rsid w:val="002D2946"/>
    <w:rsid w:val="002D4A15"/>
    <w:rsid w:val="002D55F7"/>
    <w:rsid w:val="002E02A7"/>
    <w:rsid w:val="002E4879"/>
    <w:rsid w:val="002E683C"/>
    <w:rsid w:val="002E7453"/>
    <w:rsid w:val="002F0639"/>
    <w:rsid w:val="0030207C"/>
    <w:rsid w:val="00302EFA"/>
    <w:rsid w:val="0031755B"/>
    <w:rsid w:val="00320EBE"/>
    <w:rsid w:val="00321A49"/>
    <w:rsid w:val="00323363"/>
    <w:rsid w:val="0032470D"/>
    <w:rsid w:val="00324ED3"/>
    <w:rsid w:val="0032546C"/>
    <w:rsid w:val="00332D65"/>
    <w:rsid w:val="00336479"/>
    <w:rsid w:val="0033693E"/>
    <w:rsid w:val="003379BC"/>
    <w:rsid w:val="00340058"/>
    <w:rsid w:val="0034046A"/>
    <w:rsid w:val="003417EC"/>
    <w:rsid w:val="0034393F"/>
    <w:rsid w:val="00346835"/>
    <w:rsid w:val="003472B7"/>
    <w:rsid w:val="003633D3"/>
    <w:rsid w:val="00364BE5"/>
    <w:rsid w:val="003656DD"/>
    <w:rsid w:val="00373AB4"/>
    <w:rsid w:val="00377229"/>
    <w:rsid w:val="003824AC"/>
    <w:rsid w:val="00383822"/>
    <w:rsid w:val="003839E6"/>
    <w:rsid w:val="00383EF0"/>
    <w:rsid w:val="00385A76"/>
    <w:rsid w:val="00386C4F"/>
    <w:rsid w:val="00392885"/>
    <w:rsid w:val="00394463"/>
    <w:rsid w:val="003A099F"/>
    <w:rsid w:val="003A1193"/>
    <w:rsid w:val="003A1F52"/>
    <w:rsid w:val="003A35E9"/>
    <w:rsid w:val="003A450D"/>
    <w:rsid w:val="003A451F"/>
    <w:rsid w:val="003A52C3"/>
    <w:rsid w:val="003A593A"/>
    <w:rsid w:val="003B015A"/>
    <w:rsid w:val="003B374E"/>
    <w:rsid w:val="003B4AF8"/>
    <w:rsid w:val="003B4D2F"/>
    <w:rsid w:val="003B7E22"/>
    <w:rsid w:val="003C1232"/>
    <w:rsid w:val="003C3B20"/>
    <w:rsid w:val="003C5AD1"/>
    <w:rsid w:val="003D12C3"/>
    <w:rsid w:val="003D1405"/>
    <w:rsid w:val="003D26C1"/>
    <w:rsid w:val="003D3BD1"/>
    <w:rsid w:val="003D5071"/>
    <w:rsid w:val="003D600F"/>
    <w:rsid w:val="003E4C36"/>
    <w:rsid w:val="003E708C"/>
    <w:rsid w:val="003F2394"/>
    <w:rsid w:val="003F2E79"/>
    <w:rsid w:val="003F305E"/>
    <w:rsid w:val="003F5AE5"/>
    <w:rsid w:val="003F5BC9"/>
    <w:rsid w:val="003F5F47"/>
    <w:rsid w:val="003F75B6"/>
    <w:rsid w:val="003F7A57"/>
    <w:rsid w:val="0040129E"/>
    <w:rsid w:val="0040157B"/>
    <w:rsid w:val="004032F7"/>
    <w:rsid w:val="00410931"/>
    <w:rsid w:val="00411C73"/>
    <w:rsid w:val="0041369F"/>
    <w:rsid w:val="004144CF"/>
    <w:rsid w:val="00417255"/>
    <w:rsid w:val="00424727"/>
    <w:rsid w:val="004314BA"/>
    <w:rsid w:val="00431FBF"/>
    <w:rsid w:val="0043389D"/>
    <w:rsid w:val="0044021E"/>
    <w:rsid w:val="00442072"/>
    <w:rsid w:val="00456A1B"/>
    <w:rsid w:val="004579A5"/>
    <w:rsid w:val="00461B14"/>
    <w:rsid w:val="004624B5"/>
    <w:rsid w:val="00471619"/>
    <w:rsid w:val="00473A28"/>
    <w:rsid w:val="004759DD"/>
    <w:rsid w:val="00475E28"/>
    <w:rsid w:val="004804B4"/>
    <w:rsid w:val="004816FE"/>
    <w:rsid w:val="00481DB7"/>
    <w:rsid w:val="004838EF"/>
    <w:rsid w:val="004841D0"/>
    <w:rsid w:val="0048429A"/>
    <w:rsid w:val="00484FFB"/>
    <w:rsid w:val="004864D5"/>
    <w:rsid w:val="00494138"/>
    <w:rsid w:val="004A3861"/>
    <w:rsid w:val="004B07E1"/>
    <w:rsid w:val="004B0EBD"/>
    <w:rsid w:val="004B1704"/>
    <w:rsid w:val="004B3B0E"/>
    <w:rsid w:val="004B5288"/>
    <w:rsid w:val="004C164C"/>
    <w:rsid w:val="004C1A99"/>
    <w:rsid w:val="004C4F7D"/>
    <w:rsid w:val="004C6535"/>
    <w:rsid w:val="004C71AC"/>
    <w:rsid w:val="004D044B"/>
    <w:rsid w:val="004D12A9"/>
    <w:rsid w:val="004D208B"/>
    <w:rsid w:val="004D3C59"/>
    <w:rsid w:val="004D408D"/>
    <w:rsid w:val="004D4D0E"/>
    <w:rsid w:val="004D4E36"/>
    <w:rsid w:val="004E1AFB"/>
    <w:rsid w:val="004E3EBC"/>
    <w:rsid w:val="004E451B"/>
    <w:rsid w:val="00504FC6"/>
    <w:rsid w:val="00512E5D"/>
    <w:rsid w:val="00512ED0"/>
    <w:rsid w:val="00513CE5"/>
    <w:rsid w:val="0051506D"/>
    <w:rsid w:val="005157BD"/>
    <w:rsid w:val="0052041D"/>
    <w:rsid w:val="00521976"/>
    <w:rsid w:val="00521C9E"/>
    <w:rsid w:val="00521F0F"/>
    <w:rsid w:val="00524E37"/>
    <w:rsid w:val="005311F7"/>
    <w:rsid w:val="00531BB6"/>
    <w:rsid w:val="005344EE"/>
    <w:rsid w:val="00534962"/>
    <w:rsid w:val="005362D3"/>
    <w:rsid w:val="005428C5"/>
    <w:rsid w:val="005466D4"/>
    <w:rsid w:val="0054692E"/>
    <w:rsid w:val="00547965"/>
    <w:rsid w:val="005524B3"/>
    <w:rsid w:val="00552501"/>
    <w:rsid w:val="005544A4"/>
    <w:rsid w:val="00555A2C"/>
    <w:rsid w:val="00563001"/>
    <w:rsid w:val="00573106"/>
    <w:rsid w:val="005735DF"/>
    <w:rsid w:val="00581218"/>
    <w:rsid w:val="0058329D"/>
    <w:rsid w:val="00584486"/>
    <w:rsid w:val="005859EE"/>
    <w:rsid w:val="005901CE"/>
    <w:rsid w:val="00590D68"/>
    <w:rsid w:val="0059338B"/>
    <w:rsid w:val="00596373"/>
    <w:rsid w:val="005A34D2"/>
    <w:rsid w:val="005A70CE"/>
    <w:rsid w:val="005B0613"/>
    <w:rsid w:val="005B0793"/>
    <w:rsid w:val="005B632C"/>
    <w:rsid w:val="005B6666"/>
    <w:rsid w:val="005B7EA9"/>
    <w:rsid w:val="005C0F39"/>
    <w:rsid w:val="005C1940"/>
    <w:rsid w:val="005C3C92"/>
    <w:rsid w:val="005C7E82"/>
    <w:rsid w:val="005D09DA"/>
    <w:rsid w:val="005D486B"/>
    <w:rsid w:val="005D558D"/>
    <w:rsid w:val="005D5C84"/>
    <w:rsid w:val="005D6DD2"/>
    <w:rsid w:val="005D7F85"/>
    <w:rsid w:val="005E003C"/>
    <w:rsid w:val="005E56BD"/>
    <w:rsid w:val="005E711B"/>
    <w:rsid w:val="005F1650"/>
    <w:rsid w:val="005F3628"/>
    <w:rsid w:val="005F6D0E"/>
    <w:rsid w:val="006029C5"/>
    <w:rsid w:val="006037DA"/>
    <w:rsid w:val="00603CAD"/>
    <w:rsid w:val="00605232"/>
    <w:rsid w:val="00607280"/>
    <w:rsid w:val="0061050B"/>
    <w:rsid w:val="006105CF"/>
    <w:rsid w:val="00624688"/>
    <w:rsid w:val="006259B4"/>
    <w:rsid w:val="00630E27"/>
    <w:rsid w:val="00634C2B"/>
    <w:rsid w:val="00636DF2"/>
    <w:rsid w:val="006372D3"/>
    <w:rsid w:val="006408E1"/>
    <w:rsid w:val="00640B16"/>
    <w:rsid w:val="0064471C"/>
    <w:rsid w:val="00645F71"/>
    <w:rsid w:val="006517B6"/>
    <w:rsid w:val="00653418"/>
    <w:rsid w:val="00661629"/>
    <w:rsid w:val="006655E5"/>
    <w:rsid w:val="006674FA"/>
    <w:rsid w:val="0067715D"/>
    <w:rsid w:val="00685F5B"/>
    <w:rsid w:val="0069285C"/>
    <w:rsid w:val="00692975"/>
    <w:rsid w:val="006943BC"/>
    <w:rsid w:val="00694B87"/>
    <w:rsid w:val="00694E61"/>
    <w:rsid w:val="00696872"/>
    <w:rsid w:val="00696F25"/>
    <w:rsid w:val="006A1970"/>
    <w:rsid w:val="006A3271"/>
    <w:rsid w:val="006A5904"/>
    <w:rsid w:val="006A6DA6"/>
    <w:rsid w:val="006A74DD"/>
    <w:rsid w:val="006B31F7"/>
    <w:rsid w:val="006B7913"/>
    <w:rsid w:val="006C08DA"/>
    <w:rsid w:val="006C2C12"/>
    <w:rsid w:val="006C55A0"/>
    <w:rsid w:val="006D1556"/>
    <w:rsid w:val="006D277E"/>
    <w:rsid w:val="006D2C7D"/>
    <w:rsid w:val="006E31C6"/>
    <w:rsid w:val="006E4F41"/>
    <w:rsid w:val="006E5592"/>
    <w:rsid w:val="006E6758"/>
    <w:rsid w:val="006F48CB"/>
    <w:rsid w:val="006F6F6A"/>
    <w:rsid w:val="00702B59"/>
    <w:rsid w:val="00703F74"/>
    <w:rsid w:val="0070502A"/>
    <w:rsid w:val="00712C2D"/>
    <w:rsid w:val="00713B6C"/>
    <w:rsid w:val="00716548"/>
    <w:rsid w:val="00716A59"/>
    <w:rsid w:val="0072151C"/>
    <w:rsid w:val="00721729"/>
    <w:rsid w:val="00726891"/>
    <w:rsid w:val="00727D1D"/>
    <w:rsid w:val="007312BD"/>
    <w:rsid w:val="0073374C"/>
    <w:rsid w:val="00735D4B"/>
    <w:rsid w:val="00737022"/>
    <w:rsid w:val="007402E5"/>
    <w:rsid w:val="00741BCC"/>
    <w:rsid w:val="00742EC1"/>
    <w:rsid w:val="00744833"/>
    <w:rsid w:val="00747B46"/>
    <w:rsid w:val="00747BA1"/>
    <w:rsid w:val="007508C6"/>
    <w:rsid w:val="00751272"/>
    <w:rsid w:val="00751A27"/>
    <w:rsid w:val="007525A6"/>
    <w:rsid w:val="0075553E"/>
    <w:rsid w:val="00760458"/>
    <w:rsid w:val="007614CB"/>
    <w:rsid w:val="00766BD0"/>
    <w:rsid w:val="00773542"/>
    <w:rsid w:val="00773977"/>
    <w:rsid w:val="0077468C"/>
    <w:rsid w:val="00776ED5"/>
    <w:rsid w:val="007777DE"/>
    <w:rsid w:val="007808A4"/>
    <w:rsid w:val="00782349"/>
    <w:rsid w:val="007919DA"/>
    <w:rsid w:val="00791A51"/>
    <w:rsid w:val="00793177"/>
    <w:rsid w:val="0079360E"/>
    <w:rsid w:val="0079448E"/>
    <w:rsid w:val="0079486A"/>
    <w:rsid w:val="007A0402"/>
    <w:rsid w:val="007A46A7"/>
    <w:rsid w:val="007A5596"/>
    <w:rsid w:val="007A6A57"/>
    <w:rsid w:val="007B4B72"/>
    <w:rsid w:val="007B6ADE"/>
    <w:rsid w:val="007C4876"/>
    <w:rsid w:val="007C50EA"/>
    <w:rsid w:val="007C6412"/>
    <w:rsid w:val="007C7BE5"/>
    <w:rsid w:val="007D4E8A"/>
    <w:rsid w:val="007D524B"/>
    <w:rsid w:val="007D708B"/>
    <w:rsid w:val="007E1E5F"/>
    <w:rsid w:val="007E2320"/>
    <w:rsid w:val="007E33AB"/>
    <w:rsid w:val="007E501F"/>
    <w:rsid w:val="007E651D"/>
    <w:rsid w:val="007F135E"/>
    <w:rsid w:val="007F1B7D"/>
    <w:rsid w:val="008003AD"/>
    <w:rsid w:val="008103AC"/>
    <w:rsid w:val="0081075E"/>
    <w:rsid w:val="008118FE"/>
    <w:rsid w:val="00814117"/>
    <w:rsid w:val="0081435B"/>
    <w:rsid w:val="00815E3C"/>
    <w:rsid w:val="00816E6A"/>
    <w:rsid w:val="00817039"/>
    <w:rsid w:val="008209A8"/>
    <w:rsid w:val="0082465E"/>
    <w:rsid w:val="00824E67"/>
    <w:rsid w:val="00825F84"/>
    <w:rsid w:val="008316AF"/>
    <w:rsid w:val="00847E6C"/>
    <w:rsid w:val="00851240"/>
    <w:rsid w:val="00851D5C"/>
    <w:rsid w:val="008536C6"/>
    <w:rsid w:val="00853A22"/>
    <w:rsid w:val="00854A4E"/>
    <w:rsid w:val="00854A79"/>
    <w:rsid w:val="00855EDD"/>
    <w:rsid w:val="0086082D"/>
    <w:rsid w:val="00860BF9"/>
    <w:rsid w:val="0086425B"/>
    <w:rsid w:val="008666D2"/>
    <w:rsid w:val="00873F10"/>
    <w:rsid w:val="0088297E"/>
    <w:rsid w:val="00882A64"/>
    <w:rsid w:val="00892D69"/>
    <w:rsid w:val="008937D5"/>
    <w:rsid w:val="008946CB"/>
    <w:rsid w:val="00896B6B"/>
    <w:rsid w:val="008A1DD0"/>
    <w:rsid w:val="008A5855"/>
    <w:rsid w:val="008A6F25"/>
    <w:rsid w:val="008B17A6"/>
    <w:rsid w:val="008B1B54"/>
    <w:rsid w:val="008B1C24"/>
    <w:rsid w:val="008B3A6C"/>
    <w:rsid w:val="008B5A64"/>
    <w:rsid w:val="008B6BF8"/>
    <w:rsid w:val="008B7CE8"/>
    <w:rsid w:val="008C156D"/>
    <w:rsid w:val="008C414E"/>
    <w:rsid w:val="008C51EF"/>
    <w:rsid w:val="008D2CDE"/>
    <w:rsid w:val="008D4A49"/>
    <w:rsid w:val="008D6042"/>
    <w:rsid w:val="008D6B8E"/>
    <w:rsid w:val="008D77C7"/>
    <w:rsid w:val="008E7AE0"/>
    <w:rsid w:val="008F1E85"/>
    <w:rsid w:val="008F26DF"/>
    <w:rsid w:val="008F44AE"/>
    <w:rsid w:val="008F58A4"/>
    <w:rsid w:val="008F68A0"/>
    <w:rsid w:val="008F7257"/>
    <w:rsid w:val="00911B8A"/>
    <w:rsid w:val="0091380D"/>
    <w:rsid w:val="0091559A"/>
    <w:rsid w:val="00921B39"/>
    <w:rsid w:val="0092370E"/>
    <w:rsid w:val="00923FD8"/>
    <w:rsid w:val="009325F7"/>
    <w:rsid w:val="00933B63"/>
    <w:rsid w:val="00934FC2"/>
    <w:rsid w:val="0093611D"/>
    <w:rsid w:val="00936B17"/>
    <w:rsid w:val="0093734E"/>
    <w:rsid w:val="00941509"/>
    <w:rsid w:val="009539DE"/>
    <w:rsid w:val="0095592C"/>
    <w:rsid w:val="00955C63"/>
    <w:rsid w:val="00956A08"/>
    <w:rsid w:val="009577A2"/>
    <w:rsid w:val="00961449"/>
    <w:rsid w:val="00964CCC"/>
    <w:rsid w:val="00965407"/>
    <w:rsid w:val="009656F9"/>
    <w:rsid w:val="009724EE"/>
    <w:rsid w:val="00981066"/>
    <w:rsid w:val="00981A31"/>
    <w:rsid w:val="00986967"/>
    <w:rsid w:val="00993878"/>
    <w:rsid w:val="009A034D"/>
    <w:rsid w:val="009A0563"/>
    <w:rsid w:val="009A2AA9"/>
    <w:rsid w:val="009A533E"/>
    <w:rsid w:val="009A7940"/>
    <w:rsid w:val="009B16CA"/>
    <w:rsid w:val="009B1F96"/>
    <w:rsid w:val="009B2780"/>
    <w:rsid w:val="009B635F"/>
    <w:rsid w:val="009B64C9"/>
    <w:rsid w:val="009B7FDE"/>
    <w:rsid w:val="009C1BDD"/>
    <w:rsid w:val="009C43D6"/>
    <w:rsid w:val="009C65A8"/>
    <w:rsid w:val="009C66A1"/>
    <w:rsid w:val="009C75DA"/>
    <w:rsid w:val="009D3537"/>
    <w:rsid w:val="009D7BF0"/>
    <w:rsid w:val="009E4102"/>
    <w:rsid w:val="009F1DCF"/>
    <w:rsid w:val="009F4DB6"/>
    <w:rsid w:val="009F60B7"/>
    <w:rsid w:val="00A110BA"/>
    <w:rsid w:val="00A13595"/>
    <w:rsid w:val="00A13D18"/>
    <w:rsid w:val="00A14809"/>
    <w:rsid w:val="00A1583E"/>
    <w:rsid w:val="00A210D9"/>
    <w:rsid w:val="00A21304"/>
    <w:rsid w:val="00A24020"/>
    <w:rsid w:val="00A24B8E"/>
    <w:rsid w:val="00A265BE"/>
    <w:rsid w:val="00A344AB"/>
    <w:rsid w:val="00A35443"/>
    <w:rsid w:val="00A36219"/>
    <w:rsid w:val="00A40F27"/>
    <w:rsid w:val="00A41E9D"/>
    <w:rsid w:val="00A51469"/>
    <w:rsid w:val="00A5232D"/>
    <w:rsid w:val="00A568F7"/>
    <w:rsid w:val="00A574B4"/>
    <w:rsid w:val="00A61ACC"/>
    <w:rsid w:val="00A672FA"/>
    <w:rsid w:val="00A67DE0"/>
    <w:rsid w:val="00A70E75"/>
    <w:rsid w:val="00A73D13"/>
    <w:rsid w:val="00A74ED7"/>
    <w:rsid w:val="00A83D64"/>
    <w:rsid w:val="00A8718B"/>
    <w:rsid w:val="00A90988"/>
    <w:rsid w:val="00A90F3A"/>
    <w:rsid w:val="00A936C0"/>
    <w:rsid w:val="00A95645"/>
    <w:rsid w:val="00A9644B"/>
    <w:rsid w:val="00AA185B"/>
    <w:rsid w:val="00AA7001"/>
    <w:rsid w:val="00AB153E"/>
    <w:rsid w:val="00AB3C17"/>
    <w:rsid w:val="00AC125E"/>
    <w:rsid w:val="00AC393D"/>
    <w:rsid w:val="00AC3E50"/>
    <w:rsid w:val="00AD0009"/>
    <w:rsid w:val="00AD4B3E"/>
    <w:rsid w:val="00AD7D64"/>
    <w:rsid w:val="00AE6DB3"/>
    <w:rsid w:val="00AE6DEE"/>
    <w:rsid w:val="00AF1753"/>
    <w:rsid w:val="00B032DA"/>
    <w:rsid w:val="00B04ACE"/>
    <w:rsid w:val="00B064F9"/>
    <w:rsid w:val="00B06C22"/>
    <w:rsid w:val="00B07335"/>
    <w:rsid w:val="00B07A90"/>
    <w:rsid w:val="00B11F95"/>
    <w:rsid w:val="00B13BD9"/>
    <w:rsid w:val="00B14F56"/>
    <w:rsid w:val="00B160C8"/>
    <w:rsid w:val="00B21FF9"/>
    <w:rsid w:val="00B25729"/>
    <w:rsid w:val="00B26237"/>
    <w:rsid w:val="00B27CD9"/>
    <w:rsid w:val="00B444EF"/>
    <w:rsid w:val="00B44CA9"/>
    <w:rsid w:val="00B51D3D"/>
    <w:rsid w:val="00B53C7E"/>
    <w:rsid w:val="00B56A90"/>
    <w:rsid w:val="00B61671"/>
    <w:rsid w:val="00B63047"/>
    <w:rsid w:val="00B7143E"/>
    <w:rsid w:val="00B7317A"/>
    <w:rsid w:val="00B73F1F"/>
    <w:rsid w:val="00B75429"/>
    <w:rsid w:val="00B77155"/>
    <w:rsid w:val="00B77A61"/>
    <w:rsid w:val="00B8267A"/>
    <w:rsid w:val="00B84D4A"/>
    <w:rsid w:val="00B852C3"/>
    <w:rsid w:val="00B877E1"/>
    <w:rsid w:val="00B87B27"/>
    <w:rsid w:val="00B9036D"/>
    <w:rsid w:val="00B91BAC"/>
    <w:rsid w:val="00B9325B"/>
    <w:rsid w:val="00B94551"/>
    <w:rsid w:val="00BA0B3D"/>
    <w:rsid w:val="00BA54E1"/>
    <w:rsid w:val="00BA5FAA"/>
    <w:rsid w:val="00BB0398"/>
    <w:rsid w:val="00BB405D"/>
    <w:rsid w:val="00BC2A83"/>
    <w:rsid w:val="00BC2DF2"/>
    <w:rsid w:val="00BC36A8"/>
    <w:rsid w:val="00BC6048"/>
    <w:rsid w:val="00BC7C77"/>
    <w:rsid w:val="00BC7E1F"/>
    <w:rsid w:val="00BD0303"/>
    <w:rsid w:val="00BD0A0A"/>
    <w:rsid w:val="00BD295D"/>
    <w:rsid w:val="00BD2C75"/>
    <w:rsid w:val="00BD6868"/>
    <w:rsid w:val="00BE1368"/>
    <w:rsid w:val="00BE3469"/>
    <w:rsid w:val="00BE59AB"/>
    <w:rsid w:val="00BE69BD"/>
    <w:rsid w:val="00BE7AA8"/>
    <w:rsid w:val="00BE7E69"/>
    <w:rsid w:val="00BF005D"/>
    <w:rsid w:val="00BF0868"/>
    <w:rsid w:val="00BF139C"/>
    <w:rsid w:val="00BF2778"/>
    <w:rsid w:val="00BF3B4D"/>
    <w:rsid w:val="00BF428F"/>
    <w:rsid w:val="00C054B7"/>
    <w:rsid w:val="00C056F9"/>
    <w:rsid w:val="00C15679"/>
    <w:rsid w:val="00C244A0"/>
    <w:rsid w:val="00C30A2A"/>
    <w:rsid w:val="00C30D4D"/>
    <w:rsid w:val="00C31AB0"/>
    <w:rsid w:val="00C32878"/>
    <w:rsid w:val="00C32A01"/>
    <w:rsid w:val="00C40C09"/>
    <w:rsid w:val="00C450A2"/>
    <w:rsid w:val="00C458D3"/>
    <w:rsid w:val="00C509CD"/>
    <w:rsid w:val="00C5457E"/>
    <w:rsid w:val="00C54A30"/>
    <w:rsid w:val="00C56183"/>
    <w:rsid w:val="00C564C1"/>
    <w:rsid w:val="00C57020"/>
    <w:rsid w:val="00C5734E"/>
    <w:rsid w:val="00C5787E"/>
    <w:rsid w:val="00C62C87"/>
    <w:rsid w:val="00C6380F"/>
    <w:rsid w:val="00C6790A"/>
    <w:rsid w:val="00C7393A"/>
    <w:rsid w:val="00C74D4C"/>
    <w:rsid w:val="00C75FCC"/>
    <w:rsid w:val="00C810E6"/>
    <w:rsid w:val="00C83488"/>
    <w:rsid w:val="00C90A4D"/>
    <w:rsid w:val="00C91016"/>
    <w:rsid w:val="00C942D3"/>
    <w:rsid w:val="00C94937"/>
    <w:rsid w:val="00C9615B"/>
    <w:rsid w:val="00CA58DD"/>
    <w:rsid w:val="00CA5B57"/>
    <w:rsid w:val="00CA6855"/>
    <w:rsid w:val="00CB1394"/>
    <w:rsid w:val="00CB6132"/>
    <w:rsid w:val="00CB78EA"/>
    <w:rsid w:val="00CC084C"/>
    <w:rsid w:val="00CC46C8"/>
    <w:rsid w:val="00CC4DA8"/>
    <w:rsid w:val="00CC6034"/>
    <w:rsid w:val="00CC72F4"/>
    <w:rsid w:val="00CD2A42"/>
    <w:rsid w:val="00CD44C1"/>
    <w:rsid w:val="00CD4BED"/>
    <w:rsid w:val="00CD590F"/>
    <w:rsid w:val="00CD5FD1"/>
    <w:rsid w:val="00CE28D7"/>
    <w:rsid w:val="00CE3108"/>
    <w:rsid w:val="00CE4FF2"/>
    <w:rsid w:val="00CF0E9D"/>
    <w:rsid w:val="00CF32F3"/>
    <w:rsid w:val="00CF36E2"/>
    <w:rsid w:val="00CF3C92"/>
    <w:rsid w:val="00CF6E78"/>
    <w:rsid w:val="00CF7957"/>
    <w:rsid w:val="00D00840"/>
    <w:rsid w:val="00D050B3"/>
    <w:rsid w:val="00D0707A"/>
    <w:rsid w:val="00D07E10"/>
    <w:rsid w:val="00D107AA"/>
    <w:rsid w:val="00D17554"/>
    <w:rsid w:val="00D17B17"/>
    <w:rsid w:val="00D21499"/>
    <w:rsid w:val="00D273DD"/>
    <w:rsid w:val="00D27AA3"/>
    <w:rsid w:val="00D30AAF"/>
    <w:rsid w:val="00D3191D"/>
    <w:rsid w:val="00D34325"/>
    <w:rsid w:val="00D3450F"/>
    <w:rsid w:val="00D34E46"/>
    <w:rsid w:val="00D34FC7"/>
    <w:rsid w:val="00D3561B"/>
    <w:rsid w:val="00D3714D"/>
    <w:rsid w:val="00D5164C"/>
    <w:rsid w:val="00D5210B"/>
    <w:rsid w:val="00D521D9"/>
    <w:rsid w:val="00D5736D"/>
    <w:rsid w:val="00D61A6D"/>
    <w:rsid w:val="00D64257"/>
    <w:rsid w:val="00D6554B"/>
    <w:rsid w:val="00D7191B"/>
    <w:rsid w:val="00D724E6"/>
    <w:rsid w:val="00D72D7C"/>
    <w:rsid w:val="00D75998"/>
    <w:rsid w:val="00D8095A"/>
    <w:rsid w:val="00D817CC"/>
    <w:rsid w:val="00D8346C"/>
    <w:rsid w:val="00D84534"/>
    <w:rsid w:val="00D901F3"/>
    <w:rsid w:val="00D90A7D"/>
    <w:rsid w:val="00DA0A23"/>
    <w:rsid w:val="00DA0CC1"/>
    <w:rsid w:val="00DA34C6"/>
    <w:rsid w:val="00DA42F6"/>
    <w:rsid w:val="00DA4951"/>
    <w:rsid w:val="00DA60FC"/>
    <w:rsid w:val="00DA7752"/>
    <w:rsid w:val="00DB3318"/>
    <w:rsid w:val="00DB3C1D"/>
    <w:rsid w:val="00DB5644"/>
    <w:rsid w:val="00DB69C5"/>
    <w:rsid w:val="00DB70BE"/>
    <w:rsid w:val="00DB7E8F"/>
    <w:rsid w:val="00DC1333"/>
    <w:rsid w:val="00DC2AE5"/>
    <w:rsid w:val="00DC340E"/>
    <w:rsid w:val="00DD0866"/>
    <w:rsid w:val="00DD17FA"/>
    <w:rsid w:val="00DD2F83"/>
    <w:rsid w:val="00DD412D"/>
    <w:rsid w:val="00DD7D5C"/>
    <w:rsid w:val="00DE2C70"/>
    <w:rsid w:val="00DE4FE8"/>
    <w:rsid w:val="00DE688C"/>
    <w:rsid w:val="00DF0965"/>
    <w:rsid w:val="00DF241C"/>
    <w:rsid w:val="00DF519E"/>
    <w:rsid w:val="00DF63E6"/>
    <w:rsid w:val="00DF7816"/>
    <w:rsid w:val="00DF7BC4"/>
    <w:rsid w:val="00E01007"/>
    <w:rsid w:val="00E02B88"/>
    <w:rsid w:val="00E031E7"/>
    <w:rsid w:val="00E05893"/>
    <w:rsid w:val="00E1029C"/>
    <w:rsid w:val="00E10BD5"/>
    <w:rsid w:val="00E1217D"/>
    <w:rsid w:val="00E143C8"/>
    <w:rsid w:val="00E143E0"/>
    <w:rsid w:val="00E14E42"/>
    <w:rsid w:val="00E15187"/>
    <w:rsid w:val="00E155E4"/>
    <w:rsid w:val="00E156B0"/>
    <w:rsid w:val="00E1744E"/>
    <w:rsid w:val="00E174A5"/>
    <w:rsid w:val="00E17794"/>
    <w:rsid w:val="00E2388C"/>
    <w:rsid w:val="00E3135A"/>
    <w:rsid w:val="00E3404B"/>
    <w:rsid w:val="00E343B5"/>
    <w:rsid w:val="00E34A56"/>
    <w:rsid w:val="00E35679"/>
    <w:rsid w:val="00E5031A"/>
    <w:rsid w:val="00E50BBD"/>
    <w:rsid w:val="00E53C7F"/>
    <w:rsid w:val="00E5532C"/>
    <w:rsid w:val="00E560A1"/>
    <w:rsid w:val="00E578B2"/>
    <w:rsid w:val="00E609BB"/>
    <w:rsid w:val="00E673A5"/>
    <w:rsid w:val="00E67BD6"/>
    <w:rsid w:val="00E72C46"/>
    <w:rsid w:val="00E73301"/>
    <w:rsid w:val="00E73C10"/>
    <w:rsid w:val="00E7490A"/>
    <w:rsid w:val="00E77B3E"/>
    <w:rsid w:val="00E8039E"/>
    <w:rsid w:val="00E91358"/>
    <w:rsid w:val="00E924C9"/>
    <w:rsid w:val="00E93F2A"/>
    <w:rsid w:val="00E945EF"/>
    <w:rsid w:val="00E94825"/>
    <w:rsid w:val="00EA1B1B"/>
    <w:rsid w:val="00EA365C"/>
    <w:rsid w:val="00EA3AA3"/>
    <w:rsid w:val="00EA55CD"/>
    <w:rsid w:val="00EB11F9"/>
    <w:rsid w:val="00EB1FDD"/>
    <w:rsid w:val="00EB3C49"/>
    <w:rsid w:val="00EB73D5"/>
    <w:rsid w:val="00EC098F"/>
    <w:rsid w:val="00EC2167"/>
    <w:rsid w:val="00EC31C1"/>
    <w:rsid w:val="00EC3EC7"/>
    <w:rsid w:val="00EC560F"/>
    <w:rsid w:val="00ED3DBB"/>
    <w:rsid w:val="00ED4C27"/>
    <w:rsid w:val="00EE34A4"/>
    <w:rsid w:val="00EE3817"/>
    <w:rsid w:val="00EE5B52"/>
    <w:rsid w:val="00EF33B6"/>
    <w:rsid w:val="00EF3BD1"/>
    <w:rsid w:val="00EF6E46"/>
    <w:rsid w:val="00F006D6"/>
    <w:rsid w:val="00F03F23"/>
    <w:rsid w:val="00F0627E"/>
    <w:rsid w:val="00F07CC1"/>
    <w:rsid w:val="00F15CD5"/>
    <w:rsid w:val="00F17224"/>
    <w:rsid w:val="00F24117"/>
    <w:rsid w:val="00F2656F"/>
    <w:rsid w:val="00F265C9"/>
    <w:rsid w:val="00F32568"/>
    <w:rsid w:val="00F33B60"/>
    <w:rsid w:val="00F36526"/>
    <w:rsid w:val="00F42CB9"/>
    <w:rsid w:val="00F46A86"/>
    <w:rsid w:val="00F46BBB"/>
    <w:rsid w:val="00F5351B"/>
    <w:rsid w:val="00F57414"/>
    <w:rsid w:val="00F57D0F"/>
    <w:rsid w:val="00F61DFC"/>
    <w:rsid w:val="00F679CE"/>
    <w:rsid w:val="00F72303"/>
    <w:rsid w:val="00F72348"/>
    <w:rsid w:val="00F75E16"/>
    <w:rsid w:val="00F76224"/>
    <w:rsid w:val="00F77F12"/>
    <w:rsid w:val="00F9344A"/>
    <w:rsid w:val="00F93562"/>
    <w:rsid w:val="00F969D1"/>
    <w:rsid w:val="00FA2A34"/>
    <w:rsid w:val="00FA6F7C"/>
    <w:rsid w:val="00FB66E3"/>
    <w:rsid w:val="00FC07AD"/>
    <w:rsid w:val="00FC2314"/>
    <w:rsid w:val="00FD0006"/>
    <w:rsid w:val="00FD7F06"/>
    <w:rsid w:val="00FE00A3"/>
    <w:rsid w:val="00FE0A68"/>
    <w:rsid w:val="00FE0CFD"/>
    <w:rsid w:val="00FE1388"/>
    <w:rsid w:val="00FE2B1D"/>
    <w:rsid w:val="00FE2D5A"/>
    <w:rsid w:val="00FE3083"/>
    <w:rsid w:val="00FE3492"/>
    <w:rsid w:val="00FE35D0"/>
    <w:rsid w:val="00FE459E"/>
    <w:rsid w:val="00FE492A"/>
    <w:rsid w:val="00FE5A11"/>
    <w:rsid w:val="00FE671A"/>
    <w:rsid w:val="00FE7738"/>
    <w:rsid w:val="00FF08B1"/>
    <w:rsid w:val="00FF08B9"/>
    <w:rsid w:val="00FF1639"/>
    <w:rsid w:val="00FF19D8"/>
    <w:rsid w:val="00FF1C1D"/>
    <w:rsid w:val="00FF2A47"/>
    <w:rsid w:val="00FF50BA"/>
    <w:rsid w:val="00FF599A"/>
    <w:rsid w:val="00FF75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D8AA37"/>
  <w15:docId w15:val="{9A0F6205-87AA-4D64-94A7-30DC574F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4414"/>
    <w:pPr>
      <w:spacing w:after="60" w:line="30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4393F"/>
    <w:pPr>
      <w:keepNext/>
      <w:jc w:val="both"/>
      <w:outlineLvl w:val="0"/>
    </w:pPr>
    <w:rPr>
      <w:b/>
      <w:bCs/>
      <w:sz w:val="28"/>
    </w:rPr>
  </w:style>
  <w:style w:type="paragraph" w:styleId="Nagwek2">
    <w:name w:val="heading 2"/>
    <w:basedOn w:val="Normalny"/>
    <w:next w:val="Normalny"/>
    <w:link w:val="Nagwek2Znak"/>
    <w:qFormat/>
    <w:rsid w:val="0034393F"/>
    <w:pPr>
      <w:keepNext/>
      <w:jc w:val="center"/>
      <w:outlineLvl w:val="1"/>
    </w:pPr>
    <w:rPr>
      <w:b/>
      <w:bCs/>
      <w:sz w:val="32"/>
    </w:rPr>
  </w:style>
  <w:style w:type="paragraph" w:styleId="Nagwek30">
    <w:name w:val="heading 3"/>
    <w:basedOn w:val="Normalny"/>
    <w:next w:val="Normalny"/>
    <w:link w:val="Nagwek3Znak"/>
    <w:qFormat/>
    <w:rsid w:val="0034393F"/>
    <w:pPr>
      <w:keepNext/>
      <w:spacing w:before="240"/>
      <w:outlineLvl w:val="2"/>
    </w:pPr>
    <w:rPr>
      <w:rFonts w:ascii="Arial" w:hAnsi="Arial" w:cs="Arial"/>
      <w:b/>
      <w:bCs/>
      <w:sz w:val="26"/>
      <w:szCs w:val="26"/>
    </w:rPr>
  </w:style>
  <w:style w:type="paragraph" w:styleId="Nagwek4">
    <w:name w:val="heading 4"/>
    <w:basedOn w:val="Normalny"/>
    <w:next w:val="Normalny"/>
    <w:link w:val="Nagwek4Znak"/>
    <w:qFormat/>
    <w:rsid w:val="0034393F"/>
    <w:pPr>
      <w:keepNext/>
      <w:spacing w:before="240"/>
      <w:outlineLvl w:val="3"/>
    </w:pPr>
    <w:rPr>
      <w:b/>
      <w:bCs/>
      <w:sz w:val="28"/>
      <w:szCs w:val="28"/>
    </w:rPr>
  </w:style>
  <w:style w:type="paragraph" w:styleId="Nagwek5">
    <w:name w:val="heading 5"/>
    <w:basedOn w:val="Normalny"/>
    <w:next w:val="Normalny"/>
    <w:link w:val="Nagwek5Znak"/>
    <w:qFormat/>
    <w:rsid w:val="0034393F"/>
    <w:pPr>
      <w:keepNext/>
      <w:jc w:val="center"/>
      <w:outlineLvl w:val="4"/>
    </w:pPr>
    <w:rPr>
      <w:b/>
    </w:rPr>
  </w:style>
  <w:style w:type="paragraph" w:styleId="Nagwek6">
    <w:name w:val="heading 6"/>
    <w:basedOn w:val="Normalny"/>
    <w:next w:val="Normalny"/>
    <w:link w:val="Nagwek6Znak"/>
    <w:qFormat/>
    <w:rsid w:val="0034393F"/>
    <w:pPr>
      <w:spacing w:before="240"/>
      <w:outlineLvl w:val="5"/>
    </w:pPr>
    <w:rPr>
      <w:b/>
      <w:bCs/>
      <w:sz w:val="22"/>
      <w:szCs w:val="22"/>
    </w:rPr>
  </w:style>
  <w:style w:type="paragraph" w:styleId="Nagwek7">
    <w:name w:val="heading 7"/>
    <w:basedOn w:val="Normalny"/>
    <w:next w:val="Normalny"/>
    <w:link w:val="Nagwek7Znak"/>
    <w:qFormat/>
    <w:rsid w:val="0034393F"/>
    <w:pPr>
      <w:spacing w:before="240"/>
      <w:outlineLvl w:val="6"/>
    </w:pPr>
  </w:style>
  <w:style w:type="paragraph" w:styleId="Nagwek8">
    <w:name w:val="heading 8"/>
    <w:basedOn w:val="Normalny"/>
    <w:next w:val="Normalny"/>
    <w:link w:val="Nagwek8Znak"/>
    <w:qFormat/>
    <w:rsid w:val="0034393F"/>
    <w:pPr>
      <w:tabs>
        <w:tab w:val="num" w:pos="1440"/>
      </w:tabs>
      <w:spacing w:before="240"/>
      <w:ind w:left="1440" w:hanging="1440"/>
      <w:jc w:val="both"/>
      <w:outlineLvl w:val="7"/>
    </w:pPr>
    <w:rPr>
      <w:i/>
      <w:iCs/>
      <w:lang w:val="en-GB"/>
    </w:rPr>
  </w:style>
  <w:style w:type="paragraph" w:styleId="Nagwek9">
    <w:name w:val="heading 9"/>
    <w:basedOn w:val="Normalny"/>
    <w:next w:val="Normalny"/>
    <w:link w:val="Nagwek9Znak"/>
    <w:qFormat/>
    <w:rsid w:val="0034393F"/>
    <w:pPr>
      <w:tabs>
        <w:tab w:val="num" w:pos="1584"/>
      </w:tabs>
      <w:spacing w:before="240"/>
      <w:ind w:left="1584" w:hanging="1584"/>
      <w:jc w:val="both"/>
      <w:outlineLvl w:val="8"/>
    </w:pPr>
    <w:rPr>
      <w:rFonts w:ascii="Arial" w:hAnsi="Arial" w:cs="Arial"/>
      <w:sz w:val="22"/>
      <w:szCs w:val="22"/>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4393F"/>
    <w:rPr>
      <w:rFonts w:ascii="Times New Roman" w:eastAsia="Times New Roman" w:hAnsi="Times New Roman" w:cs="Times New Roman"/>
      <w:b/>
      <w:bCs/>
      <w:sz w:val="28"/>
      <w:szCs w:val="24"/>
      <w:lang w:eastAsia="pl-PL"/>
    </w:rPr>
  </w:style>
  <w:style w:type="character" w:customStyle="1" w:styleId="Nagwek2Znak">
    <w:name w:val="Nagłówek 2 Znak"/>
    <w:basedOn w:val="Domylnaczcionkaakapitu"/>
    <w:link w:val="Nagwek2"/>
    <w:rsid w:val="0034393F"/>
    <w:rPr>
      <w:rFonts w:ascii="Times New Roman" w:eastAsia="Times New Roman" w:hAnsi="Times New Roman" w:cs="Times New Roman"/>
      <w:b/>
      <w:bCs/>
      <w:sz w:val="32"/>
      <w:szCs w:val="24"/>
      <w:lang w:eastAsia="pl-PL"/>
    </w:rPr>
  </w:style>
  <w:style w:type="character" w:customStyle="1" w:styleId="Nagwek3Znak">
    <w:name w:val="Nagłówek 3 Znak"/>
    <w:basedOn w:val="Domylnaczcionkaakapitu"/>
    <w:link w:val="Nagwek30"/>
    <w:rsid w:val="0034393F"/>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34393F"/>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34393F"/>
    <w:rPr>
      <w:rFonts w:ascii="Times New Roman" w:eastAsia="Times New Roman" w:hAnsi="Times New Roman" w:cs="Times New Roman"/>
      <w:b/>
      <w:sz w:val="24"/>
      <w:szCs w:val="24"/>
      <w:lang w:eastAsia="pl-PL"/>
    </w:rPr>
  </w:style>
  <w:style w:type="character" w:customStyle="1" w:styleId="Nagwek6Znak">
    <w:name w:val="Nagłówek 6 Znak"/>
    <w:basedOn w:val="Domylnaczcionkaakapitu"/>
    <w:link w:val="Nagwek6"/>
    <w:rsid w:val="0034393F"/>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34393F"/>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34393F"/>
    <w:rPr>
      <w:rFonts w:ascii="Times New Roman" w:eastAsia="Times New Roman" w:hAnsi="Times New Roman" w:cs="Times New Roman"/>
      <w:i/>
      <w:iCs/>
      <w:sz w:val="24"/>
      <w:szCs w:val="24"/>
      <w:lang w:val="en-GB" w:eastAsia="pl-PL"/>
    </w:rPr>
  </w:style>
  <w:style w:type="character" w:customStyle="1" w:styleId="Nagwek9Znak">
    <w:name w:val="Nagłówek 9 Znak"/>
    <w:basedOn w:val="Domylnaczcionkaakapitu"/>
    <w:link w:val="Nagwek9"/>
    <w:rsid w:val="0034393F"/>
    <w:rPr>
      <w:rFonts w:ascii="Arial" w:eastAsia="Times New Roman" w:hAnsi="Arial" w:cs="Arial"/>
      <w:lang w:val="en-GB" w:eastAsia="pl-PL"/>
    </w:rPr>
  </w:style>
  <w:style w:type="paragraph" w:styleId="Stopka">
    <w:name w:val="footer"/>
    <w:basedOn w:val="Normalny"/>
    <w:link w:val="StopkaZnak"/>
    <w:rsid w:val="0034393F"/>
    <w:pPr>
      <w:tabs>
        <w:tab w:val="center" w:pos="4536"/>
        <w:tab w:val="right" w:pos="9072"/>
      </w:tabs>
    </w:pPr>
  </w:style>
  <w:style w:type="character" w:customStyle="1" w:styleId="StopkaZnak">
    <w:name w:val="Stopka Znak"/>
    <w:basedOn w:val="Domylnaczcionkaakapitu"/>
    <w:link w:val="Stopka"/>
    <w:rsid w:val="0034393F"/>
    <w:rPr>
      <w:rFonts w:ascii="Times New Roman" w:eastAsia="Times New Roman" w:hAnsi="Times New Roman" w:cs="Times New Roman"/>
      <w:sz w:val="24"/>
      <w:szCs w:val="24"/>
      <w:lang w:eastAsia="pl-PL"/>
    </w:rPr>
  </w:style>
  <w:style w:type="character" w:styleId="Numerstrony">
    <w:name w:val="page number"/>
    <w:basedOn w:val="Domylnaczcionkaakapitu"/>
    <w:rsid w:val="0034393F"/>
  </w:style>
  <w:style w:type="paragraph" w:styleId="Tekstdymka">
    <w:name w:val="Balloon Text"/>
    <w:basedOn w:val="Normalny"/>
    <w:link w:val="TekstdymkaZnak"/>
    <w:rsid w:val="0034393F"/>
    <w:rPr>
      <w:rFonts w:ascii="Tahoma" w:hAnsi="Tahoma" w:cs="Tahoma"/>
      <w:sz w:val="16"/>
      <w:szCs w:val="16"/>
    </w:rPr>
  </w:style>
  <w:style w:type="character" w:customStyle="1" w:styleId="TekstdymkaZnak">
    <w:name w:val="Tekst dymka Znak"/>
    <w:basedOn w:val="Domylnaczcionkaakapitu"/>
    <w:link w:val="Tekstdymka"/>
    <w:rsid w:val="0034393F"/>
    <w:rPr>
      <w:rFonts w:ascii="Tahoma" w:eastAsia="Times New Roman" w:hAnsi="Tahoma" w:cs="Tahoma"/>
      <w:sz w:val="16"/>
      <w:szCs w:val="16"/>
      <w:lang w:eastAsia="pl-PL"/>
    </w:rPr>
  </w:style>
  <w:style w:type="paragraph" w:customStyle="1" w:styleId="Nkons5tekst">
    <w:name w:val="N kons 5 tekst"/>
    <w:basedOn w:val="Normalny"/>
    <w:rsid w:val="0034393F"/>
    <w:pPr>
      <w:ind w:left="1134"/>
      <w:jc w:val="both"/>
    </w:pPr>
    <w:rPr>
      <w:rFonts w:cs="Arial"/>
    </w:rPr>
  </w:style>
  <w:style w:type="character" w:styleId="Hipercze">
    <w:name w:val="Hyperlink"/>
    <w:basedOn w:val="Domylnaczcionkaakapitu"/>
    <w:rsid w:val="0034393F"/>
    <w:rPr>
      <w:color w:val="0000FF"/>
      <w:u w:val="single"/>
    </w:rPr>
  </w:style>
  <w:style w:type="paragraph" w:customStyle="1" w:styleId="Tresczkropka">
    <w:name w:val="Tresc z kropka"/>
    <w:basedOn w:val="Normalny"/>
    <w:rsid w:val="0034393F"/>
    <w:pPr>
      <w:numPr>
        <w:numId w:val="2"/>
      </w:numPr>
      <w:spacing w:after="120"/>
      <w:jc w:val="both"/>
    </w:pPr>
    <w:rPr>
      <w:szCs w:val="20"/>
    </w:rPr>
  </w:style>
  <w:style w:type="paragraph" w:customStyle="1" w:styleId="Trescwcieta">
    <w:name w:val="Tresc wcieta"/>
    <w:basedOn w:val="Normalny"/>
    <w:rsid w:val="0034393F"/>
    <w:pPr>
      <w:spacing w:after="120"/>
      <w:ind w:left="567"/>
      <w:jc w:val="both"/>
    </w:pPr>
    <w:rPr>
      <w:szCs w:val="20"/>
    </w:rPr>
  </w:style>
  <w:style w:type="paragraph" w:customStyle="1" w:styleId="nagwek2jak3">
    <w:name w:val="nagłówek 2 jak 3"/>
    <w:basedOn w:val="Nagwek30"/>
    <w:rsid w:val="0034393F"/>
    <w:pPr>
      <w:keepLines/>
      <w:numPr>
        <w:ilvl w:val="2"/>
        <w:numId w:val="1"/>
      </w:numPr>
      <w:spacing w:before="0" w:after="120"/>
    </w:pPr>
    <w:rPr>
      <w:rFonts w:cs="Times New Roman"/>
      <w:b w:val="0"/>
      <w:bCs w:val="0"/>
      <w:noProof/>
      <w:sz w:val="24"/>
      <w:szCs w:val="20"/>
    </w:rPr>
  </w:style>
  <w:style w:type="paragraph" w:customStyle="1" w:styleId="Nkons7tekst">
    <w:name w:val="N kons 7 tekst"/>
    <w:basedOn w:val="Normalny"/>
    <w:link w:val="Nkons7tekstZnak"/>
    <w:rsid w:val="0034393F"/>
    <w:pPr>
      <w:ind w:left="1701"/>
      <w:jc w:val="both"/>
    </w:pPr>
    <w:rPr>
      <w:rFonts w:cs="Arial"/>
    </w:rPr>
  </w:style>
  <w:style w:type="paragraph" w:styleId="Tekstpodstawowy3">
    <w:name w:val="Body Text 3"/>
    <w:basedOn w:val="Normalny"/>
    <w:link w:val="Tekstpodstawowy3Znak"/>
    <w:rsid w:val="0034393F"/>
    <w:pPr>
      <w:widowControl w:val="0"/>
      <w:spacing w:after="120"/>
    </w:pPr>
    <w:rPr>
      <w:snapToGrid w:val="0"/>
      <w:szCs w:val="20"/>
    </w:rPr>
  </w:style>
  <w:style w:type="character" w:customStyle="1" w:styleId="Tekstpodstawowy3Znak">
    <w:name w:val="Tekst podstawowy 3 Znak"/>
    <w:basedOn w:val="Domylnaczcionkaakapitu"/>
    <w:link w:val="Tekstpodstawowy3"/>
    <w:rsid w:val="0034393F"/>
    <w:rPr>
      <w:rFonts w:ascii="Times New Roman" w:eastAsia="Times New Roman" w:hAnsi="Times New Roman" w:cs="Times New Roman"/>
      <w:snapToGrid w:val="0"/>
      <w:sz w:val="24"/>
      <w:szCs w:val="20"/>
      <w:lang w:eastAsia="pl-PL"/>
    </w:rPr>
  </w:style>
  <w:style w:type="paragraph" w:customStyle="1" w:styleId="Trenum">
    <w:name w:val="Treść num."/>
    <w:basedOn w:val="Normalny"/>
    <w:rsid w:val="0034393F"/>
    <w:pPr>
      <w:tabs>
        <w:tab w:val="num" w:pos="567"/>
      </w:tabs>
      <w:spacing w:after="120"/>
      <w:ind w:left="567" w:hanging="567"/>
      <w:jc w:val="both"/>
    </w:pPr>
    <w:rPr>
      <w:szCs w:val="20"/>
    </w:rPr>
  </w:style>
  <w:style w:type="paragraph" w:customStyle="1" w:styleId="zacznik">
    <w:name w:val="załącznik"/>
    <w:basedOn w:val="Normalny"/>
    <w:rsid w:val="0034393F"/>
    <w:pPr>
      <w:keepNext/>
      <w:keepLines/>
      <w:pageBreakBefore/>
      <w:suppressAutoHyphens/>
      <w:spacing w:after="360"/>
      <w:jc w:val="right"/>
    </w:pPr>
    <w:rPr>
      <w:rFonts w:ascii="Arial" w:hAnsi="Arial"/>
      <w:i/>
      <w:sz w:val="20"/>
      <w:szCs w:val="20"/>
    </w:rPr>
  </w:style>
  <w:style w:type="paragraph" w:styleId="Tytu">
    <w:name w:val="Title"/>
    <w:basedOn w:val="Normalny"/>
    <w:link w:val="TytuZnak"/>
    <w:qFormat/>
    <w:rsid w:val="0034393F"/>
    <w:pPr>
      <w:spacing w:before="240"/>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34393F"/>
    <w:rPr>
      <w:rFonts w:ascii="Arial" w:eastAsia="Times New Roman" w:hAnsi="Arial" w:cs="Arial"/>
      <w:b/>
      <w:bCs/>
      <w:kern w:val="28"/>
      <w:sz w:val="32"/>
      <w:szCs w:val="32"/>
      <w:lang w:eastAsia="pl-PL"/>
    </w:rPr>
  </w:style>
  <w:style w:type="paragraph" w:styleId="Tekstblokowy">
    <w:name w:val="Block Text"/>
    <w:basedOn w:val="Normalny"/>
    <w:rsid w:val="0034393F"/>
    <w:pPr>
      <w:spacing w:after="120"/>
      <w:ind w:left="1440" w:right="1440"/>
    </w:pPr>
  </w:style>
  <w:style w:type="character" w:customStyle="1" w:styleId="Nkons8Znak">
    <w:name w:val="N kons 8 Znak"/>
    <w:basedOn w:val="Nkons7Znak"/>
    <w:link w:val="Nkons8"/>
    <w:rsid w:val="0034393F"/>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34393F"/>
    <w:pPr>
      <w:spacing w:after="120" w:line="480" w:lineRule="auto"/>
    </w:pPr>
  </w:style>
  <w:style w:type="character" w:customStyle="1" w:styleId="Tekstpodstawowy2Znak">
    <w:name w:val="Tekst podstawowy 2 Znak"/>
    <w:basedOn w:val="Domylnaczcionkaakapitu"/>
    <w:link w:val="Tekstpodstawowy2"/>
    <w:rsid w:val="0034393F"/>
    <w:rPr>
      <w:rFonts w:ascii="Times New Roman" w:eastAsia="Times New Roman" w:hAnsi="Times New Roman" w:cs="Times New Roman"/>
      <w:sz w:val="24"/>
      <w:szCs w:val="24"/>
      <w:lang w:eastAsia="pl-PL"/>
    </w:rPr>
  </w:style>
  <w:style w:type="paragraph" w:customStyle="1" w:styleId="Nkons1">
    <w:name w:val="N kons 1"/>
    <w:basedOn w:val="Normalny"/>
    <w:rsid w:val="0034393F"/>
    <w:pPr>
      <w:keepNext/>
      <w:keepLines/>
      <w:pageBreakBefore/>
      <w:numPr>
        <w:numId w:val="6"/>
      </w:numPr>
      <w:spacing w:before="240" w:after="120"/>
      <w:jc w:val="center"/>
      <w:outlineLvl w:val="0"/>
    </w:pPr>
    <w:rPr>
      <w:b/>
      <w:sz w:val="28"/>
      <w:szCs w:val="28"/>
    </w:rPr>
  </w:style>
  <w:style w:type="character" w:styleId="UyteHipercze">
    <w:name w:val="FollowedHyperlink"/>
    <w:basedOn w:val="Domylnaczcionkaakapitu"/>
    <w:rsid w:val="0034393F"/>
    <w:rPr>
      <w:color w:val="800080"/>
      <w:u w:val="single"/>
    </w:rPr>
  </w:style>
  <w:style w:type="paragraph" w:styleId="Tekstprzypisudolnego">
    <w:name w:val="footnote text"/>
    <w:basedOn w:val="Normalny"/>
    <w:link w:val="TekstprzypisudolnegoZnak"/>
    <w:uiPriority w:val="99"/>
    <w:rsid w:val="0034393F"/>
    <w:rPr>
      <w:sz w:val="20"/>
      <w:szCs w:val="20"/>
    </w:rPr>
  </w:style>
  <w:style w:type="character" w:customStyle="1" w:styleId="TekstprzypisudolnegoZnak">
    <w:name w:val="Tekst przypisu dolnego Znak"/>
    <w:basedOn w:val="Domylnaczcionkaakapitu"/>
    <w:link w:val="Tekstprzypisudolnego"/>
    <w:uiPriority w:val="99"/>
    <w:rsid w:val="0034393F"/>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34393F"/>
    <w:rPr>
      <w:vertAlign w:val="superscript"/>
    </w:rPr>
  </w:style>
  <w:style w:type="character" w:styleId="Odwoaniedokomentarza">
    <w:name w:val="annotation reference"/>
    <w:basedOn w:val="Domylnaczcionkaakapitu"/>
    <w:uiPriority w:val="99"/>
    <w:semiHidden/>
    <w:rsid w:val="0034393F"/>
    <w:rPr>
      <w:sz w:val="16"/>
      <w:szCs w:val="16"/>
    </w:rPr>
  </w:style>
  <w:style w:type="paragraph" w:styleId="Tekstkomentarza">
    <w:name w:val="annotation text"/>
    <w:basedOn w:val="Normalny"/>
    <w:link w:val="TekstkomentarzaZnak"/>
    <w:semiHidden/>
    <w:rsid w:val="0034393F"/>
    <w:rPr>
      <w:sz w:val="20"/>
      <w:szCs w:val="20"/>
    </w:rPr>
  </w:style>
  <w:style w:type="character" w:customStyle="1" w:styleId="TekstkomentarzaZnak">
    <w:name w:val="Tekst komentarza Znak"/>
    <w:basedOn w:val="Domylnaczcionkaakapitu"/>
    <w:link w:val="Tekstkomentarza"/>
    <w:semiHidden/>
    <w:rsid w:val="0034393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34393F"/>
    <w:rPr>
      <w:b/>
      <w:bCs/>
    </w:rPr>
  </w:style>
  <w:style w:type="character" w:customStyle="1" w:styleId="TematkomentarzaZnak">
    <w:name w:val="Temat komentarza Znak"/>
    <w:basedOn w:val="TekstkomentarzaZnak"/>
    <w:link w:val="Tematkomentarza"/>
    <w:rsid w:val="0034393F"/>
    <w:rPr>
      <w:rFonts w:ascii="Times New Roman" w:eastAsia="Times New Roman" w:hAnsi="Times New Roman" w:cs="Times New Roman"/>
      <w:b/>
      <w:bCs/>
      <w:sz w:val="20"/>
      <w:szCs w:val="20"/>
      <w:lang w:eastAsia="pl-PL"/>
    </w:rPr>
  </w:style>
  <w:style w:type="paragraph" w:customStyle="1" w:styleId="Nkons2-tekst">
    <w:name w:val="N kons 2 - tekst"/>
    <w:basedOn w:val="Normalny"/>
    <w:rsid w:val="0034393F"/>
    <w:pPr>
      <w:spacing w:before="120" w:after="120"/>
      <w:jc w:val="both"/>
    </w:pPr>
  </w:style>
  <w:style w:type="paragraph" w:customStyle="1" w:styleId="NKons3tekst">
    <w:name w:val="N Kons 3 tekst"/>
    <w:basedOn w:val="Normalny"/>
    <w:rsid w:val="0034393F"/>
    <w:pPr>
      <w:spacing w:after="120"/>
      <w:ind w:left="567"/>
      <w:jc w:val="both"/>
    </w:pPr>
  </w:style>
  <w:style w:type="paragraph" w:styleId="Tekstprzypisukocowego">
    <w:name w:val="endnote text"/>
    <w:basedOn w:val="Normalny"/>
    <w:link w:val="TekstprzypisukocowegoZnak"/>
    <w:rsid w:val="0034393F"/>
    <w:rPr>
      <w:sz w:val="20"/>
      <w:szCs w:val="20"/>
    </w:rPr>
  </w:style>
  <w:style w:type="character" w:customStyle="1" w:styleId="TekstprzypisukocowegoZnak">
    <w:name w:val="Tekst przypisu końcowego Znak"/>
    <w:basedOn w:val="Domylnaczcionkaakapitu"/>
    <w:link w:val="Tekstprzypisukocowego"/>
    <w:rsid w:val="0034393F"/>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34393F"/>
    <w:rPr>
      <w:vertAlign w:val="superscript"/>
    </w:rPr>
  </w:style>
  <w:style w:type="paragraph" w:styleId="Tekstpodstawowywcity">
    <w:name w:val="Body Text Indent"/>
    <w:basedOn w:val="Normalny"/>
    <w:link w:val="TekstpodstawowywcityZnak"/>
    <w:rsid w:val="0034393F"/>
    <w:pPr>
      <w:spacing w:after="120"/>
      <w:ind w:left="283"/>
    </w:pPr>
  </w:style>
  <w:style w:type="character" w:customStyle="1" w:styleId="TekstpodstawowywcityZnak">
    <w:name w:val="Tekst podstawowy wcięty Znak"/>
    <w:basedOn w:val="Domylnaczcionkaakapitu"/>
    <w:link w:val="Tekstpodstawowywcity"/>
    <w:rsid w:val="0034393F"/>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34393F"/>
    <w:pPr>
      <w:ind w:firstLine="210"/>
    </w:pPr>
    <w:rPr>
      <w:lang w:val="en-US" w:eastAsia="en-US"/>
    </w:rPr>
  </w:style>
  <w:style w:type="character" w:customStyle="1" w:styleId="Tekstpodstawowyzwciciem2Znak">
    <w:name w:val="Tekst podstawowy z wcięciem 2 Znak"/>
    <w:basedOn w:val="TekstpodstawowywcityZnak"/>
    <w:link w:val="Tekstpodstawowyzwciciem2"/>
    <w:rsid w:val="0034393F"/>
    <w:rPr>
      <w:rFonts w:ascii="Times New Roman" w:eastAsia="Times New Roman" w:hAnsi="Times New Roman" w:cs="Times New Roman"/>
      <w:sz w:val="24"/>
      <w:szCs w:val="24"/>
      <w:lang w:val="en-US" w:eastAsia="pl-PL"/>
    </w:rPr>
  </w:style>
  <w:style w:type="paragraph" w:customStyle="1" w:styleId="Umowa-paragraf">
    <w:name w:val="Umowa-paragraf"/>
    <w:basedOn w:val="Normalny"/>
    <w:rsid w:val="0034393F"/>
    <w:pPr>
      <w:keepNext/>
      <w:keepLines/>
      <w:suppressAutoHyphens/>
      <w:spacing w:before="240" w:after="120"/>
      <w:jc w:val="center"/>
    </w:pPr>
    <w:rPr>
      <w:b/>
    </w:rPr>
  </w:style>
  <w:style w:type="paragraph" w:customStyle="1" w:styleId="Umowa-punkt">
    <w:name w:val="Umowa-punkt"/>
    <w:basedOn w:val="Normalny"/>
    <w:rsid w:val="0034393F"/>
    <w:pPr>
      <w:tabs>
        <w:tab w:val="num" w:pos="567"/>
      </w:tabs>
      <w:suppressAutoHyphens/>
      <w:spacing w:after="120" w:line="25" w:lineRule="atLeast"/>
      <w:ind w:left="567" w:hanging="567"/>
      <w:jc w:val="both"/>
    </w:pPr>
  </w:style>
  <w:style w:type="paragraph" w:customStyle="1" w:styleId="Punktumowy">
    <w:name w:val="Punkt umowy"/>
    <w:basedOn w:val="Normalny"/>
    <w:rsid w:val="0034393F"/>
  </w:style>
  <w:style w:type="paragraph" w:customStyle="1" w:styleId="Umowa-podpunkt">
    <w:name w:val="Umowa-podpunkt"/>
    <w:basedOn w:val="Umowa-punkt"/>
    <w:rsid w:val="0034393F"/>
    <w:pPr>
      <w:tabs>
        <w:tab w:val="clear" w:pos="567"/>
        <w:tab w:val="left" w:pos="1134"/>
      </w:tabs>
      <w:ind w:left="1134"/>
    </w:pPr>
  </w:style>
  <w:style w:type="paragraph" w:styleId="Spistreci2">
    <w:name w:val="toc 2"/>
    <w:basedOn w:val="Normalny"/>
    <w:next w:val="Normalny"/>
    <w:autoRedefine/>
    <w:uiPriority w:val="39"/>
    <w:qFormat/>
    <w:rsid w:val="002B4EDD"/>
    <w:pPr>
      <w:tabs>
        <w:tab w:val="left" w:pos="1418"/>
        <w:tab w:val="left" w:pos="1680"/>
        <w:tab w:val="right" w:leader="dot" w:pos="9061"/>
      </w:tabs>
      <w:spacing w:after="120" w:line="360" w:lineRule="auto"/>
      <w:ind w:left="1418" w:hanging="1134"/>
    </w:pPr>
  </w:style>
  <w:style w:type="paragraph" w:styleId="Spistreci1">
    <w:name w:val="toc 1"/>
    <w:basedOn w:val="Normalny"/>
    <w:next w:val="Normalny"/>
    <w:autoRedefine/>
    <w:qFormat/>
    <w:rsid w:val="0034393F"/>
    <w:pPr>
      <w:spacing w:after="120" w:line="360" w:lineRule="auto"/>
    </w:pPr>
    <w:rPr>
      <w:sz w:val="28"/>
      <w:szCs w:val="28"/>
    </w:rPr>
  </w:style>
  <w:style w:type="paragraph" w:styleId="Spistreci3">
    <w:name w:val="toc 3"/>
    <w:basedOn w:val="Normalny"/>
    <w:next w:val="Normalny"/>
    <w:autoRedefine/>
    <w:qFormat/>
    <w:rsid w:val="0034393F"/>
    <w:pPr>
      <w:ind w:left="480"/>
    </w:pPr>
  </w:style>
  <w:style w:type="paragraph" w:styleId="Spistreci4">
    <w:name w:val="toc 4"/>
    <w:basedOn w:val="Normalny"/>
    <w:next w:val="Normalny"/>
    <w:autoRedefine/>
    <w:rsid w:val="0034393F"/>
    <w:pPr>
      <w:ind w:left="720"/>
    </w:pPr>
  </w:style>
  <w:style w:type="paragraph" w:styleId="Spistreci5">
    <w:name w:val="toc 5"/>
    <w:basedOn w:val="Normalny"/>
    <w:next w:val="Normalny"/>
    <w:autoRedefine/>
    <w:rsid w:val="0034393F"/>
    <w:pPr>
      <w:ind w:left="960"/>
    </w:pPr>
  </w:style>
  <w:style w:type="paragraph" w:styleId="Spistreci6">
    <w:name w:val="toc 6"/>
    <w:basedOn w:val="Normalny"/>
    <w:next w:val="Normalny"/>
    <w:autoRedefine/>
    <w:rsid w:val="0034393F"/>
    <w:pPr>
      <w:ind w:left="1200"/>
    </w:pPr>
  </w:style>
  <w:style w:type="paragraph" w:styleId="Spistreci7">
    <w:name w:val="toc 7"/>
    <w:basedOn w:val="Normalny"/>
    <w:next w:val="Normalny"/>
    <w:autoRedefine/>
    <w:rsid w:val="0034393F"/>
    <w:pPr>
      <w:ind w:left="1440"/>
    </w:pPr>
  </w:style>
  <w:style w:type="paragraph" w:styleId="Spistreci8">
    <w:name w:val="toc 8"/>
    <w:basedOn w:val="Normalny"/>
    <w:next w:val="Normalny"/>
    <w:autoRedefine/>
    <w:rsid w:val="0034393F"/>
    <w:pPr>
      <w:ind w:left="1680"/>
    </w:pPr>
  </w:style>
  <w:style w:type="paragraph" w:styleId="Spistreci9">
    <w:name w:val="toc 9"/>
    <w:basedOn w:val="Normalny"/>
    <w:next w:val="Normalny"/>
    <w:autoRedefine/>
    <w:rsid w:val="0034393F"/>
    <w:pPr>
      <w:ind w:left="1920"/>
    </w:pPr>
  </w:style>
  <w:style w:type="paragraph" w:styleId="Wcicienormalne">
    <w:name w:val="Normal Indent"/>
    <w:basedOn w:val="Normalny"/>
    <w:rsid w:val="0034393F"/>
    <w:pPr>
      <w:ind w:left="425"/>
      <w:jc w:val="both"/>
    </w:pPr>
    <w:rPr>
      <w:szCs w:val="20"/>
    </w:rPr>
  </w:style>
  <w:style w:type="paragraph" w:styleId="Tekstpodstawowywcity2">
    <w:name w:val="Body Text Indent 2"/>
    <w:basedOn w:val="Normalny"/>
    <w:link w:val="Tekstpodstawowywcity2Znak"/>
    <w:rsid w:val="0034393F"/>
    <w:pPr>
      <w:ind w:left="1247"/>
    </w:pPr>
    <w:rPr>
      <w:rFonts w:ascii="Arial" w:hAnsi="Arial"/>
      <w:szCs w:val="20"/>
    </w:rPr>
  </w:style>
  <w:style w:type="character" w:customStyle="1" w:styleId="Tekstpodstawowywcity2Znak">
    <w:name w:val="Tekst podstawowy wcięty 2 Znak"/>
    <w:basedOn w:val="Domylnaczcionkaakapitu"/>
    <w:link w:val="Tekstpodstawowywcity2"/>
    <w:rsid w:val="0034393F"/>
    <w:rPr>
      <w:rFonts w:ascii="Arial" w:eastAsia="Times New Roman" w:hAnsi="Arial" w:cs="Times New Roman"/>
      <w:sz w:val="24"/>
      <w:szCs w:val="20"/>
      <w:lang w:eastAsia="pl-PL"/>
    </w:rPr>
  </w:style>
  <w:style w:type="paragraph" w:styleId="Tekstpodstawowywcity3">
    <w:name w:val="Body Text Indent 3"/>
    <w:aliases w:val="Tekst podstawowy - Tahoma12"/>
    <w:basedOn w:val="Normalny"/>
    <w:link w:val="Tekstpodstawowywcity3Znak"/>
    <w:rsid w:val="0034393F"/>
    <w:pPr>
      <w:spacing w:after="120"/>
      <w:ind w:left="357"/>
      <w:jc w:val="both"/>
    </w:pPr>
    <w:rPr>
      <w:rFonts w:ascii="Arial" w:hAnsi="Arial"/>
      <w:szCs w:val="20"/>
    </w:rPr>
  </w:style>
  <w:style w:type="character" w:customStyle="1" w:styleId="Tekstpodstawowywcity3Znak">
    <w:name w:val="Tekst podstawowy wcięty 3 Znak"/>
    <w:aliases w:val="Tekst podstawowy - Tahoma12 Znak"/>
    <w:basedOn w:val="Domylnaczcionkaakapitu"/>
    <w:link w:val="Tekstpodstawowywcity3"/>
    <w:rsid w:val="0034393F"/>
    <w:rPr>
      <w:rFonts w:ascii="Arial" w:eastAsia="Times New Roman" w:hAnsi="Arial" w:cs="Times New Roman"/>
      <w:sz w:val="24"/>
      <w:szCs w:val="20"/>
      <w:lang w:eastAsia="pl-PL"/>
    </w:rPr>
  </w:style>
  <w:style w:type="paragraph" w:customStyle="1" w:styleId="TekstPodstawowy11">
    <w:name w:val="TekstPodstawowy11"/>
    <w:rsid w:val="0034393F"/>
    <w:pPr>
      <w:autoSpaceDE w:val="0"/>
      <w:autoSpaceDN w:val="0"/>
      <w:spacing w:before="120" w:after="0" w:line="240" w:lineRule="auto"/>
      <w:jc w:val="both"/>
    </w:pPr>
    <w:rPr>
      <w:rFonts w:ascii="Times New Roman" w:eastAsia="Times New Roman" w:hAnsi="Times New Roman" w:cs="Times New Roman"/>
      <w:spacing w:val="2"/>
      <w:sz w:val="25"/>
      <w:szCs w:val="25"/>
      <w:lang w:eastAsia="pl-PL"/>
    </w:rPr>
  </w:style>
  <w:style w:type="paragraph" w:customStyle="1" w:styleId="Spistreci-bazowy">
    <w:name w:val="Spis treści - bazowy"/>
    <w:basedOn w:val="Normalny"/>
    <w:rsid w:val="0034393F"/>
    <w:pPr>
      <w:tabs>
        <w:tab w:val="right" w:leader="dot" w:pos="6480"/>
      </w:tabs>
      <w:spacing w:after="240" w:line="240" w:lineRule="atLeast"/>
    </w:pPr>
    <w:rPr>
      <w:rFonts w:ascii="Arial" w:hAnsi="Arial"/>
      <w:spacing w:val="-5"/>
      <w:sz w:val="20"/>
      <w:szCs w:val="20"/>
      <w:lang w:eastAsia="en-US"/>
    </w:rPr>
  </w:style>
  <w:style w:type="paragraph" w:customStyle="1" w:styleId="Styl1">
    <w:name w:val="Styl1"/>
    <w:basedOn w:val="Normalny"/>
    <w:rsid w:val="0034393F"/>
  </w:style>
  <w:style w:type="paragraph" w:customStyle="1" w:styleId="Nkons2">
    <w:name w:val="N kons 2"/>
    <w:basedOn w:val="Normalny"/>
    <w:rsid w:val="0034393F"/>
    <w:pPr>
      <w:keepNext/>
      <w:keepLines/>
      <w:numPr>
        <w:ilvl w:val="1"/>
        <w:numId w:val="6"/>
      </w:numPr>
      <w:spacing w:before="120" w:after="120"/>
      <w:outlineLvl w:val="1"/>
    </w:pPr>
    <w:rPr>
      <w:b/>
    </w:rPr>
  </w:style>
  <w:style w:type="paragraph" w:customStyle="1" w:styleId="Nkons3">
    <w:name w:val="N kons 3"/>
    <w:basedOn w:val="Normalny"/>
    <w:rsid w:val="0034393F"/>
    <w:pPr>
      <w:numPr>
        <w:ilvl w:val="2"/>
        <w:numId w:val="6"/>
      </w:numPr>
      <w:spacing w:before="120"/>
      <w:contextualSpacing/>
      <w:jc w:val="both"/>
      <w:outlineLvl w:val="3"/>
    </w:pPr>
  </w:style>
  <w:style w:type="paragraph" w:customStyle="1" w:styleId="Nkons4">
    <w:name w:val="N kons 4"/>
    <w:basedOn w:val="Normalny"/>
    <w:link w:val="Nkons4Znak"/>
    <w:rsid w:val="0034393F"/>
    <w:pPr>
      <w:numPr>
        <w:ilvl w:val="3"/>
        <w:numId w:val="6"/>
      </w:numPr>
      <w:spacing w:before="60"/>
      <w:contextualSpacing/>
      <w:jc w:val="both"/>
      <w:outlineLvl w:val="5"/>
    </w:pPr>
  </w:style>
  <w:style w:type="paragraph" w:customStyle="1" w:styleId="Nkons5">
    <w:name w:val="N kons 5"/>
    <w:basedOn w:val="Normalny"/>
    <w:rsid w:val="0034393F"/>
    <w:pPr>
      <w:numPr>
        <w:ilvl w:val="4"/>
        <w:numId w:val="6"/>
      </w:numPr>
      <w:spacing w:before="60"/>
      <w:contextualSpacing/>
      <w:jc w:val="both"/>
      <w:outlineLvl w:val="6"/>
    </w:pPr>
  </w:style>
  <w:style w:type="paragraph" w:customStyle="1" w:styleId="Nkons6">
    <w:name w:val="N kons 6"/>
    <w:basedOn w:val="Normalny"/>
    <w:rsid w:val="0034393F"/>
    <w:pPr>
      <w:numPr>
        <w:ilvl w:val="5"/>
        <w:numId w:val="6"/>
      </w:numPr>
      <w:contextualSpacing/>
      <w:jc w:val="both"/>
      <w:outlineLvl w:val="7"/>
    </w:pPr>
  </w:style>
  <w:style w:type="paragraph" w:customStyle="1" w:styleId="Nkons4text">
    <w:name w:val="N kons 4 text"/>
    <w:basedOn w:val="Normalny"/>
    <w:rsid w:val="0034393F"/>
    <w:pPr>
      <w:ind w:left="851"/>
      <w:jc w:val="both"/>
    </w:pPr>
    <w:rPr>
      <w:lang w:eastAsia="en-US"/>
    </w:rPr>
  </w:style>
  <w:style w:type="paragraph" w:customStyle="1" w:styleId="Nkons8text">
    <w:name w:val="N kons 8 text"/>
    <w:basedOn w:val="Nkons7tekst"/>
    <w:rsid w:val="0034393F"/>
    <w:pPr>
      <w:ind w:left="1985"/>
      <w:contextualSpacing/>
    </w:pPr>
  </w:style>
  <w:style w:type="paragraph" w:styleId="Legenda">
    <w:name w:val="caption"/>
    <w:basedOn w:val="Normalny"/>
    <w:next w:val="Normalny"/>
    <w:qFormat/>
    <w:rsid w:val="0034393F"/>
    <w:pPr>
      <w:spacing w:after="0" w:line="240" w:lineRule="auto"/>
    </w:pPr>
    <w:rPr>
      <w:b/>
      <w:bCs/>
      <w:sz w:val="20"/>
      <w:szCs w:val="20"/>
    </w:rPr>
  </w:style>
  <w:style w:type="paragraph" w:customStyle="1" w:styleId="Rysunek">
    <w:name w:val="Rysunek"/>
    <w:basedOn w:val="Legenda"/>
    <w:rsid w:val="0034393F"/>
    <w:pPr>
      <w:jc w:val="center"/>
    </w:pPr>
    <w:rPr>
      <w:b w:val="0"/>
      <w:i/>
    </w:rPr>
  </w:style>
  <w:style w:type="paragraph" w:styleId="NormalnyWeb">
    <w:name w:val="Normal (Web)"/>
    <w:basedOn w:val="Normalny"/>
    <w:uiPriority w:val="99"/>
    <w:qFormat/>
    <w:rsid w:val="0034393F"/>
    <w:pPr>
      <w:spacing w:before="100" w:beforeAutospacing="1" w:after="100" w:afterAutospacing="1"/>
    </w:pPr>
    <w:rPr>
      <w:color w:val="000000"/>
    </w:rPr>
  </w:style>
  <w:style w:type="paragraph" w:styleId="Tekstpodstawowy">
    <w:name w:val="Body Text"/>
    <w:basedOn w:val="Normalny"/>
    <w:link w:val="TekstpodstawowyZnak"/>
    <w:rsid w:val="0034393F"/>
    <w:pPr>
      <w:spacing w:after="120"/>
    </w:pPr>
  </w:style>
  <w:style w:type="character" w:customStyle="1" w:styleId="TekstpodstawowyZnak">
    <w:name w:val="Tekst podstawowy Znak"/>
    <w:basedOn w:val="Domylnaczcionkaakapitu"/>
    <w:link w:val="Tekstpodstawowy"/>
    <w:rsid w:val="0034393F"/>
    <w:rPr>
      <w:rFonts w:ascii="Times New Roman" w:eastAsia="Times New Roman" w:hAnsi="Times New Roman" w:cs="Times New Roman"/>
      <w:sz w:val="24"/>
      <w:szCs w:val="24"/>
      <w:lang w:eastAsia="pl-PL"/>
    </w:rPr>
  </w:style>
  <w:style w:type="paragraph" w:styleId="Zwykytekst">
    <w:name w:val="Plain Text"/>
    <w:basedOn w:val="Normalny"/>
    <w:link w:val="ZwykytekstZnak"/>
    <w:rsid w:val="0034393F"/>
    <w:pPr>
      <w:autoSpaceDE w:val="0"/>
      <w:autoSpaceDN w:val="0"/>
      <w:spacing w:after="0" w:line="240" w:lineRule="auto"/>
    </w:pPr>
    <w:rPr>
      <w:rFonts w:ascii="Courier New" w:hAnsi="Courier New" w:cs="Courier New"/>
      <w:sz w:val="20"/>
      <w:szCs w:val="20"/>
    </w:rPr>
  </w:style>
  <w:style w:type="character" w:customStyle="1" w:styleId="ZwykytekstZnak">
    <w:name w:val="Zwykły tekst Znak"/>
    <w:basedOn w:val="Domylnaczcionkaakapitu"/>
    <w:link w:val="Zwykytekst"/>
    <w:rsid w:val="0034393F"/>
    <w:rPr>
      <w:rFonts w:ascii="Courier New" w:eastAsia="Times New Roman" w:hAnsi="Courier New" w:cs="Courier New"/>
      <w:sz w:val="20"/>
      <w:szCs w:val="20"/>
      <w:lang w:eastAsia="pl-PL"/>
    </w:rPr>
  </w:style>
  <w:style w:type="table" w:styleId="Tabela-Siatka">
    <w:name w:val="Table Grid"/>
    <w:basedOn w:val="Standardowy"/>
    <w:uiPriority w:val="39"/>
    <w:rsid w:val="0034393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nieparzystej"/>
    <w:basedOn w:val="Normalny"/>
    <w:link w:val="NagwekZnak"/>
    <w:uiPriority w:val="99"/>
    <w:rsid w:val="0034393F"/>
    <w:pPr>
      <w:tabs>
        <w:tab w:val="center" w:pos="4536"/>
        <w:tab w:val="right" w:pos="9072"/>
      </w:tabs>
    </w:pPr>
  </w:style>
  <w:style w:type="character" w:customStyle="1" w:styleId="NagwekZnak">
    <w:name w:val="Nagłówek Znak"/>
    <w:aliases w:val="Nagłówek strony nieparzystej Znak"/>
    <w:basedOn w:val="Domylnaczcionkaakapitu"/>
    <w:link w:val="Nagwek"/>
    <w:uiPriority w:val="99"/>
    <w:rsid w:val="0034393F"/>
    <w:rPr>
      <w:rFonts w:ascii="Times New Roman" w:eastAsia="Times New Roman" w:hAnsi="Times New Roman" w:cs="Times New Roman"/>
      <w:sz w:val="24"/>
      <w:szCs w:val="24"/>
      <w:lang w:eastAsia="pl-PL"/>
    </w:rPr>
  </w:style>
  <w:style w:type="paragraph" w:customStyle="1" w:styleId="Nkons7">
    <w:name w:val="N kons 7"/>
    <w:basedOn w:val="Normalny"/>
    <w:link w:val="Nkons7Znak"/>
    <w:rsid w:val="0034393F"/>
    <w:pPr>
      <w:numPr>
        <w:ilvl w:val="6"/>
        <w:numId w:val="6"/>
      </w:numPr>
      <w:spacing w:before="60"/>
      <w:contextualSpacing/>
      <w:jc w:val="both"/>
      <w:outlineLvl w:val="6"/>
    </w:pPr>
  </w:style>
  <w:style w:type="paragraph" w:customStyle="1" w:styleId="Nkons8">
    <w:name w:val="N kons 8"/>
    <w:basedOn w:val="Nkons7"/>
    <w:link w:val="Nkons8Znak"/>
    <w:rsid w:val="0034393F"/>
    <w:pPr>
      <w:numPr>
        <w:ilvl w:val="7"/>
      </w:numPr>
    </w:pPr>
    <w:rPr>
      <w:rFonts w:asciiTheme="minorHAnsi" w:eastAsiaTheme="minorHAnsi" w:hAnsiTheme="minorHAnsi" w:cstheme="minorBidi"/>
      <w:lang w:eastAsia="en-US"/>
    </w:rPr>
  </w:style>
  <w:style w:type="paragraph" w:customStyle="1" w:styleId="Nkons9">
    <w:name w:val="N kons 9"/>
    <w:basedOn w:val="Nkons8"/>
    <w:rsid w:val="0034393F"/>
    <w:pPr>
      <w:numPr>
        <w:ilvl w:val="8"/>
      </w:numPr>
    </w:pPr>
  </w:style>
  <w:style w:type="paragraph" w:customStyle="1" w:styleId="Nkons6text">
    <w:name w:val="N kons 6 text"/>
    <w:basedOn w:val="Normalny"/>
    <w:rsid w:val="0034393F"/>
    <w:pPr>
      <w:ind w:left="1418"/>
      <w:jc w:val="both"/>
    </w:pPr>
    <w:rPr>
      <w:lang w:eastAsia="en-US"/>
    </w:rPr>
  </w:style>
  <w:style w:type="character" w:customStyle="1" w:styleId="Nkons7tekstZnak">
    <w:name w:val="N kons 7 tekst Znak"/>
    <w:basedOn w:val="Domylnaczcionkaakapitu"/>
    <w:link w:val="Nkons7tekst"/>
    <w:rsid w:val="0034393F"/>
    <w:rPr>
      <w:rFonts w:ascii="Times New Roman" w:eastAsia="Times New Roman" w:hAnsi="Times New Roman" w:cs="Arial"/>
      <w:sz w:val="24"/>
      <w:szCs w:val="24"/>
      <w:lang w:eastAsia="pl-PL"/>
    </w:rPr>
  </w:style>
  <w:style w:type="character" w:customStyle="1" w:styleId="Nkons7Znak">
    <w:name w:val="N kons 7 Znak"/>
    <w:basedOn w:val="Domylnaczcionkaakapitu"/>
    <w:link w:val="Nkons7"/>
    <w:rsid w:val="0034393F"/>
    <w:rPr>
      <w:rFonts w:ascii="Times New Roman" w:eastAsia="Times New Roman" w:hAnsi="Times New Roman" w:cs="Times New Roman"/>
      <w:sz w:val="24"/>
      <w:szCs w:val="24"/>
      <w:lang w:eastAsia="pl-PL"/>
    </w:rPr>
  </w:style>
  <w:style w:type="paragraph" w:customStyle="1" w:styleId="Nkons3-bold">
    <w:name w:val="N kons 3 - bold"/>
    <w:basedOn w:val="Normalny"/>
    <w:rsid w:val="0034393F"/>
    <w:pPr>
      <w:tabs>
        <w:tab w:val="num" w:pos="567"/>
      </w:tabs>
      <w:ind w:left="567" w:hanging="567"/>
    </w:pPr>
  </w:style>
  <w:style w:type="paragraph" w:customStyle="1" w:styleId="konspekt5-tekst">
    <w:name w:val="konspekt 5 - tekst"/>
    <w:basedOn w:val="Normalny"/>
    <w:rsid w:val="0034393F"/>
    <w:pPr>
      <w:spacing w:after="120"/>
      <w:ind w:left="1701" w:right="1418"/>
      <w:contextualSpacing/>
      <w:jc w:val="both"/>
    </w:pPr>
  </w:style>
  <w:style w:type="paragraph" w:customStyle="1" w:styleId="Nkons5bold">
    <w:name w:val="N kons 5 bold"/>
    <w:basedOn w:val="Normalny"/>
    <w:rsid w:val="0034393F"/>
    <w:pPr>
      <w:tabs>
        <w:tab w:val="num" w:pos="1134"/>
      </w:tabs>
      <w:ind w:left="1134" w:hanging="567"/>
    </w:pPr>
  </w:style>
  <w:style w:type="paragraph" w:customStyle="1" w:styleId="Default">
    <w:name w:val="Default"/>
    <w:basedOn w:val="Normalny"/>
    <w:rsid w:val="0034393F"/>
    <w:pPr>
      <w:suppressAutoHyphens/>
      <w:autoSpaceDE w:val="0"/>
      <w:spacing w:after="0" w:line="100" w:lineRule="atLeast"/>
    </w:pPr>
    <w:rPr>
      <w:color w:val="000000"/>
    </w:rPr>
  </w:style>
  <w:style w:type="character" w:customStyle="1" w:styleId="Nkons4Znak">
    <w:name w:val="N kons 4 Znak"/>
    <w:basedOn w:val="Domylnaczcionkaakapitu"/>
    <w:link w:val="Nkons4"/>
    <w:rsid w:val="0034393F"/>
    <w:rPr>
      <w:rFonts w:ascii="Times New Roman" w:eastAsia="Times New Roman" w:hAnsi="Times New Roman" w:cs="Times New Roman"/>
      <w:sz w:val="24"/>
      <w:szCs w:val="24"/>
      <w:lang w:eastAsia="pl-PL"/>
    </w:rPr>
  </w:style>
  <w:style w:type="character" w:customStyle="1" w:styleId="Odwoaniedokomentarza1">
    <w:name w:val="Odwołanie do komentarza1"/>
    <w:basedOn w:val="Domylnaczcionkaakapitu"/>
    <w:rsid w:val="0034393F"/>
    <w:rPr>
      <w:sz w:val="16"/>
      <w:szCs w:val="16"/>
    </w:rPr>
  </w:style>
  <w:style w:type="paragraph" w:customStyle="1" w:styleId="konspekt1">
    <w:name w:val="konspekt 1"/>
    <w:basedOn w:val="Normalny"/>
    <w:rsid w:val="0034393F"/>
    <w:pPr>
      <w:keepNext/>
      <w:keepLines/>
      <w:numPr>
        <w:numId w:val="3"/>
      </w:numPr>
      <w:spacing w:before="240" w:after="0"/>
    </w:pPr>
    <w:rPr>
      <w:b/>
      <w:sz w:val="28"/>
    </w:rPr>
  </w:style>
  <w:style w:type="paragraph" w:customStyle="1" w:styleId="konspekt2">
    <w:name w:val="konspekt 2"/>
    <w:basedOn w:val="Normalny"/>
    <w:rsid w:val="0034393F"/>
    <w:pPr>
      <w:numPr>
        <w:ilvl w:val="1"/>
        <w:numId w:val="3"/>
      </w:numPr>
      <w:spacing w:after="120"/>
      <w:jc w:val="both"/>
      <w:outlineLvl w:val="1"/>
    </w:pPr>
  </w:style>
  <w:style w:type="paragraph" w:customStyle="1" w:styleId="konspekt3">
    <w:name w:val="konspekt 3"/>
    <w:basedOn w:val="Normalny"/>
    <w:rsid w:val="0034393F"/>
    <w:pPr>
      <w:numPr>
        <w:ilvl w:val="2"/>
        <w:numId w:val="3"/>
      </w:numPr>
      <w:tabs>
        <w:tab w:val="left" w:pos="851"/>
      </w:tabs>
      <w:spacing w:after="0"/>
      <w:jc w:val="both"/>
    </w:pPr>
  </w:style>
  <w:style w:type="paragraph" w:customStyle="1" w:styleId="konspekt4">
    <w:name w:val="konspekt 4"/>
    <w:basedOn w:val="Normalny"/>
    <w:rsid w:val="0034393F"/>
    <w:pPr>
      <w:numPr>
        <w:ilvl w:val="3"/>
        <w:numId w:val="3"/>
      </w:numPr>
      <w:spacing w:after="0" w:line="240" w:lineRule="auto"/>
      <w:jc w:val="both"/>
    </w:pPr>
  </w:style>
  <w:style w:type="paragraph" w:customStyle="1" w:styleId="konspekt5">
    <w:name w:val="konspekt 5"/>
    <w:basedOn w:val="Normalny"/>
    <w:rsid w:val="0034393F"/>
    <w:pPr>
      <w:numPr>
        <w:ilvl w:val="4"/>
        <w:numId w:val="3"/>
      </w:numPr>
      <w:spacing w:after="120"/>
      <w:contextualSpacing/>
      <w:jc w:val="both"/>
    </w:pPr>
  </w:style>
  <w:style w:type="paragraph" w:customStyle="1" w:styleId="ZnakZnakZnak">
    <w:name w:val="Znak Znak Znak"/>
    <w:basedOn w:val="Normalny"/>
    <w:rsid w:val="0034393F"/>
    <w:pPr>
      <w:tabs>
        <w:tab w:val="left" w:pos="709"/>
      </w:tabs>
      <w:spacing w:after="0" w:line="240" w:lineRule="auto"/>
    </w:pPr>
    <w:rPr>
      <w:rFonts w:ascii="Tahoma" w:hAnsi="Tahoma"/>
    </w:rPr>
  </w:style>
  <w:style w:type="paragraph" w:styleId="Akapitzlist">
    <w:name w:val="List Paragraph"/>
    <w:aliases w:val="L1,Numerowanie"/>
    <w:basedOn w:val="Normalny"/>
    <w:link w:val="AkapitzlistZnak"/>
    <w:uiPriority w:val="34"/>
    <w:qFormat/>
    <w:rsid w:val="0034393F"/>
    <w:pPr>
      <w:spacing w:after="0" w:line="240" w:lineRule="auto"/>
      <w:ind w:left="720"/>
      <w:contextualSpacing/>
    </w:pPr>
  </w:style>
  <w:style w:type="paragraph" w:customStyle="1" w:styleId="Nagwektabeli">
    <w:name w:val="Nagłówek tabeli"/>
    <w:basedOn w:val="Normalny"/>
    <w:rsid w:val="0034393F"/>
    <w:pPr>
      <w:spacing w:after="0" w:line="240" w:lineRule="auto"/>
    </w:pPr>
  </w:style>
  <w:style w:type="paragraph" w:customStyle="1" w:styleId="Style4">
    <w:name w:val="Style4"/>
    <w:basedOn w:val="Normalny"/>
    <w:uiPriority w:val="99"/>
    <w:rsid w:val="0034393F"/>
    <w:pPr>
      <w:widowControl w:val="0"/>
      <w:autoSpaceDE w:val="0"/>
      <w:autoSpaceDN w:val="0"/>
      <w:adjustRightInd w:val="0"/>
      <w:spacing w:after="0" w:line="240" w:lineRule="auto"/>
    </w:pPr>
    <w:rPr>
      <w:rFonts w:ascii="Tahoma" w:hAnsi="Tahoma"/>
    </w:rPr>
  </w:style>
  <w:style w:type="paragraph" w:customStyle="1" w:styleId="Style5">
    <w:name w:val="Style5"/>
    <w:basedOn w:val="Normalny"/>
    <w:rsid w:val="0034393F"/>
    <w:pPr>
      <w:widowControl w:val="0"/>
      <w:autoSpaceDE w:val="0"/>
      <w:autoSpaceDN w:val="0"/>
      <w:adjustRightInd w:val="0"/>
      <w:spacing w:after="0" w:line="518" w:lineRule="exact"/>
    </w:pPr>
    <w:rPr>
      <w:rFonts w:ascii="Tahoma" w:hAnsi="Tahoma"/>
    </w:rPr>
  </w:style>
  <w:style w:type="paragraph" w:customStyle="1" w:styleId="Style7">
    <w:name w:val="Style7"/>
    <w:basedOn w:val="Normalny"/>
    <w:uiPriority w:val="99"/>
    <w:rsid w:val="0034393F"/>
    <w:pPr>
      <w:widowControl w:val="0"/>
      <w:autoSpaceDE w:val="0"/>
      <w:autoSpaceDN w:val="0"/>
      <w:adjustRightInd w:val="0"/>
      <w:spacing w:after="0" w:line="526" w:lineRule="exact"/>
      <w:ind w:firstLine="331"/>
    </w:pPr>
    <w:rPr>
      <w:rFonts w:ascii="Tahoma" w:hAnsi="Tahoma"/>
    </w:rPr>
  </w:style>
  <w:style w:type="paragraph" w:customStyle="1" w:styleId="Style8">
    <w:name w:val="Style8"/>
    <w:basedOn w:val="Normalny"/>
    <w:rsid w:val="0034393F"/>
    <w:pPr>
      <w:widowControl w:val="0"/>
      <w:autoSpaceDE w:val="0"/>
      <w:autoSpaceDN w:val="0"/>
      <w:adjustRightInd w:val="0"/>
      <w:spacing w:after="0" w:line="389" w:lineRule="exact"/>
      <w:ind w:hanging="338"/>
    </w:pPr>
    <w:rPr>
      <w:rFonts w:ascii="Tahoma" w:hAnsi="Tahoma"/>
    </w:rPr>
  </w:style>
  <w:style w:type="paragraph" w:customStyle="1" w:styleId="Style9">
    <w:name w:val="Style9"/>
    <w:basedOn w:val="Normalny"/>
    <w:rsid w:val="0034393F"/>
    <w:pPr>
      <w:widowControl w:val="0"/>
      <w:autoSpaceDE w:val="0"/>
      <w:autoSpaceDN w:val="0"/>
      <w:adjustRightInd w:val="0"/>
      <w:spacing w:after="0" w:line="518" w:lineRule="exact"/>
    </w:pPr>
    <w:rPr>
      <w:rFonts w:ascii="Tahoma" w:hAnsi="Tahoma"/>
    </w:rPr>
  </w:style>
  <w:style w:type="character" w:customStyle="1" w:styleId="FontStyle20">
    <w:name w:val="Font Style20"/>
    <w:basedOn w:val="Domylnaczcionkaakapitu"/>
    <w:rsid w:val="0034393F"/>
    <w:rPr>
      <w:rFonts w:ascii="Arial" w:hAnsi="Arial" w:cs="Arial"/>
      <w:b/>
      <w:bCs/>
      <w:sz w:val="26"/>
      <w:szCs w:val="26"/>
    </w:rPr>
  </w:style>
  <w:style w:type="character" w:customStyle="1" w:styleId="FontStyle24">
    <w:name w:val="Font Style24"/>
    <w:basedOn w:val="Domylnaczcionkaakapitu"/>
    <w:rsid w:val="0034393F"/>
    <w:rPr>
      <w:rFonts w:ascii="Times New Roman" w:hAnsi="Times New Roman" w:cs="Times New Roman"/>
      <w:sz w:val="20"/>
      <w:szCs w:val="20"/>
    </w:rPr>
  </w:style>
  <w:style w:type="paragraph" w:customStyle="1" w:styleId="Style11">
    <w:name w:val="Style11"/>
    <w:basedOn w:val="Normalny"/>
    <w:uiPriority w:val="99"/>
    <w:rsid w:val="0034393F"/>
    <w:pPr>
      <w:widowControl w:val="0"/>
      <w:autoSpaceDE w:val="0"/>
      <w:autoSpaceDN w:val="0"/>
      <w:adjustRightInd w:val="0"/>
      <w:spacing w:after="0" w:line="259" w:lineRule="exact"/>
      <w:jc w:val="both"/>
    </w:pPr>
    <w:rPr>
      <w:rFonts w:ascii="Tahoma" w:hAnsi="Tahoma"/>
    </w:rPr>
  </w:style>
  <w:style w:type="paragraph" w:customStyle="1" w:styleId="Style14">
    <w:name w:val="Style14"/>
    <w:basedOn w:val="Normalny"/>
    <w:uiPriority w:val="99"/>
    <w:rsid w:val="0034393F"/>
    <w:pPr>
      <w:widowControl w:val="0"/>
      <w:autoSpaceDE w:val="0"/>
      <w:autoSpaceDN w:val="0"/>
      <w:adjustRightInd w:val="0"/>
      <w:spacing w:after="0" w:line="252" w:lineRule="exact"/>
      <w:ind w:hanging="317"/>
    </w:pPr>
    <w:rPr>
      <w:rFonts w:ascii="Tahoma" w:hAnsi="Tahoma"/>
    </w:rPr>
  </w:style>
  <w:style w:type="paragraph" w:customStyle="1" w:styleId="Style13">
    <w:name w:val="Style13"/>
    <w:basedOn w:val="Normalny"/>
    <w:rsid w:val="0034393F"/>
    <w:pPr>
      <w:widowControl w:val="0"/>
      <w:autoSpaceDE w:val="0"/>
      <w:autoSpaceDN w:val="0"/>
      <w:adjustRightInd w:val="0"/>
      <w:spacing w:after="0" w:line="259" w:lineRule="exact"/>
      <w:ind w:hanging="338"/>
    </w:pPr>
    <w:rPr>
      <w:rFonts w:ascii="Tahoma" w:hAnsi="Tahoma"/>
    </w:rPr>
  </w:style>
  <w:style w:type="paragraph" w:customStyle="1" w:styleId="Style16">
    <w:name w:val="Style16"/>
    <w:basedOn w:val="Normalny"/>
    <w:rsid w:val="0034393F"/>
    <w:pPr>
      <w:widowControl w:val="0"/>
      <w:autoSpaceDE w:val="0"/>
      <w:autoSpaceDN w:val="0"/>
      <w:adjustRightInd w:val="0"/>
      <w:spacing w:after="0" w:line="349" w:lineRule="exact"/>
    </w:pPr>
    <w:rPr>
      <w:rFonts w:ascii="Tahoma" w:hAnsi="Tahoma"/>
    </w:rPr>
  </w:style>
  <w:style w:type="paragraph" w:customStyle="1" w:styleId="Style12">
    <w:name w:val="Style12"/>
    <w:basedOn w:val="Normalny"/>
    <w:rsid w:val="0034393F"/>
    <w:pPr>
      <w:widowControl w:val="0"/>
      <w:autoSpaceDE w:val="0"/>
      <w:autoSpaceDN w:val="0"/>
      <w:adjustRightInd w:val="0"/>
      <w:spacing w:after="0" w:line="240" w:lineRule="auto"/>
    </w:pPr>
    <w:rPr>
      <w:rFonts w:ascii="Tahoma" w:hAnsi="Tahoma"/>
    </w:rPr>
  </w:style>
  <w:style w:type="character" w:customStyle="1" w:styleId="FontStyle22">
    <w:name w:val="Font Style22"/>
    <w:basedOn w:val="Domylnaczcionkaakapitu"/>
    <w:uiPriority w:val="99"/>
    <w:rsid w:val="0034393F"/>
    <w:rPr>
      <w:rFonts w:ascii="Arial" w:hAnsi="Arial" w:cs="Arial"/>
      <w:b/>
      <w:bCs/>
      <w:i/>
      <w:iCs/>
      <w:sz w:val="26"/>
      <w:szCs w:val="26"/>
    </w:rPr>
  </w:style>
  <w:style w:type="paragraph" w:customStyle="1" w:styleId="Akapitzlist1">
    <w:name w:val="Akapit z listą1"/>
    <w:basedOn w:val="Normalny"/>
    <w:qFormat/>
    <w:rsid w:val="0034393F"/>
    <w:pPr>
      <w:spacing w:after="0" w:line="240" w:lineRule="auto"/>
      <w:ind w:left="720"/>
      <w:contextualSpacing/>
    </w:pPr>
  </w:style>
  <w:style w:type="paragraph" w:styleId="Poprawka">
    <w:name w:val="Revision"/>
    <w:hidden/>
    <w:rsid w:val="0034393F"/>
    <w:pPr>
      <w:spacing w:after="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qFormat/>
    <w:rsid w:val="0034393F"/>
    <w:rPr>
      <w:b/>
      <w:bCs/>
    </w:rPr>
  </w:style>
  <w:style w:type="paragraph" w:styleId="Nagwekspisutreci">
    <w:name w:val="TOC Heading"/>
    <w:basedOn w:val="Nagwek1"/>
    <w:next w:val="Normalny"/>
    <w:uiPriority w:val="39"/>
    <w:qFormat/>
    <w:rsid w:val="0034393F"/>
    <w:pPr>
      <w:keepLines/>
      <w:spacing w:before="480" w:after="0" w:line="276" w:lineRule="auto"/>
      <w:jc w:val="left"/>
      <w:outlineLvl w:val="9"/>
    </w:pPr>
    <w:rPr>
      <w:rFonts w:ascii="Cambria" w:hAnsi="Cambria"/>
      <w:color w:val="365F91"/>
      <w:szCs w:val="28"/>
      <w:lang w:eastAsia="en-US"/>
    </w:rPr>
  </w:style>
  <w:style w:type="paragraph" w:styleId="Mapadokumentu">
    <w:name w:val="Document Map"/>
    <w:basedOn w:val="Normalny"/>
    <w:link w:val="MapadokumentuZnak"/>
    <w:rsid w:val="0034393F"/>
    <w:rPr>
      <w:rFonts w:ascii="Tahoma" w:hAnsi="Tahoma" w:cs="Tahoma"/>
      <w:sz w:val="16"/>
      <w:szCs w:val="16"/>
    </w:rPr>
  </w:style>
  <w:style w:type="character" w:customStyle="1" w:styleId="MapadokumentuZnak">
    <w:name w:val="Mapa dokumentu Znak"/>
    <w:basedOn w:val="Domylnaczcionkaakapitu"/>
    <w:link w:val="Mapadokumentu"/>
    <w:rsid w:val="0034393F"/>
    <w:rPr>
      <w:rFonts w:ascii="Tahoma" w:eastAsia="Times New Roman" w:hAnsi="Tahoma" w:cs="Tahoma"/>
      <w:sz w:val="16"/>
      <w:szCs w:val="16"/>
      <w:lang w:eastAsia="pl-PL"/>
    </w:rPr>
  </w:style>
  <w:style w:type="character" w:customStyle="1" w:styleId="apple-style-span">
    <w:name w:val="apple-style-span"/>
    <w:basedOn w:val="Domylnaczcionkaakapitu"/>
    <w:rsid w:val="0034393F"/>
  </w:style>
  <w:style w:type="paragraph" w:customStyle="1" w:styleId="pkt">
    <w:name w:val="pkt"/>
    <w:basedOn w:val="Normalny"/>
    <w:rsid w:val="0034393F"/>
    <w:pPr>
      <w:spacing w:before="60" w:line="240" w:lineRule="auto"/>
      <w:ind w:left="851" w:hanging="295"/>
      <w:jc w:val="both"/>
    </w:pPr>
    <w:rPr>
      <w:szCs w:val="20"/>
    </w:rPr>
  </w:style>
  <w:style w:type="character" w:customStyle="1" w:styleId="WW8Num45z5">
    <w:name w:val="WW8Num45z5"/>
    <w:rsid w:val="0034393F"/>
    <w:rPr>
      <w:b w:val="0"/>
      <w:color w:val="000000"/>
    </w:rPr>
  </w:style>
  <w:style w:type="character" w:customStyle="1" w:styleId="WW8Num3z0">
    <w:name w:val="WW8Num3z0"/>
    <w:rsid w:val="0034393F"/>
    <w:rPr>
      <w:rFonts w:ascii="Symbol" w:hAnsi="Symbol" w:cs="Symbol"/>
      <w:b/>
      <w:i w:val="0"/>
      <w:sz w:val="24"/>
    </w:rPr>
  </w:style>
  <w:style w:type="character" w:customStyle="1" w:styleId="WW8Num3z1">
    <w:name w:val="WW8Num3z1"/>
    <w:rsid w:val="0034393F"/>
    <w:rPr>
      <w:rFonts w:ascii="Courier New" w:hAnsi="Courier New" w:cs="Courier New"/>
    </w:rPr>
  </w:style>
  <w:style w:type="character" w:customStyle="1" w:styleId="WW8Num3z2">
    <w:name w:val="WW8Num3z2"/>
    <w:rsid w:val="0034393F"/>
    <w:rPr>
      <w:rFonts w:ascii="Wingdings" w:hAnsi="Wingdings" w:cs="Wingdings"/>
    </w:rPr>
  </w:style>
  <w:style w:type="character" w:customStyle="1" w:styleId="WW8Num3z3">
    <w:name w:val="WW8Num3z3"/>
    <w:rsid w:val="0034393F"/>
    <w:rPr>
      <w:rFonts w:ascii="Symbol" w:hAnsi="Symbol" w:cs="Symbol"/>
    </w:rPr>
  </w:style>
  <w:style w:type="character" w:customStyle="1" w:styleId="WW8Num4z0">
    <w:name w:val="WW8Num4z0"/>
    <w:rsid w:val="0034393F"/>
    <w:rPr>
      <w:rFonts w:ascii="Symbol" w:hAnsi="Symbol" w:cs="Symbol"/>
      <w:b/>
      <w:i w:val="0"/>
      <w:sz w:val="24"/>
    </w:rPr>
  </w:style>
  <w:style w:type="character" w:customStyle="1" w:styleId="WW8Num4z1">
    <w:name w:val="WW8Num4z1"/>
    <w:rsid w:val="0034393F"/>
    <w:rPr>
      <w:rFonts w:ascii="Courier New" w:hAnsi="Courier New" w:cs="Courier New"/>
    </w:rPr>
  </w:style>
  <w:style w:type="character" w:customStyle="1" w:styleId="WW8Num4z3">
    <w:name w:val="WW8Num4z3"/>
    <w:rsid w:val="0034393F"/>
    <w:rPr>
      <w:rFonts w:ascii="Symbol" w:hAnsi="Symbol" w:cs="Symbol"/>
    </w:rPr>
  </w:style>
  <w:style w:type="character" w:customStyle="1" w:styleId="WW8Num4z5">
    <w:name w:val="WW8Num4z5"/>
    <w:rsid w:val="0034393F"/>
    <w:rPr>
      <w:rFonts w:ascii="Wingdings" w:hAnsi="Wingdings" w:cs="Wingdings"/>
    </w:rPr>
  </w:style>
  <w:style w:type="character" w:customStyle="1" w:styleId="WW8Num6z0">
    <w:name w:val="WW8Num6z0"/>
    <w:rsid w:val="0034393F"/>
    <w:rPr>
      <w:rFonts w:ascii="Symbol" w:hAnsi="Symbol" w:cs="Symbol"/>
      <w:b/>
      <w:i w:val="0"/>
      <w:sz w:val="24"/>
    </w:rPr>
  </w:style>
  <w:style w:type="character" w:customStyle="1" w:styleId="WW8Num6z1">
    <w:name w:val="WW8Num6z1"/>
    <w:rsid w:val="0034393F"/>
    <w:rPr>
      <w:rFonts w:ascii="Courier New" w:hAnsi="Courier New" w:cs="Courier New"/>
    </w:rPr>
  </w:style>
  <w:style w:type="character" w:customStyle="1" w:styleId="WW8Num6z2">
    <w:name w:val="WW8Num6z2"/>
    <w:rsid w:val="0034393F"/>
    <w:rPr>
      <w:rFonts w:ascii="Wingdings" w:hAnsi="Wingdings" w:cs="Wingdings"/>
    </w:rPr>
  </w:style>
  <w:style w:type="character" w:customStyle="1" w:styleId="WW8Num6z3">
    <w:name w:val="WW8Num6z3"/>
    <w:rsid w:val="0034393F"/>
    <w:rPr>
      <w:rFonts w:ascii="Symbol" w:hAnsi="Symbol" w:cs="Symbol"/>
    </w:rPr>
  </w:style>
  <w:style w:type="character" w:customStyle="1" w:styleId="WW8Num7z0">
    <w:name w:val="WW8Num7z0"/>
    <w:rsid w:val="0034393F"/>
    <w:rPr>
      <w:rFonts w:ascii="Symbol" w:hAnsi="Symbol" w:cs="Symbol"/>
      <w:b/>
      <w:i w:val="0"/>
      <w:sz w:val="24"/>
    </w:rPr>
  </w:style>
  <w:style w:type="character" w:customStyle="1" w:styleId="WW8Num7z1">
    <w:name w:val="WW8Num7z1"/>
    <w:rsid w:val="0034393F"/>
    <w:rPr>
      <w:rFonts w:ascii="Courier New" w:hAnsi="Courier New" w:cs="Courier New"/>
    </w:rPr>
  </w:style>
  <w:style w:type="character" w:customStyle="1" w:styleId="WW8Num7z2">
    <w:name w:val="WW8Num7z2"/>
    <w:rsid w:val="0034393F"/>
    <w:rPr>
      <w:rFonts w:ascii="Wingdings" w:hAnsi="Wingdings" w:cs="Wingdings"/>
    </w:rPr>
  </w:style>
  <w:style w:type="character" w:customStyle="1" w:styleId="WW8Num7z3">
    <w:name w:val="WW8Num7z3"/>
    <w:rsid w:val="0034393F"/>
    <w:rPr>
      <w:rFonts w:ascii="Symbol" w:hAnsi="Symbol" w:cs="Symbol"/>
    </w:rPr>
  </w:style>
  <w:style w:type="character" w:customStyle="1" w:styleId="WW8Num8z0">
    <w:name w:val="WW8Num8z0"/>
    <w:rsid w:val="0034393F"/>
    <w:rPr>
      <w:rFonts w:ascii="Symbol" w:hAnsi="Symbol" w:cs="Symbol"/>
      <w:color w:val="000000"/>
    </w:rPr>
  </w:style>
  <w:style w:type="character" w:customStyle="1" w:styleId="WW8Num9z0">
    <w:name w:val="WW8Num9z0"/>
    <w:rsid w:val="0034393F"/>
    <w:rPr>
      <w:b w:val="0"/>
      <w:i/>
    </w:rPr>
  </w:style>
  <w:style w:type="character" w:customStyle="1" w:styleId="WW8Num11z0">
    <w:name w:val="WW8Num11z0"/>
    <w:rsid w:val="0034393F"/>
    <w:rPr>
      <w:b/>
    </w:rPr>
  </w:style>
  <w:style w:type="character" w:customStyle="1" w:styleId="WW8Num11z6">
    <w:name w:val="WW8Num11z6"/>
    <w:rsid w:val="0034393F"/>
    <w:rPr>
      <w:b w:val="0"/>
    </w:rPr>
  </w:style>
  <w:style w:type="character" w:customStyle="1" w:styleId="WW8Num13z0">
    <w:name w:val="WW8Num13z0"/>
    <w:rsid w:val="0034393F"/>
    <w:rPr>
      <w:rFonts w:ascii="Century Gothic" w:eastAsia="Times New Roman" w:hAnsi="Century Gothic" w:cs="Times New Roman"/>
    </w:rPr>
  </w:style>
  <w:style w:type="character" w:customStyle="1" w:styleId="WW8Num14z0">
    <w:name w:val="WW8Num14z0"/>
    <w:rsid w:val="0034393F"/>
    <w:rPr>
      <w:b/>
    </w:rPr>
  </w:style>
  <w:style w:type="character" w:customStyle="1" w:styleId="WW8Num15z0">
    <w:name w:val="WW8Num15z0"/>
    <w:rsid w:val="0034393F"/>
    <w:rPr>
      <w:b w:val="0"/>
      <w:sz w:val="22"/>
    </w:rPr>
  </w:style>
  <w:style w:type="character" w:customStyle="1" w:styleId="WW8Num18z1">
    <w:name w:val="WW8Num18z1"/>
    <w:rsid w:val="0034393F"/>
    <w:rPr>
      <w:b/>
    </w:rPr>
  </w:style>
  <w:style w:type="character" w:customStyle="1" w:styleId="WW8Num19z0">
    <w:name w:val="WW8Num19z0"/>
    <w:rsid w:val="0034393F"/>
    <w:rPr>
      <w:b/>
    </w:rPr>
  </w:style>
  <w:style w:type="character" w:customStyle="1" w:styleId="WW8Num20z0">
    <w:name w:val="WW8Num20z0"/>
    <w:rsid w:val="0034393F"/>
    <w:rPr>
      <w:rFonts w:ascii="Century Gothic" w:eastAsia="Calibri" w:hAnsi="Century Gothic" w:cs="Times New Roman"/>
      <w:b w:val="0"/>
    </w:rPr>
  </w:style>
  <w:style w:type="character" w:customStyle="1" w:styleId="WW8Num20z1">
    <w:name w:val="WW8Num20z1"/>
    <w:rsid w:val="0034393F"/>
    <w:rPr>
      <w:rFonts w:ascii="Century Gothic" w:hAnsi="Century Gothic" w:cs="Times New Roman"/>
      <w:b w:val="0"/>
    </w:rPr>
  </w:style>
  <w:style w:type="character" w:customStyle="1" w:styleId="WW8Num21z0">
    <w:name w:val="WW8Num21z0"/>
    <w:rsid w:val="0034393F"/>
    <w:rPr>
      <w:strike w:val="0"/>
      <w:dstrike w:val="0"/>
      <w:color w:val="000000"/>
    </w:rPr>
  </w:style>
  <w:style w:type="character" w:customStyle="1" w:styleId="WW8Num22z0">
    <w:name w:val="WW8Num22z0"/>
    <w:rsid w:val="0034393F"/>
    <w:rPr>
      <w:b/>
      <w:color w:val="000000"/>
    </w:rPr>
  </w:style>
  <w:style w:type="character" w:customStyle="1" w:styleId="WW8Num25z0">
    <w:name w:val="WW8Num25z0"/>
    <w:rsid w:val="0034393F"/>
    <w:rPr>
      <w:b w:val="0"/>
    </w:rPr>
  </w:style>
  <w:style w:type="character" w:customStyle="1" w:styleId="WW8Num27z0">
    <w:name w:val="WW8Num27z0"/>
    <w:rsid w:val="0034393F"/>
    <w:rPr>
      <w:b/>
    </w:rPr>
  </w:style>
  <w:style w:type="character" w:customStyle="1" w:styleId="WW8Num28z0">
    <w:name w:val="WW8Num28z0"/>
    <w:rsid w:val="0034393F"/>
    <w:rPr>
      <w:rFonts w:ascii="Times New Roman" w:hAnsi="Times New Roman" w:cs="Times New Roman"/>
      <w:b/>
      <w:i w:val="0"/>
      <w:caps w:val="0"/>
      <w:smallCaps w:val="0"/>
      <w:strike w:val="0"/>
      <w:dstrike w:val="0"/>
      <w:vanish w:val="0"/>
      <w:color w:val="000000"/>
      <w:position w:val="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1">
    <w:name w:val="WW8Num28z1"/>
    <w:rsid w:val="0034393F"/>
    <w:rPr>
      <w:b/>
      <w:i w:val="0"/>
    </w:rPr>
  </w:style>
  <w:style w:type="character" w:customStyle="1" w:styleId="WW8Num28z2">
    <w:name w:val="WW8Num28z2"/>
    <w:rsid w:val="0034393F"/>
    <w:rPr>
      <w:rFonts w:ascii="Century Gothic" w:eastAsia="Times New Roman" w:hAnsi="Century Gothic" w:cs="Times New Roman"/>
      <w:b/>
      <w:i w:val="0"/>
      <w:strike w:val="0"/>
      <w:dstrike w:val="0"/>
    </w:rPr>
  </w:style>
  <w:style w:type="character" w:customStyle="1" w:styleId="WW8Num28z3">
    <w:name w:val="WW8Num28z3"/>
    <w:rsid w:val="0034393F"/>
    <w:rPr>
      <w:b w:val="0"/>
      <w:i w:val="0"/>
    </w:rPr>
  </w:style>
  <w:style w:type="character" w:customStyle="1" w:styleId="WW8Num28z4">
    <w:name w:val="WW8Num28z4"/>
    <w:rsid w:val="0034393F"/>
    <w:rPr>
      <w:b w:val="0"/>
      <w:i w:val="0"/>
      <w:color w:val="FF0000"/>
    </w:rPr>
  </w:style>
  <w:style w:type="character" w:customStyle="1" w:styleId="WW8Num28z5">
    <w:name w:val="WW8Num28z5"/>
    <w:rsid w:val="0034393F"/>
    <w:rPr>
      <w:b w:val="0"/>
    </w:rPr>
  </w:style>
  <w:style w:type="character" w:customStyle="1" w:styleId="WW8Num29z0">
    <w:name w:val="WW8Num29z0"/>
    <w:rsid w:val="0034393F"/>
    <w:rPr>
      <w:b/>
    </w:rPr>
  </w:style>
  <w:style w:type="character" w:customStyle="1" w:styleId="WW8Num34z1">
    <w:name w:val="WW8Num34z1"/>
    <w:rsid w:val="0034393F"/>
    <w:rPr>
      <w:b/>
    </w:rPr>
  </w:style>
  <w:style w:type="character" w:customStyle="1" w:styleId="WW8Num35z0">
    <w:name w:val="WW8Num35z0"/>
    <w:rsid w:val="0034393F"/>
    <w:rPr>
      <w:rFonts w:ascii="Century Gothic" w:hAnsi="Century Gothic" w:cs="Century Gothic"/>
      <w:b/>
    </w:rPr>
  </w:style>
  <w:style w:type="character" w:customStyle="1" w:styleId="WW8Num39z0">
    <w:name w:val="WW8Num39z0"/>
    <w:rsid w:val="0034393F"/>
    <w:rPr>
      <w:b w:val="0"/>
      <w:i/>
    </w:rPr>
  </w:style>
  <w:style w:type="character" w:customStyle="1" w:styleId="WW8Num40z0">
    <w:name w:val="WW8Num40z0"/>
    <w:rsid w:val="0034393F"/>
    <w:rPr>
      <w:rFonts w:ascii="Century Gothic" w:eastAsia="Times New Roman" w:hAnsi="Century Gothic" w:cs="Times New Roman"/>
      <w:strike w:val="0"/>
      <w:dstrike w:val="0"/>
    </w:rPr>
  </w:style>
  <w:style w:type="character" w:customStyle="1" w:styleId="WW8Num43z1">
    <w:name w:val="WW8Num43z1"/>
    <w:rsid w:val="0034393F"/>
    <w:rPr>
      <w:b w:val="0"/>
    </w:rPr>
  </w:style>
  <w:style w:type="character" w:customStyle="1" w:styleId="WW8Num44z1">
    <w:name w:val="WW8Num44z1"/>
    <w:rsid w:val="0034393F"/>
    <w:rPr>
      <w:b/>
    </w:rPr>
  </w:style>
  <w:style w:type="character" w:customStyle="1" w:styleId="WW8Num44z3">
    <w:name w:val="WW8Num44z3"/>
    <w:rsid w:val="0034393F"/>
    <w:rPr>
      <w:b w:val="0"/>
    </w:rPr>
  </w:style>
  <w:style w:type="character" w:customStyle="1" w:styleId="WW8Num45z0">
    <w:name w:val="WW8Num45z0"/>
    <w:rsid w:val="0034393F"/>
    <w:rPr>
      <w:rFonts w:ascii="Verdana" w:hAnsi="Verdana" w:cs="Verdana"/>
      <w:b/>
      <w:i w:val="0"/>
      <w:caps w:val="0"/>
      <w:smallCap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5z1">
    <w:name w:val="WW8Num45z1"/>
    <w:rsid w:val="0034393F"/>
    <w:rPr>
      <w:b/>
      <w:i w:val="0"/>
    </w:rPr>
  </w:style>
  <w:style w:type="character" w:customStyle="1" w:styleId="WW8Num45z2">
    <w:name w:val="WW8Num45z2"/>
    <w:rsid w:val="0034393F"/>
    <w:rPr>
      <w:b w:val="0"/>
      <w:i w:val="0"/>
    </w:rPr>
  </w:style>
  <w:style w:type="character" w:customStyle="1" w:styleId="WW8Num45z3">
    <w:name w:val="WW8Num45z3"/>
    <w:rsid w:val="0034393F"/>
    <w:rPr>
      <w:b w:val="0"/>
      <w:i w:val="0"/>
      <w:color w:val="000000"/>
      <w:sz w:val="22"/>
    </w:rPr>
  </w:style>
  <w:style w:type="character" w:customStyle="1" w:styleId="WW8Num46z0">
    <w:name w:val="WW8Num46z0"/>
    <w:rsid w:val="0034393F"/>
    <w:rPr>
      <w:rFonts w:ascii="Century Gothic" w:hAnsi="Century Gothic" w:cs="Times New Roman"/>
    </w:rPr>
  </w:style>
  <w:style w:type="character" w:customStyle="1" w:styleId="WW8Num47z0">
    <w:name w:val="WW8Num47z0"/>
    <w:rsid w:val="0034393F"/>
    <w:rPr>
      <w:rFonts w:ascii="Century Gothic" w:eastAsia="Times New Roman" w:hAnsi="Century Gothic" w:cs="Times New Roman"/>
      <w:strike w:val="0"/>
      <w:dstrike w:val="0"/>
    </w:rPr>
  </w:style>
  <w:style w:type="character" w:customStyle="1" w:styleId="WW8Num48z0">
    <w:name w:val="WW8Num48z0"/>
    <w:rsid w:val="0034393F"/>
    <w:rPr>
      <w:b/>
    </w:rPr>
  </w:style>
  <w:style w:type="character" w:customStyle="1" w:styleId="WW8Num49z0">
    <w:name w:val="WW8Num49z0"/>
    <w:rsid w:val="0034393F"/>
    <w:rPr>
      <w:rFonts w:ascii="Verdana" w:hAnsi="Verdana" w:cs="Verdana"/>
      <w:b/>
      <w:i w:val="0"/>
      <w:caps w:val="0"/>
      <w:smallCap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1">
    <w:name w:val="WW8Num49z1"/>
    <w:rsid w:val="0034393F"/>
    <w:rPr>
      <w:b/>
      <w:i w:val="0"/>
    </w:rPr>
  </w:style>
  <w:style w:type="character" w:customStyle="1" w:styleId="WW8Num49z2">
    <w:name w:val="WW8Num49z2"/>
    <w:rsid w:val="0034393F"/>
    <w:rPr>
      <w:b w:val="0"/>
      <w:i w:val="0"/>
    </w:rPr>
  </w:style>
  <w:style w:type="character" w:customStyle="1" w:styleId="WW8Num49z3">
    <w:name w:val="WW8Num49z3"/>
    <w:rsid w:val="0034393F"/>
    <w:rPr>
      <w:b w:val="0"/>
      <w:i w:val="0"/>
      <w:color w:val="FF0000"/>
      <w:sz w:val="22"/>
    </w:rPr>
  </w:style>
  <w:style w:type="character" w:customStyle="1" w:styleId="WW8Num49z5">
    <w:name w:val="WW8Num49z5"/>
    <w:rsid w:val="0034393F"/>
    <w:rPr>
      <w:b w:val="0"/>
      <w:color w:val="000000"/>
    </w:rPr>
  </w:style>
  <w:style w:type="character" w:customStyle="1" w:styleId="WW8Num51z0">
    <w:name w:val="WW8Num51z0"/>
    <w:rsid w:val="0034393F"/>
    <w:rPr>
      <w:rFonts w:ascii="Bookman Old Style" w:hAnsi="Bookman Old Style" w:cs="Bookman Old Style"/>
      <w:b/>
      <w:bCs/>
      <w:i w:val="0"/>
      <w:iCs w:val="0"/>
      <w:sz w:val="20"/>
      <w:szCs w:val="20"/>
    </w:rPr>
  </w:style>
  <w:style w:type="character" w:customStyle="1" w:styleId="WW8Num51z1">
    <w:name w:val="WW8Num51z1"/>
    <w:rsid w:val="0034393F"/>
    <w:rPr>
      <w:rFonts w:ascii="Century Gothic" w:eastAsia="Times New Roman" w:hAnsi="Century Gothic" w:cs="Times New Roman"/>
      <w:b w:val="0"/>
      <w:bCs w:val="0"/>
      <w:i w:val="0"/>
      <w:iCs w:val="0"/>
      <w:color w:val="000000"/>
      <w:sz w:val="22"/>
      <w:szCs w:val="22"/>
    </w:rPr>
  </w:style>
  <w:style w:type="character" w:customStyle="1" w:styleId="WW8Num51z2">
    <w:name w:val="WW8Num51z2"/>
    <w:rsid w:val="0034393F"/>
    <w:rPr>
      <w:rFonts w:ascii="Century Gothic" w:hAnsi="Century Gothic" w:cs="Times New Roman"/>
      <w:b w:val="0"/>
      <w:bCs w:val="0"/>
      <w:i w:val="0"/>
      <w:iCs w:val="0"/>
      <w:strike w:val="0"/>
      <w:dstrike w:val="0"/>
      <w:sz w:val="22"/>
      <w:szCs w:val="22"/>
    </w:rPr>
  </w:style>
  <w:style w:type="character" w:customStyle="1" w:styleId="WW8Num51z3">
    <w:name w:val="WW8Num51z3"/>
    <w:rsid w:val="0034393F"/>
    <w:rPr>
      <w:rFonts w:ascii="Times New Roman" w:hAnsi="Times New Roman" w:cs="Times New Roman"/>
    </w:rPr>
  </w:style>
  <w:style w:type="character" w:customStyle="1" w:styleId="WW8Num51z4">
    <w:name w:val="WW8Num51z4"/>
    <w:rsid w:val="0034393F"/>
    <w:rPr>
      <w:color w:val="000000"/>
    </w:rPr>
  </w:style>
  <w:style w:type="character" w:customStyle="1" w:styleId="WW8Num51z5">
    <w:name w:val="WW8Num51z5"/>
    <w:rsid w:val="0034393F"/>
    <w:rPr>
      <w:rFonts w:ascii="Symbol" w:hAnsi="Symbol" w:cs="Symbol"/>
      <w:color w:val="000000"/>
    </w:rPr>
  </w:style>
  <w:style w:type="character" w:customStyle="1" w:styleId="WW8Num52z1">
    <w:name w:val="WW8Num52z1"/>
    <w:rsid w:val="0034393F"/>
    <w:rPr>
      <w:color w:val="000000"/>
    </w:rPr>
  </w:style>
  <w:style w:type="character" w:customStyle="1" w:styleId="WW8Num53z0">
    <w:name w:val="WW8Num53z0"/>
    <w:rsid w:val="0034393F"/>
    <w:rPr>
      <w:rFonts w:ascii="Century Gothic" w:eastAsia="Calibri" w:hAnsi="Century Gothic" w:cs="Times New Roman"/>
      <w:b w:val="0"/>
    </w:rPr>
  </w:style>
  <w:style w:type="character" w:customStyle="1" w:styleId="WW8Num59z2">
    <w:name w:val="WW8Num59z2"/>
    <w:rsid w:val="0034393F"/>
    <w:rPr>
      <w:rFonts w:ascii="Times New Roman" w:eastAsia="Times New Roman" w:hAnsi="Times New Roman" w:cs="Times New Roman"/>
    </w:rPr>
  </w:style>
  <w:style w:type="character" w:customStyle="1" w:styleId="WW8Num61z0">
    <w:name w:val="WW8Num61z0"/>
    <w:rsid w:val="0034393F"/>
    <w:rPr>
      <w:b/>
    </w:rPr>
  </w:style>
  <w:style w:type="character" w:customStyle="1" w:styleId="WW8Num62z0">
    <w:name w:val="WW8Num62z0"/>
    <w:rsid w:val="0034393F"/>
    <w:rPr>
      <w:rFonts w:ascii="Times New Roman" w:hAnsi="Times New Roman" w:cs="Times New Roman"/>
      <w:b/>
      <w:i w:val="0"/>
      <w:caps w:val="0"/>
      <w:smallCap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2z2">
    <w:name w:val="WW8Num62z2"/>
    <w:rsid w:val="0034393F"/>
    <w:rPr>
      <w:b w:val="0"/>
    </w:rPr>
  </w:style>
  <w:style w:type="character" w:customStyle="1" w:styleId="WW8Num64z1">
    <w:name w:val="WW8Num64z1"/>
    <w:rsid w:val="0034393F"/>
    <w:rPr>
      <w:b/>
    </w:rPr>
  </w:style>
  <w:style w:type="character" w:customStyle="1" w:styleId="WW8Num65z0">
    <w:name w:val="WW8Num65z0"/>
    <w:rsid w:val="0034393F"/>
    <w:rPr>
      <w:rFonts w:ascii="Bookman Old Style" w:hAnsi="Bookman Old Style" w:cs="Bookman Old Style"/>
      <w:b/>
      <w:bCs/>
      <w:i w:val="0"/>
      <w:iCs w:val="0"/>
      <w:sz w:val="20"/>
      <w:szCs w:val="20"/>
    </w:rPr>
  </w:style>
  <w:style w:type="character" w:customStyle="1" w:styleId="WW8Num65z1">
    <w:name w:val="WW8Num65z1"/>
    <w:rsid w:val="0034393F"/>
    <w:rPr>
      <w:rFonts w:ascii="Century Gothic" w:eastAsia="Times New Roman" w:hAnsi="Century Gothic" w:cs="Century Gothic"/>
      <w:b w:val="0"/>
      <w:bCs w:val="0"/>
      <w:i w:val="0"/>
      <w:iCs w:val="0"/>
      <w:color w:val="000000"/>
      <w:sz w:val="22"/>
      <w:szCs w:val="22"/>
    </w:rPr>
  </w:style>
  <w:style w:type="character" w:customStyle="1" w:styleId="WW8Num65z2">
    <w:name w:val="WW8Num65z2"/>
    <w:rsid w:val="0034393F"/>
    <w:rPr>
      <w:rFonts w:ascii="Bookman Old Style" w:hAnsi="Bookman Old Style" w:cs="Bookman Old Style"/>
      <w:b w:val="0"/>
      <w:bCs w:val="0"/>
      <w:i w:val="0"/>
      <w:iCs w:val="0"/>
      <w:sz w:val="20"/>
      <w:szCs w:val="20"/>
    </w:rPr>
  </w:style>
  <w:style w:type="character" w:customStyle="1" w:styleId="WW8Num65z3">
    <w:name w:val="WW8Num65z3"/>
    <w:rsid w:val="0034393F"/>
    <w:rPr>
      <w:rFonts w:ascii="Times New Roman" w:hAnsi="Times New Roman" w:cs="Times New Roman"/>
    </w:rPr>
  </w:style>
  <w:style w:type="character" w:customStyle="1" w:styleId="WW8Num65z4">
    <w:name w:val="WW8Num65z4"/>
    <w:rsid w:val="0034393F"/>
    <w:rPr>
      <w:color w:val="000000"/>
    </w:rPr>
  </w:style>
  <w:style w:type="character" w:customStyle="1" w:styleId="WW8Num65z5">
    <w:name w:val="WW8Num65z5"/>
    <w:rsid w:val="0034393F"/>
    <w:rPr>
      <w:rFonts w:ascii="Symbol" w:hAnsi="Symbol" w:cs="Symbol"/>
      <w:color w:val="000000"/>
    </w:rPr>
  </w:style>
  <w:style w:type="character" w:customStyle="1" w:styleId="WW8Num65z6">
    <w:name w:val="WW8Num65z6"/>
    <w:rsid w:val="0034393F"/>
    <w:rPr>
      <w:rFonts w:ascii="Century Gothic" w:eastAsia="Times New Roman" w:hAnsi="Century Gothic" w:cs="Times New Roman"/>
    </w:rPr>
  </w:style>
  <w:style w:type="character" w:customStyle="1" w:styleId="WW8Num66z1">
    <w:name w:val="WW8Num66z1"/>
    <w:rsid w:val="0034393F"/>
    <w:rPr>
      <w:b/>
    </w:rPr>
  </w:style>
  <w:style w:type="character" w:customStyle="1" w:styleId="WW8Num66z3">
    <w:name w:val="WW8Num66z3"/>
    <w:rsid w:val="0034393F"/>
    <w:rPr>
      <w:b w:val="0"/>
    </w:rPr>
  </w:style>
  <w:style w:type="character" w:customStyle="1" w:styleId="WW8Num67z2">
    <w:name w:val="WW8Num67z2"/>
    <w:rsid w:val="0034393F"/>
    <w:rPr>
      <w:rFonts w:ascii="Times New Roman" w:eastAsia="Times New Roman" w:hAnsi="Times New Roman" w:cs="Times New Roman"/>
    </w:rPr>
  </w:style>
  <w:style w:type="character" w:customStyle="1" w:styleId="WW8Num68z1">
    <w:name w:val="WW8Num68z1"/>
    <w:rsid w:val="0034393F"/>
    <w:rPr>
      <w:b/>
    </w:rPr>
  </w:style>
  <w:style w:type="character" w:customStyle="1" w:styleId="WW8Num69z0">
    <w:name w:val="WW8Num69z0"/>
    <w:rsid w:val="0034393F"/>
    <w:rPr>
      <w:rFonts w:ascii="Bookman Old Style" w:hAnsi="Bookman Old Style" w:cs="Bookman Old Style"/>
      <w:b/>
      <w:bCs/>
      <w:i w:val="0"/>
      <w:iCs w:val="0"/>
      <w:sz w:val="20"/>
      <w:szCs w:val="20"/>
    </w:rPr>
  </w:style>
  <w:style w:type="character" w:customStyle="1" w:styleId="WW8Num69z1">
    <w:name w:val="WW8Num69z1"/>
    <w:rsid w:val="0034393F"/>
    <w:rPr>
      <w:rFonts w:ascii="Century Gothic" w:eastAsia="Times New Roman" w:hAnsi="Century Gothic" w:cs="Times New Roman"/>
      <w:b w:val="0"/>
      <w:bCs w:val="0"/>
      <w:i w:val="0"/>
      <w:iCs w:val="0"/>
      <w:color w:val="000000"/>
      <w:sz w:val="22"/>
      <w:szCs w:val="22"/>
    </w:rPr>
  </w:style>
  <w:style w:type="character" w:customStyle="1" w:styleId="WW8Num69z2">
    <w:name w:val="WW8Num69z2"/>
    <w:rsid w:val="0034393F"/>
    <w:rPr>
      <w:rFonts w:ascii="Century Gothic" w:hAnsi="Century Gothic" w:cs="Times New Roman"/>
      <w:b w:val="0"/>
      <w:bCs w:val="0"/>
      <w:i w:val="0"/>
      <w:iCs w:val="0"/>
      <w:strike w:val="0"/>
      <w:dstrike w:val="0"/>
      <w:sz w:val="22"/>
      <w:szCs w:val="22"/>
    </w:rPr>
  </w:style>
  <w:style w:type="character" w:customStyle="1" w:styleId="WW8Num69z3">
    <w:name w:val="WW8Num69z3"/>
    <w:rsid w:val="0034393F"/>
    <w:rPr>
      <w:rFonts w:ascii="Times New Roman" w:hAnsi="Times New Roman" w:cs="Times New Roman"/>
    </w:rPr>
  </w:style>
  <w:style w:type="character" w:customStyle="1" w:styleId="WW8Num69z4">
    <w:name w:val="WW8Num69z4"/>
    <w:rsid w:val="0034393F"/>
    <w:rPr>
      <w:color w:val="000000"/>
    </w:rPr>
  </w:style>
  <w:style w:type="character" w:customStyle="1" w:styleId="WW8Num69z5">
    <w:name w:val="WW8Num69z5"/>
    <w:rsid w:val="0034393F"/>
    <w:rPr>
      <w:rFonts w:ascii="Symbol" w:hAnsi="Symbol" w:cs="Symbol"/>
      <w:color w:val="000000"/>
    </w:rPr>
  </w:style>
  <w:style w:type="character" w:customStyle="1" w:styleId="WW8Num70z2">
    <w:name w:val="WW8Num70z2"/>
    <w:rsid w:val="0034393F"/>
    <w:rPr>
      <w:rFonts w:ascii="Times New Roman" w:eastAsia="Times New Roman" w:hAnsi="Times New Roman" w:cs="Times New Roman"/>
    </w:rPr>
  </w:style>
  <w:style w:type="character" w:customStyle="1" w:styleId="WW8Num71z1">
    <w:name w:val="WW8Num71z1"/>
    <w:rsid w:val="0034393F"/>
    <w:rPr>
      <w:b/>
    </w:rPr>
  </w:style>
  <w:style w:type="character" w:customStyle="1" w:styleId="WW8Num73z1">
    <w:name w:val="WW8Num73z1"/>
    <w:rsid w:val="0034393F"/>
    <w:rPr>
      <w:b/>
    </w:rPr>
  </w:style>
  <w:style w:type="character" w:customStyle="1" w:styleId="WW8Num74z0">
    <w:name w:val="WW8Num74z0"/>
    <w:rsid w:val="0034393F"/>
    <w:rPr>
      <w:rFonts w:ascii="Century Gothic" w:hAnsi="Century Gothic" w:cs="Times New Roman"/>
      <w:b w:val="0"/>
    </w:rPr>
  </w:style>
  <w:style w:type="character" w:customStyle="1" w:styleId="WW8Num75z0">
    <w:name w:val="WW8Num75z0"/>
    <w:rsid w:val="0034393F"/>
    <w:rPr>
      <w:rFonts w:eastAsia="CenturyGothic" w:cs="CenturyGothic"/>
      <w:b w:val="0"/>
    </w:rPr>
  </w:style>
  <w:style w:type="character" w:customStyle="1" w:styleId="WW8Num76z0">
    <w:name w:val="WW8Num76z0"/>
    <w:rsid w:val="0034393F"/>
    <w:rPr>
      <w:rFonts w:ascii="Century Gothic" w:hAnsi="Century Gothic" w:cs="Times New Roman"/>
      <w:b w:val="0"/>
      <w:i w:val="0"/>
    </w:rPr>
  </w:style>
  <w:style w:type="character" w:customStyle="1" w:styleId="WW8Num78z0">
    <w:name w:val="WW8Num78z0"/>
    <w:rsid w:val="0034393F"/>
    <w:rPr>
      <w:rFonts w:ascii="Century Gothic" w:hAnsi="Century Gothic" w:cs="Times New Roman"/>
    </w:rPr>
  </w:style>
  <w:style w:type="character" w:customStyle="1" w:styleId="WW8Num80z0">
    <w:name w:val="WW8Num80z0"/>
    <w:rsid w:val="0034393F"/>
    <w:rPr>
      <w:rFonts w:ascii="Century Gothic" w:eastAsia="Times New Roman" w:hAnsi="Century Gothic" w:cs="Times New Roman"/>
    </w:rPr>
  </w:style>
  <w:style w:type="character" w:customStyle="1" w:styleId="WW8Num81z2">
    <w:name w:val="WW8Num81z2"/>
    <w:rsid w:val="0034393F"/>
    <w:rPr>
      <w:b/>
      <w:strike w:val="0"/>
      <w:dstrike w:val="0"/>
    </w:rPr>
  </w:style>
  <w:style w:type="character" w:customStyle="1" w:styleId="WW8Num83z1">
    <w:name w:val="WW8Num83z1"/>
    <w:rsid w:val="0034393F"/>
    <w:rPr>
      <w:b/>
    </w:rPr>
  </w:style>
  <w:style w:type="character" w:customStyle="1" w:styleId="WW8Num84z0">
    <w:name w:val="WW8Num84z0"/>
    <w:rsid w:val="0034393F"/>
    <w:rPr>
      <w:rFonts w:cs="Times New Roman"/>
    </w:rPr>
  </w:style>
  <w:style w:type="character" w:customStyle="1" w:styleId="WW8NumSt2z0">
    <w:name w:val="WW8NumSt2z0"/>
    <w:rsid w:val="0034393F"/>
    <w:rPr>
      <w:rFonts w:ascii="Symbol" w:hAnsi="Symbol" w:cs="Symbol"/>
    </w:rPr>
  </w:style>
  <w:style w:type="character" w:customStyle="1" w:styleId="Domylnaczcionkaakapitu1">
    <w:name w:val="Domyślna czcionka akapitu1"/>
    <w:rsid w:val="0034393F"/>
  </w:style>
  <w:style w:type="character" w:customStyle="1" w:styleId="Znakiprzypiswdolnych">
    <w:name w:val="Znaki przypisów dolnych"/>
    <w:rsid w:val="0034393F"/>
    <w:rPr>
      <w:vertAlign w:val="superscript"/>
    </w:rPr>
  </w:style>
  <w:style w:type="character" w:customStyle="1" w:styleId="Odwoaniedokomentarza2">
    <w:name w:val="Odwołanie do komentarza2"/>
    <w:rsid w:val="0034393F"/>
    <w:rPr>
      <w:sz w:val="16"/>
      <w:szCs w:val="16"/>
    </w:rPr>
  </w:style>
  <w:style w:type="character" w:customStyle="1" w:styleId="Znakiprzypiswkocowych">
    <w:name w:val="Znaki przypisów końcowych"/>
    <w:rsid w:val="0034393F"/>
    <w:rPr>
      <w:vertAlign w:val="superscript"/>
    </w:rPr>
  </w:style>
  <w:style w:type="character" w:customStyle="1" w:styleId="PlandokumentuZnak">
    <w:name w:val="Plan dokumentu Znak"/>
    <w:rsid w:val="0034393F"/>
    <w:rPr>
      <w:rFonts w:ascii="Tahoma" w:hAnsi="Tahoma" w:cs="Tahoma"/>
      <w:sz w:val="16"/>
      <w:szCs w:val="16"/>
    </w:rPr>
  </w:style>
  <w:style w:type="character" w:customStyle="1" w:styleId="FontStyle23">
    <w:name w:val="Font Style23"/>
    <w:rsid w:val="0034393F"/>
    <w:rPr>
      <w:rFonts w:ascii="Times New Roman" w:hAnsi="Times New Roman" w:cs="Times New Roman"/>
      <w:b/>
      <w:bCs/>
      <w:sz w:val="30"/>
      <w:szCs w:val="30"/>
    </w:rPr>
  </w:style>
  <w:style w:type="character" w:customStyle="1" w:styleId="FontStyle25">
    <w:name w:val="Font Style25"/>
    <w:rsid w:val="0034393F"/>
    <w:rPr>
      <w:rFonts w:ascii="Times New Roman" w:hAnsi="Times New Roman" w:cs="Times New Roman"/>
      <w:sz w:val="22"/>
      <w:szCs w:val="22"/>
    </w:rPr>
  </w:style>
  <w:style w:type="character" w:customStyle="1" w:styleId="FontStyle27">
    <w:name w:val="Font Style27"/>
    <w:uiPriority w:val="99"/>
    <w:rsid w:val="0034393F"/>
    <w:rPr>
      <w:rFonts w:ascii="Times New Roman" w:hAnsi="Times New Roman" w:cs="Times New Roman"/>
      <w:b/>
      <w:bCs/>
      <w:sz w:val="22"/>
      <w:szCs w:val="22"/>
    </w:rPr>
  </w:style>
  <w:style w:type="character" w:customStyle="1" w:styleId="FontStyle29">
    <w:name w:val="Font Style29"/>
    <w:rsid w:val="0034393F"/>
    <w:rPr>
      <w:rFonts w:ascii="Times New Roman" w:hAnsi="Times New Roman" w:cs="Times New Roman"/>
      <w:sz w:val="20"/>
      <w:szCs w:val="20"/>
    </w:rPr>
  </w:style>
  <w:style w:type="character" w:customStyle="1" w:styleId="FontStyle37">
    <w:name w:val="Font Style37"/>
    <w:rsid w:val="0034393F"/>
    <w:rPr>
      <w:rFonts w:ascii="Microsoft Sans Serif" w:hAnsi="Microsoft Sans Serif" w:cs="Microsoft Sans Serif"/>
      <w:b/>
      <w:bCs/>
      <w:sz w:val="18"/>
      <w:szCs w:val="18"/>
    </w:rPr>
  </w:style>
  <w:style w:type="character" w:customStyle="1" w:styleId="fontstyle250">
    <w:name w:val="fontstyle25"/>
    <w:basedOn w:val="Domylnaczcionkaakapitu1"/>
    <w:rsid w:val="0034393F"/>
  </w:style>
  <w:style w:type="character" w:customStyle="1" w:styleId="para">
    <w:name w:val="para"/>
    <w:basedOn w:val="Domylnaczcionkaakapitu1"/>
    <w:rsid w:val="0034393F"/>
  </w:style>
  <w:style w:type="character" w:customStyle="1" w:styleId="apple-converted-space">
    <w:name w:val="apple-converted-space"/>
    <w:basedOn w:val="Domylnaczcionkaakapitu1"/>
    <w:rsid w:val="0034393F"/>
  </w:style>
  <w:style w:type="character" w:customStyle="1" w:styleId="fontstyle270">
    <w:name w:val="fontstyle27"/>
    <w:basedOn w:val="Domylnaczcionkaakapitu1"/>
    <w:rsid w:val="0034393F"/>
  </w:style>
  <w:style w:type="character" w:customStyle="1" w:styleId="Absatz-Standardschriftart">
    <w:name w:val="Absatz-Standardschriftart"/>
    <w:rsid w:val="0034393F"/>
  </w:style>
  <w:style w:type="character" w:customStyle="1" w:styleId="WW-Absatz-Standardschriftart">
    <w:name w:val="WW-Absatz-Standardschriftart"/>
    <w:rsid w:val="0034393F"/>
  </w:style>
  <w:style w:type="character" w:customStyle="1" w:styleId="Domylnaczcionkaakapitu2">
    <w:name w:val="Domyślna czcionka akapitu2"/>
    <w:rsid w:val="0034393F"/>
  </w:style>
  <w:style w:type="character" w:customStyle="1" w:styleId="Odwoanieprzypisukocowego1">
    <w:name w:val="Odwołanie przypisu końcowego1"/>
    <w:rsid w:val="0034393F"/>
    <w:rPr>
      <w:vertAlign w:val="superscript"/>
    </w:rPr>
  </w:style>
  <w:style w:type="character" w:customStyle="1" w:styleId="ListLabel1">
    <w:name w:val="ListLabel 1"/>
    <w:rsid w:val="0034393F"/>
    <w:rPr>
      <w:rFonts w:cs="Courier New"/>
    </w:rPr>
  </w:style>
  <w:style w:type="paragraph" w:styleId="Lista">
    <w:name w:val="List"/>
    <w:basedOn w:val="Tekstpodstawowy"/>
    <w:rsid w:val="0034393F"/>
    <w:pPr>
      <w:suppressAutoHyphens/>
      <w:spacing w:line="276" w:lineRule="auto"/>
    </w:pPr>
    <w:rPr>
      <w:rFonts w:ascii="Calibri" w:eastAsia="Droid Sans Fallback" w:hAnsi="Calibri" w:cs="Lohit Hindi"/>
      <w:kern w:val="1"/>
      <w:sz w:val="22"/>
      <w:szCs w:val="22"/>
      <w:lang w:eastAsia="zh-CN"/>
    </w:rPr>
  </w:style>
  <w:style w:type="paragraph" w:customStyle="1" w:styleId="Indeks">
    <w:name w:val="Indeks"/>
    <w:basedOn w:val="Normalny"/>
    <w:rsid w:val="0034393F"/>
    <w:pPr>
      <w:suppressLineNumbers/>
      <w:suppressAutoHyphens/>
      <w:spacing w:after="200" w:line="276" w:lineRule="auto"/>
    </w:pPr>
    <w:rPr>
      <w:rFonts w:ascii="Calibri" w:eastAsia="Droid Sans Fallback" w:hAnsi="Calibri" w:cs="Lohit Hindi"/>
      <w:kern w:val="1"/>
      <w:sz w:val="22"/>
      <w:szCs w:val="22"/>
      <w:lang w:eastAsia="zh-CN"/>
    </w:rPr>
  </w:style>
  <w:style w:type="paragraph" w:customStyle="1" w:styleId="Nagwek10">
    <w:name w:val="Nagłówek1"/>
    <w:basedOn w:val="Normalny"/>
    <w:next w:val="Tekstpodstawowy"/>
    <w:rsid w:val="0034393F"/>
    <w:pPr>
      <w:keepNext/>
      <w:suppressAutoHyphens/>
      <w:spacing w:before="240" w:after="120"/>
    </w:pPr>
    <w:rPr>
      <w:rFonts w:ascii="Arial" w:eastAsia="Droid Sans Fallback" w:hAnsi="Arial" w:cs="Lohit Hindi"/>
      <w:sz w:val="28"/>
      <w:szCs w:val="28"/>
      <w:lang w:eastAsia="zh-CN"/>
    </w:rPr>
  </w:style>
  <w:style w:type="paragraph" w:customStyle="1" w:styleId="Tekstpodstawowy31">
    <w:name w:val="Tekst podstawowy 31"/>
    <w:basedOn w:val="Normalny"/>
    <w:rsid w:val="0034393F"/>
    <w:pPr>
      <w:widowControl w:val="0"/>
      <w:suppressAutoHyphens/>
      <w:spacing w:after="120"/>
    </w:pPr>
    <w:rPr>
      <w:szCs w:val="20"/>
      <w:lang w:eastAsia="zh-CN"/>
    </w:rPr>
  </w:style>
  <w:style w:type="paragraph" w:customStyle="1" w:styleId="Tekstblokowy1">
    <w:name w:val="Tekst blokowy1"/>
    <w:basedOn w:val="Normalny"/>
    <w:rsid w:val="0034393F"/>
    <w:pPr>
      <w:suppressAutoHyphens/>
      <w:spacing w:after="120"/>
      <w:ind w:left="1440" w:right="1440"/>
    </w:pPr>
    <w:rPr>
      <w:lang w:eastAsia="zh-CN"/>
    </w:rPr>
  </w:style>
  <w:style w:type="paragraph" w:customStyle="1" w:styleId="Tekstpodstawowy21">
    <w:name w:val="Tekst podstawowy 21"/>
    <w:basedOn w:val="Normalny"/>
    <w:rsid w:val="0034393F"/>
    <w:pPr>
      <w:suppressAutoHyphens/>
      <w:spacing w:after="120" w:line="480" w:lineRule="auto"/>
    </w:pPr>
    <w:rPr>
      <w:lang w:eastAsia="zh-CN"/>
    </w:rPr>
  </w:style>
  <w:style w:type="paragraph" w:customStyle="1" w:styleId="Tekstkomentarza1">
    <w:name w:val="Tekst komentarza1"/>
    <w:basedOn w:val="Normalny"/>
    <w:rsid w:val="0034393F"/>
    <w:pPr>
      <w:suppressAutoHyphens/>
    </w:pPr>
    <w:rPr>
      <w:sz w:val="20"/>
      <w:szCs w:val="20"/>
      <w:lang w:eastAsia="zh-CN"/>
    </w:rPr>
  </w:style>
  <w:style w:type="paragraph" w:customStyle="1" w:styleId="Tekstpodstawowyzwciciem21">
    <w:name w:val="Tekst podstawowy z wcięciem 21"/>
    <w:basedOn w:val="Tekstpodstawowywcity"/>
    <w:rsid w:val="0034393F"/>
    <w:pPr>
      <w:suppressAutoHyphens/>
      <w:ind w:firstLine="210"/>
    </w:pPr>
    <w:rPr>
      <w:lang w:val="en-US" w:eastAsia="zh-CN"/>
    </w:rPr>
  </w:style>
  <w:style w:type="paragraph" w:customStyle="1" w:styleId="Wcicienormalne1">
    <w:name w:val="Wcięcie normalne1"/>
    <w:basedOn w:val="Normalny"/>
    <w:rsid w:val="0034393F"/>
    <w:pPr>
      <w:suppressAutoHyphens/>
      <w:ind w:left="425"/>
      <w:jc w:val="both"/>
    </w:pPr>
    <w:rPr>
      <w:szCs w:val="20"/>
      <w:lang w:eastAsia="zh-CN"/>
    </w:rPr>
  </w:style>
  <w:style w:type="paragraph" w:customStyle="1" w:styleId="Tekstpodstawowywcity21">
    <w:name w:val="Tekst podstawowy wcięty 21"/>
    <w:basedOn w:val="Normalny"/>
    <w:rsid w:val="0034393F"/>
    <w:pPr>
      <w:suppressAutoHyphens/>
      <w:ind w:left="1247"/>
    </w:pPr>
    <w:rPr>
      <w:rFonts w:ascii="Arial" w:hAnsi="Arial" w:cs="Arial"/>
      <w:szCs w:val="20"/>
      <w:lang w:eastAsia="zh-CN"/>
    </w:rPr>
  </w:style>
  <w:style w:type="paragraph" w:customStyle="1" w:styleId="Tekstpodstawowywcity31">
    <w:name w:val="Tekst podstawowy wcięty 31"/>
    <w:basedOn w:val="Normalny"/>
    <w:rsid w:val="0034393F"/>
    <w:pPr>
      <w:suppressAutoHyphens/>
      <w:spacing w:after="120"/>
      <w:ind w:left="357"/>
      <w:jc w:val="both"/>
    </w:pPr>
    <w:rPr>
      <w:rFonts w:ascii="Arial" w:hAnsi="Arial" w:cs="Arial"/>
      <w:szCs w:val="20"/>
      <w:lang w:eastAsia="zh-CN"/>
    </w:rPr>
  </w:style>
  <w:style w:type="paragraph" w:customStyle="1" w:styleId="Legenda1">
    <w:name w:val="Legenda1"/>
    <w:basedOn w:val="Normalny"/>
    <w:next w:val="Normalny"/>
    <w:rsid w:val="0034393F"/>
    <w:pPr>
      <w:suppressAutoHyphens/>
      <w:spacing w:after="0" w:line="100" w:lineRule="atLeast"/>
    </w:pPr>
    <w:rPr>
      <w:b/>
      <w:bCs/>
      <w:sz w:val="20"/>
      <w:szCs w:val="20"/>
      <w:lang w:eastAsia="zh-CN"/>
    </w:rPr>
  </w:style>
  <w:style w:type="paragraph" w:styleId="Spisilustracji">
    <w:name w:val="table of figures"/>
    <w:basedOn w:val="Legenda1"/>
    <w:rsid w:val="0034393F"/>
    <w:pPr>
      <w:jc w:val="center"/>
    </w:pPr>
    <w:rPr>
      <w:b w:val="0"/>
      <w:i/>
    </w:rPr>
  </w:style>
  <w:style w:type="paragraph" w:customStyle="1" w:styleId="Zwykytekst1">
    <w:name w:val="Zwykły tekst1"/>
    <w:basedOn w:val="Normalny"/>
    <w:rsid w:val="0034393F"/>
    <w:pPr>
      <w:suppressAutoHyphens/>
      <w:autoSpaceDE w:val="0"/>
      <w:spacing w:after="0" w:line="100" w:lineRule="atLeast"/>
    </w:pPr>
    <w:rPr>
      <w:rFonts w:ascii="Courier New" w:hAnsi="Courier New" w:cs="Courier New"/>
      <w:sz w:val="20"/>
      <w:szCs w:val="20"/>
      <w:lang w:eastAsia="zh-CN"/>
    </w:rPr>
  </w:style>
  <w:style w:type="paragraph" w:customStyle="1" w:styleId="Normalny1">
    <w:name w:val="Normalny1"/>
    <w:basedOn w:val="Normalny"/>
    <w:rsid w:val="0034393F"/>
    <w:pPr>
      <w:suppressAutoHyphens/>
      <w:autoSpaceDE w:val="0"/>
      <w:spacing w:after="0" w:line="100" w:lineRule="atLeast"/>
    </w:pPr>
    <w:rPr>
      <w:color w:val="000000"/>
      <w:lang w:eastAsia="zh-CN"/>
    </w:rPr>
  </w:style>
  <w:style w:type="paragraph" w:customStyle="1" w:styleId="Zawartotabeli">
    <w:name w:val="Zawartość tabeli"/>
    <w:basedOn w:val="Normalny"/>
    <w:rsid w:val="0034393F"/>
    <w:pPr>
      <w:suppressLineNumbers/>
      <w:suppressAutoHyphens/>
    </w:pPr>
    <w:rPr>
      <w:lang w:eastAsia="zh-CN"/>
    </w:rPr>
  </w:style>
  <w:style w:type="paragraph" w:styleId="Nagwekwykazurde">
    <w:name w:val="toa heading"/>
    <w:basedOn w:val="Nagwek1"/>
    <w:next w:val="Normalny"/>
    <w:rsid w:val="0034393F"/>
    <w:pPr>
      <w:keepLines/>
      <w:suppressAutoHyphens/>
      <w:spacing w:before="480" w:after="0" w:line="276" w:lineRule="auto"/>
      <w:jc w:val="left"/>
    </w:pPr>
    <w:rPr>
      <w:rFonts w:ascii="Cambria" w:hAnsi="Cambria" w:cs="Cambria"/>
      <w:color w:val="365F91"/>
      <w:szCs w:val="28"/>
      <w:lang w:eastAsia="zh-CN"/>
    </w:rPr>
  </w:style>
  <w:style w:type="paragraph" w:customStyle="1" w:styleId="Plandokumentu">
    <w:name w:val="Plan dokumentu"/>
    <w:basedOn w:val="Normalny"/>
    <w:rsid w:val="0034393F"/>
    <w:pPr>
      <w:suppressAutoHyphens/>
    </w:pPr>
    <w:rPr>
      <w:rFonts w:ascii="Tahoma" w:hAnsi="Tahoma" w:cs="Tahoma"/>
      <w:sz w:val="16"/>
      <w:szCs w:val="16"/>
      <w:lang w:eastAsia="zh-CN"/>
    </w:rPr>
  </w:style>
  <w:style w:type="paragraph" w:customStyle="1" w:styleId="ZnakZnak">
    <w:name w:val="Znak Znak"/>
    <w:basedOn w:val="Normalny"/>
    <w:rsid w:val="0034393F"/>
    <w:pPr>
      <w:suppressAutoHyphens/>
      <w:spacing w:after="0" w:line="360" w:lineRule="atLeast"/>
      <w:jc w:val="both"/>
    </w:pPr>
    <w:rPr>
      <w:szCs w:val="20"/>
      <w:lang w:eastAsia="zh-CN"/>
    </w:rPr>
  </w:style>
  <w:style w:type="paragraph" w:customStyle="1" w:styleId="Standard">
    <w:name w:val="Standard"/>
    <w:rsid w:val="0034393F"/>
    <w:pPr>
      <w:suppressAutoHyphens/>
      <w:spacing w:after="200" w:line="276" w:lineRule="auto"/>
      <w:textAlignment w:val="baseline"/>
    </w:pPr>
    <w:rPr>
      <w:rFonts w:ascii="Calibri" w:eastAsia="DejaVu Sans" w:hAnsi="Calibri" w:cs="DejaVu Sans"/>
      <w:kern w:val="1"/>
      <w:lang w:val="en-US" w:eastAsia="zh-CN"/>
    </w:rPr>
  </w:style>
  <w:style w:type="paragraph" w:customStyle="1" w:styleId="Textbody">
    <w:name w:val="Text body"/>
    <w:basedOn w:val="Standard"/>
    <w:rsid w:val="0034393F"/>
    <w:pPr>
      <w:spacing w:after="120" w:line="100" w:lineRule="atLeast"/>
    </w:pPr>
    <w:rPr>
      <w:rFonts w:ascii="Arial" w:eastAsia="Times New Roman" w:hAnsi="Arial" w:cs="Arial"/>
      <w:color w:val="000000"/>
      <w:sz w:val="24"/>
      <w:szCs w:val="24"/>
      <w:lang w:val="pl-PL"/>
    </w:rPr>
  </w:style>
  <w:style w:type="paragraph" w:customStyle="1" w:styleId="ZnakZnak1">
    <w:name w:val="Znak Znak1"/>
    <w:basedOn w:val="Normalny"/>
    <w:rsid w:val="0034393F"/>
    <w:pPr>
      <w:suppressAutoHyphens/>
      <w:spacing w:after="0" w:line="100" w:lineRule="atLeast"/>
    </w:pPr>
    <w:rPr>
      <w:rFonts w:ascii="Arial" w:hAnsi="Arial" w:cs="Arial"/>
      <w:lang w:eastAsia="zh-CN"/>
    </w:rPr>
  </w:style>
  <w:style w:type="paragraph" w:customStyle="1" w:styleId="Style1">
    <w:name w:val="Style1"/>
    <w:basedOn w:val="Normalny"/>
    <w:uiPriority w:val="99"/>
    <w:rsid w:val="0034393F"/>
    <w:pPr>
      <w:widowControl w:val="0"/>
      <w:suppressAutoHyphens/>
      <w:autoSpaceDE w:val="0"/>
      <w:spacing w:after="0" w:line="100" w:lineRule="atLeast"/>
    </w:pPr>
    <w:rPr>
      <w:lang w:eastAsia="zh-CN"/>
    </w:rPr>
  </w:style>
  <w:style w:type="paragraph" w:customStyle="1" w:styleId="Style2">
    <w:name w:val="Style2"/>
    <w:basedOn w:val="Normalny"/>
    <w:rsid w:val="0034393F"/>
    <w:pPr>
      <w:widowControl w:val="0"/>
      <w:suppressAutoHyphens/>
      <w:autoSpaceDE w:val="0"/>
      <w:spacing w:after="0" w:line="274" w:lineRule="exact"/>
      <w:jc w:val="both"/>
    </w:pPr>
    <w:rPr>
      <w:lang w:eastAsia="zh-CN"/>
    </w:rPr>
  </w:style>
  <w:style w:type="paragraph" w:customStyle="1" w:styleId="Style3">
    <w:name w:val="Style3"/>
    <w:basedOn w:val="Normalny"/>
    <w:uiPriority w:val="99"/>
    <w:rsid w:val="0034393F"/>
    <w:pPr>
      <w:widowControl w:val="0"/>
      <w:suppressAutoHyphens/>
      <w:autoSpaceDE w:val="0"/>
      <w:spacing w:after="0" w:line="100" w:lineRule="atLeast"/>
    </w:pPr>
    <w:rPr>
      <w:lang w:eastAsia="zh-CN"/>
    </w:rPr>
  </w:style>
  <w:style w:type="paragraph" w:customStyle="1" w:styleId="DefaultText1">
    <w:name w:val="Default Text:1"/>
    <w:basedOn w:val="Normalny"/>
    <w:rsid w:val="0034393F"/>
    <w:pPr>
      <w:widowControl w:val="0"/>
      <w:suppressAutoHyphens/>
      <w:autoSpaceDE w:val="0"/>
      <w:spacing w:after="0" w:line="100" w:lineRule="atLeast"/>
    </w:pPr>
    <w:rPr>
      <w:rFonts w:eastAsia="SimSun"/>
      <w:lang w:val="en-US" w:eastAsia="zh-CN"/>
    </w:rPr>
  </w:style>
  <w:style w:type="paragraph" w:styleId="Bezodstpw">
    <w:name w:val="No Spacing"/>
    <w:qFormat/>
    <w:rsid w:val="0034393F"/>
    <w:pPr>
      <w:suppressAutoHyphens/>
      <w:spacing w:after="0" w:line="240" w:lineRule="auto"/>
    </w:pPr>
    <w:rPr>
      <w:rFonts w:ascii="Calibri" w:eastAsia="Times New Roman" w:hAnsi="Calibri" w:cs="Calibri"/>
      <w:lang w:eastAsia="zh-CN"/>
    </w:rPr>
  </w:style>
  <w:style w:type="paragraph" w:customStyle="1" w:styleId="Akapitzlist2">
    <w:name w:val="Akapit z listą2"/>
    <w:basedOn w:val="Normalny"/>
    <w:rsid w:val="0034393F"/>
    <w:pPr>
      <w:suppressAutoHyphens/>
      <w:spacing w:after="200" w:line="276" w:lineRule="auto"/>
      <w:ind w:left="720"/>
    </w:pPr>
    <w:rPr>
      <w:rFonts w:ascii="Calibri" w:eastAsia="Droid Sans Fallback" w:hAnsi="Calibri" w:cs="DejaVu Sans Condensed"/>
      <w:kern w:val="1"/>
      <w:sz w:val="22"/>
      <w:szCs w:val="22"/>
      <w:lang w:eastAsia="zh-CN"/>
    </w:rPr>
  </w:style>
  <w:style w:type="paragraph" w:customStyle="1" w:styleId="Tekstprzypisukocowego1">
    <w:name w:val="Tekst przypisu końcowego1"/>
    <w:basedOn w:val="Normalny"/>
    <w:rsid w:val="0034393F"/>
    <w:pPr>
      <w:suppressAutoHyphens/>
      <w:spacing w:after="0" w:line="100" w:lineRule="atLeast"/>
    </w:pPr>
    <w:rPr>
      <w:rFonts w:ascii="Calibri" w:eastAsia="Droid Sans Fallback" w:hAnsi="Calibri" w:cs="DejaVu Sans Condensed"/>
      <w:kern w:val="1"/>
      <w:sz w:val="20"/>
      <w:szCs w:val="20"/>
      <w:lang w:eastAsia="zh-CN"/>
    </w:rPr>
  </w:style>
  <w:style w:type="paragraph" w:customStyle="1" w:styleId="Spistreci10">
    <w:name w:val="Spis treści 10"/>
    <w:basedOn w:val="Indeks"/>
    <w:rsid w:val="0034393F"/>
    <w:pPr>
      <w:tabs>
        <w:tab w:val="right" w:leader="dot" w:pos="7091"/>
      </w:tabs>
      <w:ind w:left="2547"/>
    </w:pPr>
  </w:style>
  <w:style w:type="character" w:styleId="Numerwiersza">
    <w:name w:val="line number"/>
    <w:basedOn w:val="Domylnaczcionkaakapitu"/>
    <w:rsid w:val="0034393F"/>
  </w:style>
  <w:style w:type="paragraph" w:customStyle="1" w:styleId="Domylnie">
    <w:name w:val="Domyślnie"/>
    <w:rsid w:val="0034393F"/>
    <w:pPr>
      <w:tabs>
        <w:tab w:val="left" w:pos="720"/>
      </w:tabs>
      <w:suppressAutoHyphens/>
      <w:spacing w:after="200" w:line="276" w:lineRule="auto"/>
    </w:pPr>
    <w:rPr>
      <w:rFonts w:ascii="Calibri" w:eastAsia="WenQuanYi Micro Hei" w:hAnsi="Calibri" w:cs="Calibri"/>
      <w:lang w:val="en-US"/>
    </w:rPr>
  </w:style>
  <w:style w:type="character" w:customStyle="1" w:styleId="FontStyle35">
    <w:name w:val="Font Style35"/>
    <w:uiPriority w:val="99"/>
    <w:rsid w:val="0034393F"/>
    <w:rPr>
      <w:rFonts w:ascii="Arial" w:hAnsi="Arial" w:cs="Arial"/>
      <w:sz w:val="22"/>
      <w:szCs w:val="22"/>
    </w:rPr>
  </w:style>
  <w:style w:type="paragraph" w:customStyle="1" w:styleId="xl73">
    <w:name w:val="xl73"/>
    <w:basedOn w:val="Normalny"/>
    <w:rsid w:val="0034393F"/>
    <w:pPr>
      <w:pBdr>
        <w:top w:val="single" w:sz="4" w:space="0" w:color="auto"/>
        <w:left w:val="single" w:sz="4" w:space="0" w:color="auto"/>
        <w:bottom w:val="single" w:sz="4" w:space="0" w:color="auto"/>
      </w:pBdr>
      <w:spacing w:before="100" w:beforeAutospacing="1" w:after="100" w:afterAutospacing="1" w:line="240" w:lineRule="auto"/>
      <w:jc w:val="center"/>
    </w:pPr>
  </w:style>
  <w:style w:type="paragraph" w:styleId="HTML-wstpniesformatowany">
    <w:name w:val="HTML Preformatted"/>
    <w:basedOn w:val="Normalny"/>
    <w:link w:val="HTML-wstpniesformatowanyZnak"/>
    <w:uiPriority w:val="99"/>
    <w:unhideWhenUsed/>
    <w:rsid w:val="0034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rPr>
  </w:style>
  <w:style w:type="character" w:customStyle="1" w:styleId="HTML-wstpniesformatowanyZnak">
    <w:name w:val="HTML - wstępnie sformatowany Znak"/>
    <w:basedOn w:val="Domylnaczcionkaakapitu"/>
    <w:link w:val="HTML-wstpniesformatowany"/>
    <w:uiPriority w:val="99"/>
    <w:rsid w:val="0034393F"/>
    <w:rPr>
      <w:rFonts w:ascii="Courier New" w:hAnsi="Courier New" w:cs="Courier New"/>
      <w:color w:val="000000"/>
      <w:sz w:val="20"/>
      <w:szCs w:val="20"/>
      <w:lang w:eastAsia="pl-PL"/>
    </w:rPr>
  </w:style>
  <w:style w:type="paragraph" w:customStyle="1" w:styleId="xl59">
    <w:name w:val="xl59"/>
    <w:basedOn w:val="Normalny"/>
    <w:rsid w:val="000D563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hAnsi="Calibri" w:cs="Arial"/>
      <w:b/>
      <w:bCs/>
      <w:sz w:val="22"/>
      <w:szCs w:val="22"/>
    </w:rPr>
  </w:style>
  <w:style w:type="paragraph" w:customStyle="1" w:styleId="NAGWEK3">
    <w:name w:val="NAGŁÓWEK_3"/>
    <w:basedOn w:val="Nagwek"/>
    <w:autoRedefine/>
    <w:qFormat/>
    <w:rsid w:val="000D563F"/>
    <w:pPr>
      <w:numPr>
        <w:numId w:val="16"/>
      </w:numPr>
      <w:tabs>
        <w:tab w:val="clear" w:pos="4536"/>
        <w:tab w:val="clear" w:pos="9072"/>
      </w:tabs>
      <w:autoSpaceDE w:val="0"/>
      <w:autoSpaceDN w:val="0"/>
      <w:adjustRightInd w:val="0"/>
      <w:spacing w:before="120" w:line="240" w:lineRule="auto"/>
      <w:jc w:val="both"/>
      <w:outlineLvl w:val="2"/>
    </w:pPr>
    <w:rPr>
      <w:rFonts w:ascii="Calibri" w:hAnsi="Calibri"/>
      <w:color w:val="000000"/>
      <w:sz w:val="22"/>
      <w:lang w:val="x-none" w:eastAsia="x-none"/>
    </w:rPr>
  </w:style>
  <w:style w:type="paragraph" w:customStyle="1" w:styleId="Styl4">
    <w:name w:val="Styl4"/>
    <w:basedOn w:val="Normalny"/>
    <w:qFormat/>
    <w:rsid w:val="000D563F"/>
    <w:pPr>
      <w:keepNext/>
      <w:numPr>
        <w:numId w:val="17"/>
      </w:numPr>
      <w:overflowPunct w:val="0"/>
      <w:autoSpaceDE w:val="0"/>
      <w:autoSpaceDN w:val="0"/>
      <w:adjustRightInd w:val="0"/>
      <w:spacing w:before="120" w:after="120" w:line="240" w:lineRule="auto"/>
      <w:jc w:val="both"/>
      <w:textAlignment w:val="baseline"/>
      <w:outlineLvl w:val="1"/>
    </w:pPr>
    <w:rPr>
      <w:rFonts w:ascii="Arial" w:hAnsi="Arial"/>
      <w:szCs w:val="20"/>
      <w:lang w:val="x-none" w:eastAsia="x-none"/>
    </w:rPr>
  </w:style>
  <w:style w:type="paragraph" w:customStyle="1" w:styleId="Styl6">
    <w:name w:val="Styl6"/>
    <w:basedOn w:val="Normalny"/>
    <w:next w:val="Normalny"/>
    <w:link w:val="Styl6Znak"/>
    <w:qFormat/>
    <w:rsid w:val="000D563F"/>
    <w:pPr>
      <w:keepNext/>
      <w:numPr>
        <w:numId w:val="12"/>
      </w:numPr>
      <w:overflowPunct w:val="0"/>
      <w:autoSpaceDE w:val="0"/>
      <w:autoSpaceDN w:val="0"/>
      <w:adjustRightInd w:val="0"/>
      <w:spacing w:before="120" w:after="120" w:line="240" w:lineRule="auto"/>
      <w:ind w:left="1040"/>
      <w:jc w:val="both"/>
      <w:textAlignment w:val="baseline"/>
      <w:outlineLvl w:val="1"/>
    </w:pPr>
    <w:rPr>
      <w:rFonts w:ascii="Calibri" w:hAnsi="Calibri"/>
      <w:sz w:val="22"/>
      <w:szCs w:val="20"/>
      <w:lang w:eastAsia="x-none"/>
    </w:rPr>
  </w:style>
  <w:style w:type="character" w:customStyle="1" w:styleId="Styl6Znak">
    <w:name w:val="Styl6 Znak"/>
    <w:basedOn w:val="Domylnaczcionkaakapitu"/>
    <w:link w:val="Styl6"/>
    <w:rsid w:val="000D563F"/>
    <w:rPr>
      <w:rFonts w:ascii="Calibri" w:eastAsia="Times New Roman" w:hAnsi="Calibri" w:cs="Times New Roman"/>
      <w:szCs w:val="20"/>
      <w:lang w:eastAsia="x-none"/>
    </w:rPr>
  </w:style>
  <w:style w:type="paragraph" w:customStyle="1" w:styleId="NAGWEK20">
    <w:name w:val="NAGŁÓWEK_2"/>
    <w:basedOn w:val="Normalny"/>
    <w:autoRedefine/>
    <w:qFormat/>
    <w:rsid w:val="00BF3B4D"/>
    <w:pPr>
      <w:tabs>
        <w:tab w:val="left" w:pos="1701"/>
      </w:tabs>
      <w:autoSpaceDE w:val="0"/>
      <w:autoSpaceDN w:val="0"/>
      <w:adjustRightInd w:val="0"/>
      <w:spacing w:after="0" w:line="276" w:lineRule="auto"/>
      <w:ind w:left="709"/>
      <w:jc w:val="both"/>
      <w:outlineLvl w:val="1"/>
    </w:pPr>
    <w:rPr>
      <w:rFonts w:ascii="Calibri" w:hAnsi="Calibri" w:cs="Arial"/>
      <w:bCs/>
      <w:color w:val="000000"/>
      <w:sz w:val="22"/>
      <w:lang w:eastAsia="en-US"/>
    </w:rPr>
  </w:style>
  <w:style w:type="paragraph" w:customStyle="1" w:styleId="xl29">
    <w:name w:val="xl29"/>
    <w:basedOn w:val="Normalny"/>
    <w:rsid w:val="00DF63E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sz w:val="22"/>
    </w:rPr>
  </w:style>
  <w:style w:type="character" w:customStyle="1" w:styleId="AkapitzlistZnak">
    <w:name w:val="Akapit z listą Znak"/>
    <w:aliases w:val="L1 Znak,Numerowanie Znak"/>
    <w:link w:val="Akapitzlist"/>
    <w:uiPriority w:val="99"/>
    <w:locked/>
    <w:rsid w:val="00060B92"/>
    <w:rPr>
      <w:rFonts w:ascii="Times New Roman" w:eastAsia="Times New Roman" w:hAnsi="Times New Roman" w:cs="Times New Roman"/>
      <w:sz w:val="24"/>
      <w:szCs w:val="24"/>
      <w:lang w:eastAsia="pl-PL"/>
    </w:rPr>
  </w:style>
  <w:style w:type="paragraph" w:customStyle="1" w:styleId="Punkt">
    <w:name w:val="Punkt"/>
    <w:basedOn w:val="Tekstpodstawowy"/>
    <w:rsid w:val="00385A76"/>
    <w:pPr>
      <w:spacing w:after="160" w:line="240" w:lineRule="auto"/>
      <w:jc w:val="both"/>
    </w:pPr>
    <w:rPr>
      <w:rFonts w:ascii="Tahoma" w:hAnsi="Tahoma"/>
      <w:sz w:val="20"/>
    </w:rPr>
  </w:style>
  <w:style w:type="paragraph" w:customStyle="1" w:styleId="Podpunkt">
    <w:name w:val="Podpunkt"/>
    <w:basedOn w:val="Punkt"/>
    <w:rsid w:val="001D65CD"/>
    <w:pPr>
      <w:contextualSpacing/>
    </w:pPr>
  </w:style>
  <w:style w:type="character" w:customStyle="1" w:styleId="parahead21">
    <w:name w:val="parahead21"/>
    <w:rsid w:val="00DD0866"/>
    <w:rPr>
      <w:rFonts w:ascii="Times New Roman" w:hAnsi="Times New Roman" w:cs="Times New Roman"/>
      <w:b/>
      <w:bCs/>
      <w:spacing w:val="0"/>
      <w:sz w:val="24"/>
      <w:szCs w:val="24"/>
      <w:u w:val="none"/>
    </w:rPr>
  </w:style>
  <w:style w:type="character" w:customStyle="1" w:styleId="bodycopy1">
    <w:name w:val="bodycopy1"/>
    <w:rsid w:val="00DD0866"/>
    <w:rPr>
      <w:rFonts w:ascii="Arial" w:hAnsi="Arial" w:cs="Arial"/>
      <w:color w:val="000000"/>
      <w:sz w:val="18"/>
      <w:szCs w:val="18"/>
      <w:u w:val="none"/>
      <w:effect w:val="none"/>
    </w:rPr>
  </w:style>
  <w:style w:type="character" w:customStyle="1" w:styleId="Odwoanieprzypisukocowego2">
    <w:name w:val="Odwołanie przypisu końcowego2"/>
    <w:rsid w:val="00B53C7E"/>
    <w:rPr>
      <w:vertAlign w:val="superscript"/>
    </w:rPr>
  </w:style>
  <w:style w:type="paragraph" w:customStyle="1" w:styleId="Style6">
    <w:name w:val="Style6"/>
    <w:basedOn w:val="Normalny"/>
    <w:uiPriority w:val="99"/>
    <w:rsid w:val="00B53C7E"/>
    <w:pPr>
      <w:widowControl w:val="0"/>
      <w:autoSpaceDE w:val="0"/>
      <w:autoSpaceDN w:val="0"/>
      <w:adjustRightInd w:val="0"/>
      <w:spacing w:after="0" w:line="230" w:lineRule="exact"/>
      <w:jc w:val="both"/>
    </w:pPr>
    <w:rPr>
      <w:rFonts w:ascii="Arial" w:hAnsi="Arial" w:cs="Arial"/>
    </w:rPr>
  </w:style>
  <w:style w:type="character" w:customStyle="1" w:styleId="FontStyle21">
    <w:name w:val="Font Style21"/>
    <w:uiPriority w:val="99"/>
    <w:rsid w:val="00B53C7E"/>
    <w:rPr>
      <w:rFonts w:ascii="Arial" w:hAnsi="Arial" w:cs="Arial"/>
      <w:b/>
      <w:bCs/>
      <w:sz w:val="18"/>
      <w:szCs w:val="18"/>
    </w:rPr>
  </w:style>
  <w:style w:type="paragraph" w:customStyle="1" w:styleId="Style15">
    <w:name w:val="Style15"/>
    <w:basedOn w:val="Normalny"/>
    <w:uiPriority w:val="99"/>
    <w:rsid w:val="00B53C7E"/>
    <w:pPr>
      <w:widowControl w:val="0"/>
      <w:autoSpaceDE w:val="0"/>
      <w:autoSpaceDN w:val="0"/>
      <w:adjustRightInd w:val="0"/>
      <w:spacing w:after="0" w:line="240" w:lineRule="auto"/>
    </w:pPr>
    <w:rPr>
      <w:rFonts w:ascii="Arial" w:hAnsi="Arial" w:cs="Arial"/>
    </w:rPr>
  </w:style>
  <w:style w:type="character" w:customStyle="1" w:styleId="FontStyle19">
    <w:name w:val="Font Style19"/>
    <w:uiPriority w:val="99"/>
    <w:rsid w:val="00B53C7E"/>
    <w:rPr>
      <w:rFonts w:ascii="Arial" w:hAnsi="Arial" w:cs="Arial"/>
      <w:i/>
      <w:iCs/>
      <w:sz w:val="18"/>
      <w:szCs w:val="18"/>
    </w:rPr>
  </w:style>
  <w:style w:type="paragraph" w:customStyle="1" w:styleId="Styl2">
    <w:name w:val="Styl2"/>
    <w:basedOn w:val="Akapitzlist"/>
    <w:link w:val="Styl2Znak"/>
    <w:qFormat/>
    <w:rsid w:val="008003AD"/>
    <w:pPr>
      <w:numPr>
        <w:ilvl w:val="1"/>
        <w:numId w:val="37"/>
      </w:numPr>
      <w:suppressAutoHyphens/>
      <w:spacing w:line="360" w:lineRule="auto"/>
      <w:jc w:val="both"/>
    </w:pPr>
    <w:rPr>
      <w:rFonts w:ascii="Century Gothic" w:eastAsia="Century Gothic" w:hAnsi="Century Gothic" w:cs="Century Gothic"/>
    </w:rPr>
  </w:style>
  <w:style w:type="character" w:customStyle="1" w:styleId="Styl2Znak">
    <w:name w:val="Styl2 Znak"/>
    <w:basedOn w:val="AkapitzlistZnak"/>
    <w:link w:val="Styl2"/>
    <w:rsid w:val="008003AD"/>
    <w:rPr>
      <w:rFonts w:ascii="Century Gothic" w:eastAsia="Century Gothic" w:hAnsi="Century Gothic" w:cs="Century Gothic"/>
      <w:sz w:val="24"/>
      <w:szCs w:val="24"/>
      <w:lang w:eastAsia="pl-PL"/>
    </w:rPr>
  </w:style>
  <w:style w:type="paragraph" w:customStyle="1" w:styleId="Styl3">
    <w:name w:val="Styl3"/>
    <w:basedOn w:val="Styl2"/>
    <w:link w:val="Styl3Znak"/>
    <w:qFormat/>
    <w:rsid w:val="00DD412D"/>
    <w:pPr>
      <w:numPr>
        <w:numId w:val="34"/>
      </w:numPr>
    </w:pPr>
  </w:style>
  <w:style w:type="character" w:customStyle="1" w:styleId="Styl3Znak">
    <w:name w:val="Styl3 Znak"/>
    <w:basedOn w:val="Styl2Znak"/>
    <w:link w:val="Styl3"/>
    <w:rsid w:val="00DD412D"/>
    <w:rPr>
      <w:rFonts w:ascii="Century Gothic" w:eastAsia="Century Gothic" w:hAnsi="Century Gothic" w:cs="Century Gothic"/>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971316">
      <w:bodyDiv w:val="1"/>
      <w:marLeft w:val="0"/>
      <w:marRight w:val="0"/>
      <w:marTop w:val="0"/>
      <w:marBottom w:val="0"/>
      <w:divBdr>
        <w:top w:val="none" w:sz="0" w:space="0" w:color="auto"/>
        <w:left w:val="none" w:sz="0" w:space="0" w:color="auto"/>
        <w:bottom w:val="none" w:sz="0" w:space="0" w:color="auto"/>
        <w:right w:val="none" w:sz="0" w:space="0" w:color="auto"/>
      </w:divBdr>
    </w:div>
    <w:div w:id="1935938091">
      <w:bodyDiv w:val="1"/>
      <w:marLeft w:val="0"/>
      <w:marRight w:val="0"/>
      <w:marTop w:val="0"/>
      <w:marBottom w:val="0"/>
      <w:divBdr>
        <w:top w:val="none" w:sz="0" w:space="0" w:color="auto"/>
        <w:left w:val="none" w:sz="0" w:space="0" w:color="auto"/>
        <w:bottom w:val="none" w:sz="0" w:space="0" w:color="auto"/>
        <w:right w:val="none" w:sz="0" w:space="0" w:color="auto"/>
      </w:divBdr>
    </w:div>
    <w:div w:id="204428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13" Type="http://schemas.openxmlformats.org/officeDocument/2006/relationships/hyperlink" Target="https://www.cpubenchmark.net/cpu_list.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pubenchmark.net/cpu_list.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ubenchmark.net/cpu_list.ph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pubenchmark.net/cpu_list.php" TargetMode="External"/><Relationship Id="rId4" Type="http://schemas.openxmlformats.org/officeDocument/2006/relationships/settings" Target="settings.xml"/><Relationship Id="rId9" Type="http://schemas.openxmlformats.org/officeDocument/2006/relationships/hyperlink" Target="https://www.cpubenchmark.net/cpu_list.php"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A085F-0653-4648-ACFA-78454B512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6355</Words>
  <Characters>38132</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Przylecka</dc:creator>
  <cp:lastModifiedBy>Anna Przylecka</cp:lastModifiedBy>
  <cp:revision>3</cp:revision>
  <cp:lastPrinted>2019-10-21T11:16:00Z</cp:lastPrinted>
  <dcterms:created xsi:type="dcterms:W3CDTF">2019-10-24T12:30:00Z</dcterms:created>
  <dcterms:modified xsi:type="dcterms:W3CDTF">2019-10-24T12:36:00Z</dcterms:modified>
</cp:coreProperties>
</file>