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496509225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131F72">
        <w:rPr>
          <w:rFonts w:ascii="Century Gothic" w:hAnsi="Century Gothic" w:cs="Century Gothic"/>
          <w:b/>
          <w:sz w:val="22"/>
          <w:szCs w:val="22"/>
        </w:rPr>
        <w:t>dostawę urządzeń drukujących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6037DA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Uznajemy warunki płatności określone w SIWZ.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131F72">
        <w:rPr>
          <w:rFonts w:ascii="Century Gothic" w:hAnsi="Century Gothic"/>
          <w:b/>
          <w:sz w:val="22"/>
          <w:szCs w:val="22"/>
        </w:rPr>
        <w:t>realizacji zamówienia</w:t>
      </w:r>
      <w:r w:rsidR="009D7BF0">
        <w:rPr>
          <w:rFonts w:ascii="Century Gothic" w:hAnsi="Century Gothic"/>
          <w:b/>
          <w:sz w:val="22"/>
          <w:szCs w:val="22"/>
        </w:rPr>
        <w:t xml:space="preserve"> 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w terminie … dni od dnia </w:t>
      </w:r>
      <w:r w:rsidR="00131F72">
        <w:rPr>
          <w:rFonts w:ascii="Century Gothic" w:hAnsi="Century Gothic"/>
          <w:sz w:val="22"/>
          <w:szCs w:val="22"/>
          <w:lang w:eastAsia="x-none"/>
        </w:rPr>
        <w:t>zawarcia umowy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131F72" w:rsidRPr="00131F72" w:rsidRDefault="00131F72" w:rsidP="00F03F23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 xml:space="preserve">Zobowiązuję się do </w:t>
      </w:r>
      <w:r>
        <w:rPr>
          <w:rFonts w:ascii="Century Gothic" w:hAnsi="Century Gothic"/>
          <w:sz w:val="22"/>
          <w:szCs w:val="22"/>
        </w:rPr>
        <w:t xml:space="preserve">zapewnienia następujących </w:t>
      </w:r>
      <w:r w:rsidRPr="00131F72">
        <w:rPr>
          <w:rFonts w:ascii="Century Gothic" w:hAnsi="Century Gothic"/>
          <w:b/>
          <w:sz w:val="22"/>
          <w:szCs w:val="22"/>
        </w:rPr>
        <w:t>warunków gwarancji</w:t>
      </w:r>
      <w:r>
        <w:rPr>
          <w:rFonts w:ascii="Century Gothic" w:hAnsi="Century Gothic"/>
          <w:sz w:val="22"/>
          <w:szCs w:val="22"/>
        </w:rPr>
        <w:t xml:space="preserve"> dla każdego z oferowanych urządzeń drukujących: </w:t>
      </w:r>
      <w:r w:rsidR="00F03F23" w:rsidRPr="009A533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………………………………….</w:t>
      </w:r>
      <w:r w:rsidR="00F03F23" w:rsidRPr="009A533E">
        <w:rPr>
          <w:rFonts w:ascii="Century Gothic" w:hAnsi="Century Gothic"/>
          <w:sz w:val="22"/>
          <w:szCs w:val="22"/>
        </w:rPr>
        <w:t>.</w:t>
      </w:r>
      <w:r w:rsidR="00F03F23" w:rsidRPr="009A533E">
        <w:rPr>
          <w:rFonts w:ascii="Century Gothic" w:hAnsi="Century Gothic"/>
          <w:i/>
          <w:sz w:val="22"/>
          <w:szCs w:val="22"/>
        </w:rPr>
        <w:t xml:space="preserve"> (należy podać </w:t>
      </w:r>
      <w:r>
        <w:rPr>
          <w:rFonts w:ascii="Century Gothic" w:hAnsi="Century Gothic"/>
          <w:i/>
          <w:sz w:val="22"/>
          <w:szCs w:val="22"/>
        </w:rPr>
        <w:t>odpowiednio jedną z możliwych opcji:</w:t>
      </w:r>
    </w:p>
    <w:p w:rsidR="00131F72" w:rsidRPr="00131F72" w:rsidRDefault="006037DA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a)</w:t>
      </w:r>
      <w:r w:rsidR="00131F72" w:rsidRPr="00131F72">
        <w:rPr>
          <w:rFonts w:ascii="Century Gothic" w:hAnsi="Century Gothic"/>
          <w:i/>
          <w:sz w:val="20"/>
          <w:szCs w:val="20"/>
        </w:rPr>
        <w:t xml:space="preserve"> </w:t>
      </w:r>
      <w:r w:rsidR="00131F72" w:rsidRPr="00131F72">
        <w:rPr>
          <w:rFonts w:ascii="Century Gothic" w:hAnsi="Century Gothic"/>
          <w:sz w:val="20"/>
          <w:szCs w:val="20"/>
        </w:rPr>
        <w:t>24 - miesięczna gwarancja producenta wraz z przeglądami gwarancyjnymi zalecanymi przez producenta.</w:t>
      </w:r>
    </w:p>
    <w:p w:rsidR="00131F72" w:rsidRPr="00131F72" w:rsidRDefault="006037DA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</w:t>
      </w:r>
      <w:r w:rsidR="00131F72" w:rsidRPr="00131F72">
        <w:rPr>
          <w:rFonts w:ascii="Century Gothic" w:hAnsi="Century Gothic"/>
          <w:sz w:val="20"/>
          <w:szCs w:val="20"/>
        </w:rPr>
        <w:t xml:space="preserve">36 - miesięczna gwarancja producenta wraz z przeglądami gwarancyjnymi zalecanymi przez producenta - </w:t>
      </w:r>
      <w:r w:rsidR="003D3BD1">
        <w:rPr>
          <w:rFonts w:ascii="Century Gothic" w:hAnsi="Century Gothic"/>
          <w:sz w:val="20"/>
          <w:szCs w:val="20"/>
        </w:rPr>
        <w:t>5</w:t>
      </w:r>
      <w:r w:rsidR="00131F72" w:rsidRPr="00131F72">
        <w:rPr>
          <w:rFonts w:ascii="Century Gothic" w:hAnsi="Century Gothic"/>
          <w:sz w:val="20"/>
          <w:szCs w:val="20"/>
        </w:rPr>
        <w:t xml:space="preserve"> pkt. </w:t>
      </w:r>
    </w:p>
    <w:p w:rsidR="00131F72" w:rsidRPr="00131F72" w:rsidRDefault="006037DA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c) </w:t>
      </w:r>
      <w:r w:rsidR="003D3BD1" w:rsidRPr="003D3BD1">
        <w:rPr>
          <w:rFonts w:ascii="Century Gothic" w:hAnsi="Century Gothic"/>
          <w:sz w:val="20"/>
          <w:szCs w:val="20"/>
        </w:rPr>
        <w:t>24 - miesięczna gwarancja producenta wraz z przeglądami gwarancyjnymi zalecanymi przez producenta i wymianą na koszt Wykonawcy niezależnie od harmonogramu przeglądów gwarancyjnych wszystkich części normalnie zużywających się i materiałów eksploatacyjnych z wyłączeniem zszywek, tonerów i papieru – 15 pkt</w:t>
      </w:r>
      <w:r w:rsidR="00131F72" w:rsidRPr="00131F72">
        <w:rPr>
          <w:rFonts w:ascii="Century Gothic" w:hAnsi="Century Gothic"/>
          <w:sz w:val="20"/>
          <w:szCs w:val="20"/>
        </w:rPr>
        <w:t>.</w:t>
      </w:r>
    </w:p>
    <w:p w:rsidR="00131F72" w:rsidRPr="00131F72" w:rsidRDefault="006037DA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d) </w:t>
      </w:r>
      <w:r w:rsidR="003D3BD1" w:rsidRPr="003D3BD1">
        <w:rPr>
          <w:rFonts w:ascii="Century Gothic" w:hAnsi="Century Gothic"/>
          <w:sz w:val="20"/>
          <w:szCs w:val="20"/>
        </w:rPr>
        <w:t>36 - miesięczna gwarancja producenta wraz z przeglądami gwarancyjnymi zalecanymi przez producenta i wymianą na koszt Wykonawcy niezależnie od harmonogramu przeglądów gwarancyjnych wszystkich części normalnie zużywających się i materiałów eksploatacyjnych z wyłączeniem zszywek, tonerów i papieru</w:t>
      </w:r>
      <w:r w:rsidR="003D3BD1" w:rsidRPr="00131F72">
        <w:rPr>
          <w:rFonts w:ascii="Century Gothic" w:hAnsi="Century Gothic"/>
          <w:sz w:val="20"/>
          <w:szCs w:val="20"/>
        </w:rPr>
        <w:t xml:space="preserve"> </w:t>
      </w:r>
      <w:r w:rsidR="00131F72" w:rsidRPr="00131F72">
        <w:rPr>
          <w:rFonts w:ascii="Century Gothic" w:hAnsi="Century Gothic"/>
          <w:sz w:val="20"/>
          <w:szCs w:val="20"/>
        </w:rPr>
        <w:t>– 25 pkt.</w:t>
      </w:r>
      <w:r>
        <w:rPr>
          <w:rFonts w:ascii="Century Gothic" w:hAnsi="Century Gothic"/>
          <w:sz w:val="20"/>
          <w:szCs w:val="20"/>
        </w:rPr>
        <w:t>)</w:t>
      </w:r>
    </w:p>
    <w:p w:rsidR="00DB70BE" w:rsidRPr="00280529" w:rsidRDefault="00280529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sz w:val="20"/>
          <w:szCs w:val="20"/>
        </w:rPr>
      </w:pPr>
      <w:r w:rsidRPr="00280529">
        <w:rPr>
          <w:rFonts w:ascii="Century Gothic" w:hAnsi="Century Gothic"/>
          <w:i/>
          <w:sz w:val="20"/>
          <w:szCs w:val="20"/>
        </w:rPr>
        <w:t>Uwaga:  Przewidywany wolumen wydruków dla jednego urządzenia - 120 000 szt. A4 rocznie. W przypadku, gdy Wykonawca zaoferuje 24 lub 36 miesięczną gwarancję producenta wraz z przeglądami gwarancyjnymi zalecanymi przez producenta i wymianą na koszt Wykonawcy niezależnie od harmonogramu przeglądów gwarancyjnych wszystkich części normalnie zużywających się i materiałów eksploatacyjnych z wyłączeniem zszywek, tonerów i papieru a rzeczywisty wolumen wydruków przekroczy przewidywane odpowiednio 240 000 lub 360 000 wydruków, wówczas koszt wymiany części normalnie zużywających się i materiałów eksploatacyjnych będzie pokrywał Zamawiający</w:t>
      </w:r>
      <w:r w:rsidR="00F03F23" w:rsidRPr="00280529">
        <w:rPr>
          <w:rFonts w:ascii="Century Gothic" w:hAnsi="Century Gothic"/>
          <w:sz w:val="20"/>
          <w:szCs w:val="20"/>
        </w:rPr>
        <w:t xml:space="preserve">. </w:t>
      </w:r>
    </w:p>
    <w:p w:rsidR="003D3BD1" w:rsidRDefault="003D3BD1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34393F" w:rsidRPr="004804B4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4804B4" w:rsidRPr="004804B4">
        <w:rPr>
          <w:rFonts w:ascii="Century Gothic" w:hAnsi="Century Gothic"/>
          <w:sz w:val="22"/>
          <w:szCs w:val="22"/>
        </w:rPr>
        <w:t>5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16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685F5B" w:rsidRPr="007525A6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o spełnianiu warunków udziału w postępowaniu, o których mowa w art. 25 a ust. 1 ustawy Prawo zamówień publicznych - zał. nr 2 do oferty</w:t>
      </w:r>
      <w:r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9A533E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>
        <w:rPr>
          <w:rFonts w:ascii="Century Gothic" w:hAnsi="Century Gothic"/>
          <w:i/>
          <w:sz w:val="22"/>
          <w:szCs w:val="22"/>
        </w:rPr>
        <w:t>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5" w:name="_Toc462052171"/>
      <w:r w:rsidRPr="009A533E">
        <w:rPr>
          <w:rFonts w:ascii="Century Gothic" w:hAnsi="Century Gothic"/>
          <w:i/>
          <w:sz w:val="22"/>
          <w:szCs w:val="22"/>
        </w:rPr>
        <w:lastRenderedPageBreak/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5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6037DA" w:rsidRPr="00742EC1" w:rsidRDefault="006037DA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Oświadczenie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producenta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>
        <w:rPr>
          <w:rFonts w:ascii="Century Gothic" w:hAnsi="Century Gothic" w:cs="Century Gothic"/>
          <w:i/>
          <w:color w:val="000000"/>
          <w:sz w:val="22"/>
          <w:szCs w:val="22"/>
        </w:rPr>
        <w:t>urządzeń drukujących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 xml:space="preserve"> (lub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autoryzowanego przez niego podmiotu realizującego serwis</w:t>
      </w:r>
      <w:r>
        <w:rPr>
          <w:rFonts w:ascii="Century Gothic" w:hAnsi="Century Gothic" w:cs="Century Gothic"/>
          <w:i/>
          <w:color w:val="000000"/>
          <w:sz w:val="22"/>
          <w:szCs w:val="22"/>
        </w:rPr>
        <w:t xml:space="preserve"> gwarancyjny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),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że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w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przypadku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niewywiązania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się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z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obowiązków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gwarancyjnych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Wykonawcy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lub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firmy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serwisującej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przejmie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na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siebie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wszelkie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zobowiązania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związane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z</w:t>
      </w:r>
      <w:r w:rsidRPr="00F57D0F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F57D0F">
        <w:rPr>
          <w:rFonts w:ascii="Century Gothic" w:hAnsi="Century Gothic" w:cs="Century Gothic"/>
          <w:i/>
          <w:color w:val="000000"/>
          <w:sz w:val="22"/>
          <w:szCs w:val="22"/>
        </w:rPr>
        <w:t>serwisem</w:t>
      </w:r>
      <w:r>
        <w:rPr>
          <w:rFonts w:ascii="Century Gothic" w:hAnsi="Century Gothic" w:cs="Century Gothic"/>
          <w:i/>
          <w:color w:val="000000"/>
          <w:sz w:val="22"/>
          <w:szCs w:val="22"/>
        </w:rPr>
        <w:t xml:space="preserve"> gwarancyjnym.</w:t>
      </w:r>
    </w:p>
    <w:p w:rsidR="00742EC1" w:rsidRPr="006037DA" w:rsidRDefault="00742EC1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F57D0F">
        <w:rPr>
          <w:rFonts w:ascii="Century Gothic" w:hAnsi="Century Gothic" w:cs="Arial"/>
          <w:i/>
          <w:sz w:val="22"/>
          <w:szCs w:val="22"/>
        </w:rPr>
        <w:t xml:space="preserve">Certyfikat potwierdzający wdrożenie u producenta </w:t>
      </w:r>
      <w:r>
        <w:rPr>
          <w:rFonts w:ascii="Century Gothic" w:hAnsi="Century Gothic" w:cs="Arial"/>
          <w:i/>
          <w:sz w:val="22"/>
          <w:szCs w:val="22"/>
        </w:rPr>
        <w:t>oferowanego sprzętu</w:t>
      </w:r>
      <w:r w:rsidRPr="00F57D0F">
        <w:rPr>
          <w:rFonts w:ascii="Century Gothic" w:hAnsi="Century Gothic" w:cs="Arial"/>
          <w:i/>
          <w:sz w:val="22"/>
          <w:szCs w:val="22"/>
        </w:rPr>
        <w:t xml:space="preserve"> Systemu Zarządzania Jakością zgodnie z normą </w:t>
      </w:r>
      <w:r>
        <w:rPr>
          <w:rFonts w:ascii="Century Gothic" w:hAnsi="Century Gothic"/>
          <w:i/>
          <w:sz w:val="22"/>
          <w:szCs w:val="22"/>
        </w:rPr>
        <w:t xml:space="preserve">PN-EN ISO 9001 </w:t>
      </w:r>
      <w:r w:rsidRPr="00F57D0F">
        <w:rPr>
          <w:rFonts w:ascii="Century Gothic" w:hAnsi="Century Gothic" w:cs="Arial"/>
          <w:i/>
          <w:sz w:val="22"/>
          <w:szCs w:val="22"/>
        </w:rPr>
        <w:t>(lub innego powszechnie uznawanego w Unii Europejskiej</w:t>
      </w:r>
      <w:r w:rsidR="00BF005D">
        <w:rPr>
          <w:rFonts w:ascii="Century Gothic" w:hAnsi="Century Gothic" w:cs="Arial"/>
          <w:i/>
          <w:sz w:val="22"/>
          <w:szCs w:val="22"/>
        </w:rPr>
        <w:t>).</w:t>
      </w:r>
    </w:p>
    <w:p w:rsidR="006037DA" w:rsidRPr="00512ED0" w:rsidRDefault="00512ED0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4A3861">
        <w:rPr>
          <w:rFonts w:ascii="Century Gothic" w:hAnsi="Century Gothic"/>
          <w:sz w:val="22"/>
          <w:szCs w:val="22"/>
        </w:rPr>
        <w:t>Informacja o oferowanych urządzeniach - zgodnie ze wzorem stanowiącym załącznik nr 5 do SIWZ</w:t>
      </w:r>
      <w:r>
        <w:rPr>
          <w:rFonts w:ascii="Century Gothic" w:hAnsi="Century Gothic"/>
          <w:sz w:val="22"/>
          <w:szCs w:val="22"/>
        </w:rPr>
        <w:t>.</w:t>
      </w:r>
    </w:p>
    <w:p w:rsidR="00512ED0" w:rsidRPr="009A533E" w:rsidRDefault="00512ED0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A34D2" w:rsidRDefault="005A34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A34D2" w:rsidRDefault="005A34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A34D2" w:rsidRDefault="005A34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A34D2" w:rsidRDefault="005A34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D6DD2" w:rsidRDefault="005D6DD2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9A533E" w:rsidRDefault="005A34D2" w:rsidP="006943BC">
      <w:pPr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  <w:r w:rsidR="006B7913">
              <w:rPr>
                <w:rFonts w:ascii="Century Gothic" w:hAnsi="Century Gothic" w:cs="Century Gothic"/>
                <w:sz w:val="16"/>
                <w:szCs w:val="16"/>
              </w:rPr>
              <w:t xml:space="preserve"> (producent, model, nr katalogowy, okres i warunki gwarancji)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6B7913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</w:t>
            </w:r>
            <w:r w:rsidR="006B7913">
              <w:rPr>
                <w:rFonts w:ascii="Century Gothic" w:hAnsi="Century Gothic"/>
                <w:sz w:val="16"/>
                <w:szCs w:val="16"/>
              </w:rPr>
              <w:t xml:space="preserve"> [</w:t>
            </w:r>
            <w:r>
              <w:rPr>
                <w:rFonts w:ascii="Century Gothic" w:hAnsi="Century Gothic"/>
                <w:sz w:val="16"/>
                <w:szCs w:val="16"/>
              </w:rPr>
              <w:t>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5A34D2" w:rsidTr="006B7913">
        <w:trPr>
          <w:trHeight w:val="18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7E71DA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EE474D" w:rsidRDefault="005A34D2" w:rsidP="00EB73D5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6B7913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 w:rsidR="006B7913"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9A533E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6943BC" w:rsidRDefault="006943BC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6943BC" w:rsidRDefault="006943BC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6943BC" w:rsidRDefault="006943BC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6943BC" w:rsidRDefault="006943BC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D6DD2" w:rsidRDefault="005D6D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6B7913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6B7913">
        <w:rPr>
          <w:rFonts w:ascii="Century Gothic" w:hAnsi="Century Gothic" w:cs="Century Gothic"/>
          <w:b/>
          <w:sz w:val="22"/>
          <w:szCs w:val="22"/>
        </w:rPr>
        <w:t>dostawę urządzeń drukujących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6B7913">
        <w:rPr>
          <w:rFonts w:ascii="Century Gothic" w:hAnsi="Century Gothic" w:cs="Century Gothic"/>
          <w:b/>
          <w:sz w:val="22"/>
          <w:szCs w:val="22"/>
        </w:rPr>
        <w:t>dostawę urządzeń drukujących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Pr="009A533E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21F0F" w:rsidRDefault="00521F0F" w:rsidP="0034393F">
      <w:pPr>
        <w:pStyle w:val="Style7"/>
        <w:widowControl/>
        <w:tabs>
          <w:tab w:val="left" w:pos="4405"/>
          <w:tab w:val="center" w:pos="4701"/>
        </w:tabs>
        <w:spacing w:before="173" w:line="360" w:lineRule="auto"/>
        <w:rPr>
          <w:rFonts w:ascii="Century Gothic" w:hAnsi="Century Gothic"/>
          <w:sz w:val="22"/>
          <w:szCs w:val="22"/>
        </w:rPr>
      </w:pPr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6" w:name="_Toc496509227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6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bookmarkStart w:id="7" w:name="_GoBack"/>
      <w:bookmarkEnd w:id="7"/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6B7913">
        <w:rPr>
          <w:rFonts w:ascii="Century Gothic" w:hAnsi="Century Gothic"/>
          <w:b/>
          <w:sz w:val="22"/>
          <w:szCs w:val="22"/>
        </w:rPr>
        <w:t>dostaw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92370E">
        <w:rPr>
          <w:rFonts w:ascii="Century Gothic" w:hAnsi="Century Gothic" w:cs="Century Gothic"/>
          <w:b/>
          <w:sz w:val="22"/>
          <w:szCs w:val="22"/>
        </w:rPr>
        <w:t>dostawę urządzeń drukujących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6B7913">
        <w:rPr>
          <w:rFonts w:ascii="Century Gothic" w:hAnsi="Century Gothic"/>
          <w:sz w:val="20"/>
          <w:szCs w:val="20"/>
        </w:rPr>
        <w:t>dostawy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8" w:name="_Toc496509228"/>
      <w:r w:rsidRPr="004314BA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8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92370E">
        <w:rPr>
          <w:rFonts w:ascii="Century Gothic" w:hAnsi="Century Gothic" w:cs="Century Gothic"/>
          <w:b/>
          <w:sz w:val="22"/>
          <w:szCs w:val="22"/>
        </w:rPr>
        <w:t>dostawę urządzeń drukujących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9" w:name="_Toc389027577"/>
      <w:bookmarkStart w:id="10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:rsidR="00521F0F" w:rsidRDefault="00521F0F" w:rsidP="009D7BF0">
      <w:pPr>
        <w:jc w:val="both"/>
        <w:rPr>
          <w:rFonts w:ascii="Century Gothic" w:hAnsi="Century Gothic"/>
          <w:sz w:val="18"/>
          <w:szCs w:val="18"/>
        </w:rPr>
      </w:pPr>
    </w:p>
    <w:p w:rsidR="000D51EE" w:rsidRDefault="000D51EE" w:rsidP="000D51E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1" w:name="_Toc496509229"/>
      <w:r w:rsidRPr="000D51EE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0D51EE">
        <w:rPr>
          <w:rFonts w:ascii="Century Gothic" w:hAnsi="Century Gothic"/>
          <w:sz w:val="22"/>
          <w:szCs w:val="22"/>
        </w:rPr>
        <w:t xml:space="preserve">  do SIWZ  - wzór</w:t>
      </w:r>
      <w:r w:rsidR="0092370E">
        <w:rPr>
          <w:rFonts w:ascii="Century Gothic" w:hAnsi="Century Gothic"/>
          <w:sz w:val="22"/>
          <w:szCs w:val="22"/>
        </w:rPr>
        <w:t xml:space="preserve"> - O</w:t>
      </w:r>
      <w:r w:rsidRPr="000D51EE">
        <w:rPr>
          <w:rFonts w:ascii="Century Gothic" w:hAnsi="Century Gothic"/>
          <w:sz w:val="22"/>
          <w:szCs w:val="22"/>
        </w:rPr>
        <w:t>pis oferowan</w:t>
      </w:r>
      <w:r w:rsidR="0092370E">
        <w:rPr>
          <w:rFonts w:ascii="Century Gothic" w:hAnsi="Century Gothic"/>
          <w:sz w:val="22"/>
          <w:szCs w:val="22"/>
        </w:rPr>
        <w:t>ego</w:t>
      </w:r>
      <w:r w:rsidRPr="000D51EE">
        <w:rPr>
          <w:rFonts w:ascii="Century Gothic" w:hAnsi="Century Gothic"/>
          <w:sz w:val="22"/>
          <w:szCs w:val="22"/>
        </w:rPr>
        <w:t xml:space="preserve"> urządze</w:t>
      </w:r>
      <w:r w:rsidR="0092370E">
        <w:rPr>
          <w:rFonts w:ascii="Century Gothic" w:hAnsi="Century Gothic"/>
          <w:sz w:val="22"/>
          <w:szCs w:val="22"/>
        </w:rPr>
        <w:t>nia</w:t>
      </w:r>
      <w:bookmarkEnd w:id="11"/>
    </w:p>
    <w:p w:rsidR="0092370E" w:rsidRDefault="0092370E" w:rsidP="009D7BF0">
      <w:pPr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Producent: ……………..</w:t>
      </w:r>
    </w:p>
    <w:p w:rsidR="0092370E" w:rsidRDefault="0092370E" w:rsidP="009D7BF0">
      <w:pPr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Model: …………….. </w:t>
      </w:r>
    </w:p>
    <w:p w:rsidR="0092370E" w:rsidRDefault="0092370E" w:rsidP="009D7BF0">
      <w:pPr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Numer katalogowy: ……………..</w:t>
      </w:r>
    </w:p>
    <w:tbl>
      <w:tblPr>
        <w:tblW w:w="963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314"/>
        <w:gridCol w:w="4819"/>
      </w:tblGrid>
      <w:tr w:rsidR="00B63047" w:rsidRPr="0044620A" w:rsidTr="0092370E">
        <w:trPr>
          <w:trHeight w:val="9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9"/>
          <w:bookmarkEnd w:id="10"/>
          <w:p w:rsidR="00B63047" w:rsidRPr="008B1C24" w:rsidRDefault="00B63047" w:rsidP="00B63047">
            <w:pPr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Minimalne p</w:t>
            </w: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arametry techniczno- użytkowe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Default="00B63047" w:rsidP="00B6304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  <w:p w:rsidR="00B63047" w:rsidRDefault="0092370E" w:rsidP="00B63047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p</w:t>
            </w: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arametry techniczno- użytkowe</w:t>
            </w:r>
            <w:r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 xml:space="preserve"> oferowanego urządzenia</w:t>
            </w:r>
          </w:p>
        </w:tc>
      </w:tr>
      <w:tr w:rsidR="00B63047" w:rsidRPr="0044620A" w:rsidTr="0092370E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Prędkość wydruku A4 - 85 stron A4/min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Rzeczywista rozdzielczość drukowania - 1200x1200 dpi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Podawanie papieru – 3000 arkuszy A4 80 g/m2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Obsługiwana gramatura papieru z kaset - 60-220 g/m2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Obsługiwane formaty papieru A5, A4, A3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44620A">
              <w:rPr>
                <w:rFonts w:ascii="Century Gothic" w:hAnsi="Century Gothic" w:cs="Arial"/>
                <w:sz w:val="22"/>
                <w:szCs w:val="22"/>
              </w:rPr>
              <w:t>Finiszer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zszywający narośnie i dwupozycyjnie  z opcją broszurowania – o </w:t>
            </w:r>
            <w:r w:rsidRPr="0044620A">
              <w:rPr>
                <w:rFonts w:ascii="Century Gothic" w:hAnsi="Century Gothic" w:cs="Arial"/>
                <w:sz w:val="22"/>
                <w:szCs w:val="22"/>
              </w:rPr>
              <w:t xml:space="preserve">pojemność </w:t>
            </w:r>
            <w:r>
              <w:rPr>
                <w:rFonts w:ascii="Century Gothic" w:hAnsi="Century Gothic" w:cs="Arial"/>
                <w:sz w:val="22"/>
                <w:szCs w:val="22"/>
              </w:rPr>
              <w:t>2 000 arkuszy 80 g/m2. Funkcja zszywania</w:t>
            </w:r>
            <w:r w:rsidRPr="0044620A">
              <w:rPr>
                <w:rFonts w:ascii="Century Gothic" w:hAnsi="Century Gothic" w:cs="Arial"/>
                <w:sz w:val="22"/>
                <w:szCs w:val="22"/>
              </w:rPr>
              <w:t xml:space="preserve"> narożne</w:t>
            </w:r>
            <w:r>
              <w:rPr>
                <w:rFonts w:ascii="Century Gothic" w:hAnsi="Century Gothic" w:cs="Arial"/>
                <w:sz w:val="22"/>
                <w:szCs w:val="22"/>
              </w:rPr>
              <w:t>go</w:t>
            </w:r>
            <w:r w:rsidRPr="0044620A">
              <w:rPr>
                <w:rFonts w:ascii="Century Gothic" w:hAnsi="Century Gothic" w:cs="Arial"/>
                <w:sz w:val="22"/>
                <w:szCs w:val="22"/>
              </w:rPr>
              <w:t xml:space="preserve"> i dwupozycyjne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go </w:t>
            </w:r>
            <w:r w:rsidRPr="0044620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>10</w:t>
            </w:r>
            <w:r w:rsidRPr="0044620A">
              <w:rPr>
                <w:rFonts w:ascii="Century Gothic" w:hAnsi="Century Gothic" w:cs="Arial"/>
                <w:sz w:val="22"/>
                <w:szCs w:val="22"/>
              </w:rPr>
              <w:t xml:space="preserve">0 arkuszy 80 g/m2, </w:t>
            </w:r>
            <w:r>
              <w:rPr>
                <w:rFonts w:ascii="Century Gothic" w:hAnsi="Century Gothic" w:cs="Arial"/>
                <w:sz w:val="22"/>
                <w:szCs w:val="22"/>
              </w:rPr>
              <w:t>funkcja zszywania</w:t>
            </w:r>
            <w:r w:rsidRPr="0044620A">
              <w:rPr>
                <w:rFonts w:ascii="Century Gothic" w:hAnsi="Century Gothic" w:cs="Arial"/>
                <w:sz w:val="22"/>
                <w:szCs w:val="22"/>
              </w:rPr>
              <w:t xml:space="preserve"> broszurowe</w:t>
            </w:r>
            <w:r>
              <w:rPr>
                <w:rFonts w:ascii="Century Gothic" w:hAnsi="Century Gothic" w:cs="Arial"/>
                <w:sz w:val="22"/>
                <w:szCs w:val="22"/>
              </w:rPr>
              <w:t>go</w:t>
            </w:r>
            <w:r w:rsidRPr="0044620A">
              <w:rPr>
                <w:rFonts w:ascii="Century Gothic" w:hAnsi="Century Gothic" w:cs="Arial"/>
                <w:sz w:val="22"/>
                <w:szCs w:val="22"/>
              </w:rPr>
              <w:t xml:space="preserve"> 20 arkuszy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80g/m2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44620A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Panel sterowania dotykowy LCD w języku polskim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Zainstalowana pamięć RAM - 2 GB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Dysk twardy - 250 GB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Automatyczny druk dwustronny (duplex) w zakresie 80 - 200 g/m2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Automatyczny podajnik oryginałów 200 arkuszy 80 g/m2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Rozdzielczość skanowania 300 dpi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Prędkość skanowania – 100 simplex</w:t>
            </w:r>
            <w:r>
              <w:rPr>
                <w:rFonts w:ascii="Century Gothic" w:hAnsi="Century Gothic" w:cs="Arial"/>
                <w:sz w:val="22"/>
                <w:szCs w:val="22"/>
              </w:rPr>
              <w:t>/200 duplex obrazów na minutę (</w:t>
            </w:r>
            <w:r w:rsidRPr="008B1C24">
              <w:rPr>
                <w:rFonts w:ascii="Century Gothic" w:hAnsi="Century Gothic" w:cs="Arial"/>
                <w:sz w:val="22"/>
                <w:szCs w:val="22"/>
              </w:rPr>
              <w:t xml:space="preserve">A4, 300 dpi)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3047" w:rsidRPr="0044620A" w:rsidTr="0092370E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47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1C24">
              <w:rPr>
                <w:rFonts w:ascii="Century Gothic" w:hAnsi="Century Gothic" w:cs="Arial"/>
                <w:sz w:val="22"/>
                <w:szCs w:val="22"/>
              </w:rPr>
              <w:t>Gwaran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cja  producenta -  24 miesiące wraz z </w:t>
            </w:r>
            <w:r w:rsidRPr="00BB0398">
              <w:rPr>
                <w:rFonts w:ascii="Century Gothic" w:eastAsia="Century Gothic" w:hAnsi="Century Gothic" w:cs="Century Gothic"/>
                <w:sz w:val="22"/>
                <w:szCs w:val="22"/>
              </w:rPr>
              <w:t>wykonywanie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</w:t>
            </w:r>
            <w:r w:rsidRPr="00BB0398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przeglądów gwarancyjnych zgodnie z zaleceniami producenta danej maszyny drukującej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* </w:t>
            </w:r>
          </w:p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8B6BF8">
              <w:rPr>
                <w:rFonts w:ascii="Century Gothic" w:hAnsi="Century Gothic" w:cs="Arial"/>
                <w:i/>
                <w:sz w:val="22"/>
                <w:szCs w:val="22"/>
              </w:rPr>
              <w:t xml:space="preserve">Warunki gwarancji </w:t>
            </w:r>
            <w:r w:rsidRPr="008B6BF8">
              <w:rPr>
                <w:rFonts w:ascii="Century Gothic" w:hAnsi="Century Gothic"/>
                <w:i/>
                <w:sz w:val="22"/>
                <w:szCs w:val="22"/>
              </w:rPr>
              <w:t xml:space="preserve">stanowią kryterium oceny ofert </w:t>
            </w:r>
            <w:r w:rsidRPr="008B6BF8">
              <w:rPr>
                <w:rFonts w:ascii="Century Gothic" w:hAnsi="Century Gothic" w:cs="Arial"/>
                <w:i/>
                <w:sz w:val="22"/>
                <w:szCs w:val="22"/>
              </w:rPr>
              <w:t>na zasadach określonych w Rozdziale 5 SIWZ</w:t>
            </w:r>
            <w:r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047" w:rsidRPr="008B1C24" w:rsidRDefault="00B63047" w:rsidP="00B63047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D7BF0" w:rsidRPr="00742EC1" w:rsidRDefault="00B63047" w:rsidP="00EC31C1">
      <w:pPr>
        <w:jc w:val="both"/>
        <w:rPr>
          <w:rFonts w:ascii="Century Gothic" w:hAnsi="Century Gothic" w:cs="Century Gothic"/>
          <w:b/>
          <w:sz w:val="18"/>
          <w:szCs w:val="18"/>
        </w:rPr>
      </w:pPr>
      <w:r w:rsidRPr="00742EC1">
        <w:rPr>
          <w:rFonts w:ascii="Century Gothic" w:hAnsi="Century Gothic"/>
          <w:noProof/>
          <w:sz w:val="18"/>
          <w:szCs w:val="18"/>
        </w:rPr>
        <w:t>* Przewidywany wolumen wydruków na miesiąc 10 000 na jedno urządzenie</w:t>
      </w:r>
      <w:r w:rsidRPr="00742EC1">
        <w:rPr>
          <w:rFonts w:ascii="Century Gothic" w:hAnsi="Century Gothic"/>
          <w:noProof/>
          <w:sz w:val="18"/>
          <w:szCs w:val="18"/>
        </w:rPr>
        <w:br/>
      </w:r>
    </w:p>
    <w:sectPr w:rsidR="009D7BF0" w:rsidRPr="00742EC1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0F" w:rsidRDefault="00521F0F" w:rsidP="0034393F">
      <w:pPr>
        <w:spacing w:after="0" w:line="240" w:lineRule="auto"/>
      </w:pPr>
      <w:r>
        <w:separator/>
      </w:r>
    </w:p>
  </w:endnote>
  <w:endnote w:type="continuationSeparator" w:id="0">
    <w:p w:rsidR="00521F0F" w:rsidRDefault="00521F0F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Arial Unicode MS"/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0F" w:rsidRPr="00303381" w:rsidRDefault="00521F0F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280529">
      <w:rPr>
        <w:i/>
        <w:noProof/>
        <w:sz w:val="20"/>
        <w:szCs w:val="20"/>
      </w:rPr>
      <w:t>1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280529">
      <w:rPr>
        <w:i/>
        <w:noProof/>
        <w:sz w:val="20"/>
        <w:szCs w:val="20"/>
      </w:rPr>
      <w:t>11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0F" w:rsidRPr="00E947C3" w:rsidRDefault="00521F0F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45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0F" w:rsidRDefault="00521F0F" w:rsidP="0034393F">
      <w:pPr>
        <w:spacing w:after="0" w:line="240" w:lineRule="auto"/>
      </w:pPr>
      <w:r>
        <w:separator/>
      </w:r>
    </w:p>
  </w:footnote>
  <w:footnote w:type="continuationSeparator" w:id="0">
    <w:p w:rsidR="00521F0F" w:rsidRDefault="00521F0F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E4808CE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7230219A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0C26395A"/>
    <w:multiLevelType w:val="hybridMultilevel"/>
    <w:tmpl w:val="EFE47D92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DEB6A8C2">
      <w:start w:val="1"/>
      <w:numFmt w:val="lowerLetter"/>
      <w:lvlText w:val="%2)"/>
      <w:lvlJc w:val="left"/>
      <w:pPr>
        <w:ind w:left="786" w:hanging="360"/>
      </w:pPr>
      <w:rPr>
        <w:rFonts w:ascii="Century Gothic" w:eastAsia="Times New Roman" w:hAnsi="Century Gothic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1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D626D"/>
    <w:multiLevelType w:val="multilevel"/>
    <w:tmpl w:val="E4D42DFA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23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5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52FFD"/>
    <w:multiLevelType w:val="multilevel"/>
    <w:tmpl w:val="8D600E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8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39" w15:restartNumberingAfterBreak="0">
    <w:nsid w:val="60AA29C7"/>
    <w:multiLevelType w:val="multilevel"/>
    <w:tmpl w:val="01C40890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46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8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C1046"/>
    <w:multiLevelType w:val="hybridMultilevel"/>
    <w:tmpl w:val="41B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38"/>
  </w:num>
  <w:num w:numId="5">
    <w:abstractNumId w:val="43"/>
  </w:num>
  <w:num w:numId="6">
    <w:abstractNumId w:val="29"/>
  </w:num>
  <w:num w:numId="7">
    <w:abstractNumId w:val="22"/>
  </w:num>
  <w:num w:numId="8">
    <w:abstractNumId w:val="18"/>
  </w:num>
  <w:num w:numId="9">
    <w:abstractNumId w:val="30"/>
  </w:num>
  <w:num w:numId="10">
    <w:abstractNumId w:val="44"/>
  </w:num>
  <w:num w:numId="11">
    <w:abstractNumId w:val="47"/>
  </w:num>
  <w:num w:numId="12">
    <w:abstractNumId w:val="48"/>
  </w:num>
  <w:num w:numId="13">
    <w:abstractNumId w:val="40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25"/>
  </w:num>
  <w:num w:numId="19">
    <w:abstractNumId w:val="36"/>
  </w:num>
  <w:num w:numId="20">
    <w:abstractNumId w:val="37"/>
  </w:num>
  <w:num w:numId="21">
    <w:abstractNumId w:val="20"/>
  </w:num>
  <w:num w:numId="22">
    <w:abstractNumId w:val="24"/>
  </w:num>
  <w:num w:numId="23">
    <w:abstractNumId w:val="45"/>
  </w:num>
  <w:num w:numId="24">
    <w:abstractNumId w:val="35"/>
  </w:num>
  <w:num w:numId="25">
    <w:abstractNumId w:val="49"/>
  </w:num>
  <w:num w:numId="26">
    <w:abstractNumId w:val="27"/>
  </w:num>
  <w:num w:numId="27">
    <w:abstractNumId w:val="3"/>
  </w:num>
  <w:num w:numId="28">
    <w:abstractNumId w:val="11"/>
  </w:num>
  <w:num w:numId="29">
    <w:abstractNumId w:val="14"/>
  </w:num>
  <w:num w:numId="30">
    <w:abstractNumId w:val="15"/>
  </w:num>
  <w:num w:numId="31">
    <w:abstractNumId w:val="23"/>
  </w:num>
  <w:num w:numId="32">
    <w:abstractNumId w:val="31"/>
  </w:num>
  <w:num w:numId="33">
    <w:abstractNumId w:val="2"/>
  </w:num>
  <w:num w:numId="34">
    <w:abstractNumId w:val="21"/>
  </w:num>
  <w:num w:numId="35">
    <w:abstractNumId w:val="17"/>
  </w:num>
  <w:num w:numId="36">
    <w:abstractNumId w:val="26"/>
  </w:num>
  <w:num w:numId="37">
    <w:abstractNumId w:val="32"/>
  </w:num>
  <w:num w:numId="38">
    <w:abstractNumId w:val="46"/>
  </w:num>
  <w:num w:numId="39">
    <w:abstractNumId w:val="33"/>
  </w:num>
  <w:num w:numId="40">
    <w:abstractNumId w:val="19"/>
  </w:num>
  <w:num w:numId="41">
    <w:abstractNumId w:val="41"/>
  </w:num>
  <w:num w:numId="42">
    <w:abstractNumId w:val="39"/>
  </w:num>
  <w:num w:numId="43">
    <w:abstractNumId w:val="42"/>
  </w:num>
  <w:num w:numId="44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5A4"/>
    <w:rsid w:val="00021DFA"/>
    <w:rsid w:val="00035BA1"/>
    <w:rsid w:val="00040924"/>
    <w:rsid w:val="0004528A"/>
    <w:rsid w:val="00052A42"/>
    <w:rsid w:val="0006017E"/>
    <w:rsid w:val="00060B92"/>
    <w:rsid w:val="00060BC8"/>
    <w:rsid w:val="00062800"/>
    <w:rsid w:val="00067E54"/>
    <w:rsid w:val="000715A0"/>
    <w:rsid w:val="00071F95"/>
    <w:rsid w:val="00074E93"/>
    <w:rsid w:val="00076241"/>
    <w:rsid w:val="000860AA"/>
    <w:rsid w:val="000939E9"/>
    <w:rsid w:val="000A00CF"/>
    <w:rsid w:val="000A0C98"/>
    <w:rsid w:val="000A3B63"/>
    <w:rsid w:val="000A4AAF"/>
    <w:rsid w:val="000B4849"/>
    <w:rsid w:val="000D51EE"/>
    <w:rsid w:val="000D563F"/>
    <w:rsid w:val="000D7A72"/>
    <w:rsid w:val="000E31C8"/>
    <w:rsid w:val="000F369B"/>
    <w:rsid w:val="0011158D"/>
    <w:rsid w:val="001118CD"/>
    <w:rsid w:val="00111FB2"/>
    <w:rsid w:val="001161CF"/>
    <w:rsid w:val="00116602"/>
    <w:rsid w:val="00124DA6"/>
    <w:rsid w:val="00125576"/>
    <w:rsid w:val="00131F72"/>
    <w:rsid w:val="00141C7E"/>
    <w:rsid w:val="00150F2C"/>
    <w:rsid w:val="00164E6D"/>
    <w:rsid w:val="00165A66"/>
    <w:rsid w:val="001730C8"/>
    <w:rsid w:val="0017620C"/>
    <w:rsid w:val="00176BBC"/>
    <w:rsid w:val="00192AFE"/>
    <w:rsid w:val="001A3B77"/>
    <w:rsid w:val="001A698A"/>
    <w:rsid w:val="001B0566"/>
    <w:rsid w:val="001C78A9"/>
    <w:rsid w:val="001D1283"/>
    <w:rsid w:val="001D65CD"/>
    <w:rsid w:val="001E0DCC"/>
    <w:rsid w:val="001E10D7"/>
    <w:rsid w:val="001E7318"/>
    <w:rsid w:val="001F02A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40119"/>
    <w:rsid w:val="00261003"/>
    <w:rsid w:val="002633B2"/>
    <w:rsid w:val="00267570"/>
    <w:rsid w:val="0027113A"/>
    <w:rsid w:val="00280529"/>
    <w:rsid w:val="00281E23"/>
    <w:rsid w:val="002845ED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4ED3"/>
    <w:rsid w:val="00332D65"/>
    <w:rsid w:val="00336479"/>
    <w:rsid w:val="0033693E"/>
    <w:rsid w:val="00340058"/>
    <w:rsid w:val="0034393F"/>
    <w:rsid w:val="00383822"/>
    <w:rsid w:val="003839E6"/>
    <w:rsid w:val="00385A76"/>
    <w:rsid w:val="00386C4F"/>
    <w:rsid w:val="00392885"/>
    <w:rsid w:val="00394463"/>
    <w:rsid w:val="003A52C3"/>
    <w:rsid w:val="003B015A"/>
    <w:rsid w:val="003B374E"/>
    <w:rsid w:val="003B7E22"/>
    <w:rsid w:val="003C3B20"/>
    <w:rsid w:val="003D12C3"/>
    <w:rsid w:val="003D26C1"/>
    <w:rsid w:val="003D3BD1"/>
    <w:rsid w:val="003E4C36"/>
    <w:rsid w:val="003F2E79"/>
    <w:rsid w:val="003F305E"/>
    <w:rsid w:val="0040157B"/>
    <w:rsid w:val="004032F7"/>
    <w:rsid w:val="0041369F"/>
    <w:rsid w:val="004144CF"/>
    <w:rsid w:val="00424727"/>
    <w:rsid w:val="004314BA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DB7"/>
    <w:rsid w:val="004841D0"/>
    <w:rsid w:val="0048429A"/>
    <w:rsid w:val="004864D5"/>
    <w:rsid w:val="00494138"/>
    <w:rsid w:val="004A3861"/>
    <w:rsid w:val="004B07E1"/>
    <w:rsid w:val="004B0EBD"/>
    <w:rsid w:val="004B5288"/>
    <w:rsid w:val="004C1A99"/>
    <w:rsid w:val="004C6535"/>
    <w:rsid w:val="004C71AC"/>
    <w:rsid w:val="004D044B"/>
    <w:rsid w:val="004D12A9"/>
    <w:rsid w:val="004D208B"/>
    <w:rsid w:val="004D408D"/>
    <w:rsid w:val="004D4D0E"/>
    <w:rsid w:val="00512ED0"/>
    <w:rsid w:val="005157BD"/>
    <w:rsid w:val="00521976"/>
    <w:rsid w:val="00521F0F"/>
    <w:rsid w:val="005311F7"/>
    <w:rsid w:val="00531BB6"/>
    <w:rsid w:val="005362D3"/>
    <w:rsid w:val="005428C5"/>
    <w:rsid w:val="0054692E"/>
    <w:rsid w:val="00547965"/>
    <w:rsid w:val="005524B3"/>
    <w:rsid w:val="00552501"/>
    <w:rsid w:val="00563001"/>
    <w:rsid w:val="00573106"/>
    <w:rsid w:val="00581218"/>
    <w:rsid w:val="0058329D"/>
    <w:rsid w:val="00584486"/>
    <w:rsid w:val="005859EE"/>
    <w:rsid w:val="005901CE"/>
    <w:rsid w:val="00590D68"/>
    <w:rsid w:val="005A34D2"/>
    <w:rsid w:val="005A70CE"/>
    <w:rsid w:val="005B0613"/>
    <w:rsid w:val="005B632C"/>
    <w:rsid w:val="005C0F39"/>
    <w:rsid w:val="005C1940"/>
    <w:rsid w:val="005C3C92"/>
    <w:rsid w:val="005D486B"/>
    <w:rsid w:val="005D558D"/>
    <w:rsid w:val="005D6DD2"/>
    <w:rsid w:val="005D7F85"/>
    <w:rsid w:val="005E003C"/>
    <w:rsid w:val="005E56BD"/>
    <w:rsid w:val="005E711B"/>
    <w:rsid w:val="006029C5"/>
    <w:rsid w:val="006037DA"/>
    <w:rsid w:val="00603CAD"/>
    <w:rsid w:val="00607280"/>
    <w:rsid w:val="0061050B"/>
    <w:rsid w:val="00624688"/>
    <w:rsid w:val="00630E27"/>
    <w:rsid w:val="00636DF2"/>
    <w:rsid w:val="0064471C"/>
    <w:rsid w:val="006517B6"/>
    <w:rsid w:val="00653418"/>
    <w:rsid w:val="00661629"/>
    <w:rsid w:val="006655E5"/>
    <w:rsid w:val="0067715D"/>
    <w:rsid w:val="00685F5B"/>
    <w:rsid w:val="006943BC"/>
    <w:rsid w:val="00694B87"/>
    <w:rsid w:val="00696872"/>
    <w:rsid w:val="00696F25"/>
    <w:rsid w:val="006A1970"/>
    <w:rsid w:val="006A3271"/>
    <w:rsid w:val="006A5904"/>
    <w:rsid w:val="006A74DD"/>
    <w:rsid w:val="006B31F7"/>
    <w:rsid w:val="006B7913"/>
    <w:rsid w:val="006D2C7D"/>
    <w:rsid w:val="006E31C6"/>
    <w:rsid w:val="006E4F41"/>
    <w:rsid w:val="006E6758"/>
    <w:rsid w:val="006F48CB"/>
    <w:rsid w:val="00703F74"/>
    <w:rsid w:val="00716A59"/>
    <w:rsid w:val="0072151C"/>
    <w:rsid w:val="00726891"/>
    <w:rsid w:val="007312BD"/>
    <w:rsid w:val="00735D4B"/>
    <w:rsid w:val="00737022"/>
    <w:rsid w:val="007402E5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6A57"/>
    <w:rsid w:val="007B4B72"/>
    <w:rsid w:val="007C6412"/>
    <w:rsid w:val="007D524B"/>
    <w:rsid w:val="007D708B"/>
    <w:rsid w:val="007E1E5F"/>
    <w:rsid w:val="007E501F"/>
    <w:rsid w:val="007E651D"/>
    <w:rsid w:val="007F135E"/>
    <w:rsid w:val="007F1B7D"/>
    <w:rsid w:val="008103AC"/>
    <w:rsid w:val="0081075E"/>
    <w:rsid w:val="008118FE"/>
    <w:rsid w:val="0081435B"/>
    <w:rsid w:val="00815E3C"/>
    <w:rsid w:val="00824E67"/>
    <w:rsid w:val="008316AF"/>
    <w:rsid w:val="00847E6C"/>
    <w:rsid w:val="00851240"/>
    <w:rsid w:val="00851D5C"/>
    <w:rsid w:val="00853A22"/>
    <w:rsid w:val="00854A4E"/>
    <w:rsid w:val="00855EDD"/>
    <w:rsid w:val="00860BF9"/>
    <w:rsid w:val="0086425B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6BF8"/>
    <w:rsid w:val="008B7CE8"/>
    <w:rsid w:val="008C51EF"/>
    <w:rsid w:val="008D2CDE"/>
    <w:rsid w:val="008D4A49"/>
    <w:rsid w:val="008D6B8E"/>
    <w:rsid w:val="008D77C7"/>
    <w:rsid w:val="008F44AE"/>
    <w:rsid w:val="0091380D"/>
    <w:rsid w:val="0091559A"/>
    <w:rsid w:val="00921B39"/>
    <w:rsid w:val="0092370E"/>
    <w:rsid w:val="00933B63"/>
    <w:rsid w:val="00934FC2"/>
    <w:rsid w:val="0093734E"/>
    <w:rsid w:val="00941509"/>
    <w:rsid w:val="009539DE"/>
    <w:rsid w:val="00955C63"/>
    <w:rsid w:val="00956A08"/>
    <w:rsid w:val="00961449"/>
    <w:rsid w:val="009724EE"/>
    <w:rsid w:val="00981066"/>
    <w:rsid w:val="00981A31"/>
    <w:rsid w:val="00993878"/>
    <w:rsid w:val="009A034D"/>
    <w:rsid w:val="009A0563"/>
    <w:rsid w:val="009A533E"/>
    <w:rsid w:val="009B1F96"/>
    <w:rsid w:val="009B635F"/>
    <w:rsid w:val="009C1BDD"/>
    <w:rsid w:val="009C43D6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4020"/>
    <w:rsid w:val="00A35443"/>
    <w:rsid w:val="00A36219"/>
    <w:rsid w:val="00A41E9D"/>
    <w:rsid w:val="00A51469"/>
    <w:rsid w:val="00A5232D"/>
    <w:rsid w:val="00A568F7"/>
    <w:rsid w:val="00A574B4"/>
    <w:rsid w:val="00A67DE0"/>
    <w:rsid w:val="00A73D13"/>
    <w:rsid w:val="00A74ED7"/>
    <w:rsid w:val="00A83D64"/>
    <w:rsid w:val="00A90F3A"/>
    <w:rsid w:val="00AA7001"/>
    <w:rsid w:val="00AB153E"/>
    <w:rsid w:val="00AB3C17"/>
    <w:rsid w:val="00AC125E"/>
    <w:rsid w:val="00AC393D"/>
    <w:rsid w:val="00AC3E50"/>
    <w:rsid w:val="00AD0009"/>
    <w:rsid w:val="00AD7D64"/>
    <w:rsid w:val="00AE6DB3"/>
    <w:rsid w:val="00AF1753"/>
    <w:rsid w:val="00B04ACE"/>
    <w:rsid w:val="00B06C22"/>
    <w:rsid w:val="00B07A90"/>
    <w:rsid w:val="00B21FF9"/>
    <w:rsid w:val="00B26237"/>
    <w:rsid w:val="00B53C7E"/>
    <w:rsid w:val="00B56A90"/>
    <w:rsid w:val="00B61671"/>
    <w:rsid w:val="00B63047"/>
    <w:rsid w:val="00B7143E"/>
    <w:rsid w:val="00B7317A"/>
    <w:rsid w:val="00B73F1F"/>
    <w:rsid w:val="00B75429"/>
    <w:rsid w:val="00B77A61"/>
    <w:rsid w:val="00B8267A"/>
    <w:rsid w:val="00B84D4A"/>
    <w:rsid w:val="00B9036D"/>
    <w:rsid w:val="00B91BAC"/>
    <w:rsid w:val="00BA0B3D"/>
    <w:rsid w:val="00BB0398"/>
    <w:rsid w:val="00BC2A83"/>
    <w:rsid w:val="00BC2DF2"/>
    <w:rsid w:val="00BC6048"/>
    <w:rsid w:val="00BC7E1F"/>
    <w:rsid w:val="00BD2C75"/>
    <w:rsid w:val="00BE3469"/>
    <w:rsid w:val="00BE69BD"/>
    <w:rsid w:val="00BE7E69"/>
    <w:rsid w:val="00BF005D"/>
    <w:rsid w:val="00BF0868"/>
    <w:rsid w:val="00BF139C"/>
    <w:rsid w:val="00BF3B4D"/>
    <w:rsid w:val="00BF428F"/>
    <w:rsid w:val="00C054B7"/>
    <w:rsid w:val="00C056F9"/>
    <w:rsid w:val="00C244A0"/>
    <w:rsid w:val="00C32A01"/>
    <w:rsid w:val="00C450A2"/>
    <w:rsid w:val="00C458D3"/>
    <w:rsid w:val="00C5457E"/>
    <w:rsid w:val="00C564C1"/>
    <w:rsid w:val="00C5734E"/>
    <w:rsid w:val="00C6790A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C4DA8"/>
    <w:rsid w:val="00CD44C1"/>
    <w:rsid w:val="00CD4BED"/>
    <w:rsid w:val="00CD590F"/>
    <w:rsid w:val="00CE3108"/>
    <w:rsid w:val="00CF0E9D"/>
    <w:rsid w:val="00CF32F3"/>
    <w:rsid w:val="00CF3C92"/>
    <w:rsid w:val="00D050B3"/>
    <w:rsid w:val="00D07E10"/>
    <w:rsid w:val="00D17B17"/>
    <w:rsid w:val="00D27AA3"/>
    <w:rsid w:val="00D30AAF"/>
    <w:rsid w:val="00D3191D"/>
    <w:rsid w:val="00D34325"/>
    <w:rsid w:val="00D3450F"/>
    <w:rsid w:val="00D34E46"/>
    <w:rsid w:val="00D3561B"/>
    <w:rsid w:val="00D5164C"/>
    <w:rsid w:val="00D5210B"/>
    <w:rsid w:val="00D64257"/>
    <w:rsid w:val="00D7191B"/>
    <w:rsid w:val="00D72D7C"/>
    <w:rsid w:val="00D8095A"/>
    <w:rsid w:val="00D817CC"/>
    <w:rsid w:val="00DA0A23"/>
    <w:rsid w:val="00DA34C6"/>
    <w:rsid w:val="00DA42F6"/>
    <w:rsid w:val="00DA4951"/>
    <w:rsid w:val="00DB3318"/>
    <w:rsid w:val="00DB69C5"/>
    <w:rsid w:val="00DB70BE"/>
    <w:rsid w:val="00DC1333"/>
    <w:rsid w:val="00DD0866"/>
    <w:rsid w:val="00DD17FA"/>
    <w:rsid w:val="00DD7D5C"/>
    <w:rsid w:val="00DE4FE8"/>
    <w:rsid w:val="00DE688C"/>
    <w:rsid w:val="00DF0965"/>
    <w:rsid w:val="00DF241C"/>
    <w:rsid w:val="00DF63E6"/>
    <w:rsid w:val="00DF7BC4"/>
    <w:rsid w:val="00E01007"/>
    <w:rsid w:val="00E05893"/>
    <w:rsid w:val="00E143C8"/>
    <w:rsid w:val="00E143E0"/>
    <w:rsid w:val="00E14E42"/>
    <w:rsid w:val="00E156B0"/>
    <w:rsid w:val="00E17794"/>
    <w:rsid w:val="00E2388C"/>
    <w:rsid w:val="00E3135A"/>
    <w:rsid w:val="00E3404B"/>
    <w:rsid w:val="00E343B5"/>
    <w:rsid w:val="00E35679"/>
    <w:rsid w:val="00E5031A"/>
    <w:rsid w:val="00E5532C"/>
    <w:rsid w:val="00E578B2"/>
    <w:rsid w:val="00E673A5"/>
    <w:rsid w:val="00E67BD6"/>
    <w:rsid w:val="00E7490A"/>
    <w:rsid w:val="00E77B3E"/>
    <w:rsid w:val="00E8039E"/>
    <w:rsid w:val="00E93F2A"/>
    <w:rsid w:val="00E94825"/>
    <w:rsid w:val="00EA1B1B"/>
    <w:rsid w:val="00EB11F9"/>
    <w:rsid w:val="00EB1FDD"/>
    <w:rsid w:val="00EB3C49"/>
    <w:rsid w:val="00EB73D5"/>
    <w:rsid w:val="00EC2167"/>
    <w:rsid w:val="00EC31C1"/>
    <w:rsid w:val="00EC560F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32568"/>
    <w:rsid w:val="00F36526"/>
    <w:rsid w:val="00F42CB9"/>
    <w:rsid w:val="00F57414"/>
    <w:rsid w:val="00F57D0F"/>
    <w:rsid w:val="00F61DFC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7F06"/>
    <w:rsid w:val="00FE00A3"/>
    <w:rsid w:val="00FE0A68"/>
    <w:rsid w:val="00FE1388"/>
    <w:rsid w:val="00FE2B1D"/>
    <w:rsid w:val="00FE2D5A"/>
    <w:rsid w:val="00FE3492"/>
    <w:rsid w:val="00FE459E"/>
    <w:rsid w:val="00FE5A11"/>
    <w:rsid w:val="00FE671A"/>
    <w:rsid w:val="00FF08B1"/>
    <w:rsid w:val="00FF08B9"/>
    <w:rsid w:val="00FF19D8"/>
    <w:rsid w:val="00FF1C1D"/>
    <w:rsid w:val="00FF2A47"/>
    <w:rsid w:val="00FF50B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8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8775-4436-412B-9278-04FA9082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2514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Bąk</dc:creator>
  <cp:lastModifiedBy>Anna Przylecka</cp:lastModifiedBy>
  <cp:revision>3</cp:revision>
  <cp:lastPrinted>2017-04-13T09:45:00Z</cp:lastPrinted>
  <dcterms:created xsi:type="dcterms:W3CDTF">2017-10-27T13:02:00Z</dcterms:created>
  <dcterms:modified xsi:type="dcterms:W3CDTF">2017-10-27T13:04:00Z</dcterms:modified>
</cp:coreProperties>
</file>