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498342228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0"/>
      <w:bookmarkEnd w:id="1"/>
      <w:bookmarkEnd w:id="2"/>
      <w:bookmarkEnd w:id="3"/>
      <w:bookmarkEnd w:id="4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CC6034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6037DA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Uznajemy warunki płatności określone w SIWZ.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131F72">
        <w:rPr>
          <w:rFonts w:ascii="Century Gothic" w:hAnsi="Century Gothic"/>
          <w:b/>
          <w:sz w:val="22"/>
          <w:szCs w:val="22"/>
        </w:rPr>
        <w:t>realizacji zamówienia</w:t>
      </w:r>
      <w:r w:rsidR="009D7BF0">
        <w:rPr>
          <w:rFonts w:ascii="Century Gothic" w:hAnsi="Century Gothic"/>
          <w:b/>
          <w:sz w:val="22"/>
          <w:szCs w:val="22"/>
        </w:rPr>
        <w:t xml:space="preserve"> 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w terminie … dni od dnia </w:t>
      </w:r>
      <w:r w:rsidR="00131F72">
        <w:rPr>
          <w:rFonts w:ascii="Century Gothic" w:hAnsi="Century Gothic"/>
          <w:sz w:val="22"/>
          <w:szCs w:val="22"/>
          <w:lang w:eastAsia="x-none"/>
        </w:rPr>
        <w:t>zawarcia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DB70BE" w:rsidRDefault="00DB70BE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18"/>
          <w:szCs w:val="18"/>
        </w:rPr>
      </w:pPr>
    </w:p>
    <w:p w:rsidR="003D3BD1" w:rsidRDefault="003D3BD1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000090">
        <w:rPr>
          <w:rFonts w:ascii="Century Gothic" w:hAnsi="Century Gothic"/>
          <w:sz w:val="22"/>
          <w:szCs w:val="22"/>
        </w:rPr>
        <w:t>1</w:t>
      </w:r>
      <w:r w:rsidR="0034393F" w:rsidRPr="004804B4">
        <w:rPr>
          <w:rFonts w:ascii="Century Gothic" w:hAnsi="Century Gothic"/>
          <w:sz w:val="22"/>
          <w:szCs w:val="22"/>
        </w:rPr>
        <w:t xml:space="preserve"> </w:t>
      </w:r>
      <w:r w:rsidR="00000090">
        <w:rPr>
          <w:rFonts w:ascii="Century Gothic" w:hAnsi="Century Gothic"/>
          <w:sz w:val="22"/>
          <w:szCs w:val="22"/>
        </w:rPr>
        <w:t>5</w:t>
      </w:r>
      <w:r w:rsidR="0034393F" w:rsidRPr="004804B4">
        <w:rPr>
          <w:rFonts w:ascii="Century Gothic" w:hAnsi="Century Gothic"/>
          <w:sz w:val="22"/>
          <w:szCs w:val="22"/>
        </w:rPr>
        <w:t>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D6554B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6D2C7D">
        <w:rPr>
          <w:rFonts w:ascii="Century Gothic" w:hAnsi="Century Gothic" w:cs="Arial"/>
          <w:sz w:val="22"/>
          <w:szCs w:val="22"/>
        </w:rPr>
        <w:t>ppkt</w:t>
      </w:r>
      <w:proofErr w:type="spellEnd"/>
      <w:r w:rsidR="006D2C7D">
        <w:rPr>
          <w:rFonts w:ascii="Century Gothic" w:hAnsi="Century Gothic" w:cs="Arial"/>
          <w:sz w:val="22"/>
          <w:szCs w:val="22"/>
        </w:rPr>
        <w:t xml:space="preserve">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</w:t>
      </w:r>
      <w:proofErr w:type="spellStart"/>
      <w:r w:rsidRPr="009A533E">
        <w:rPr>
          <w:rFonts w:ascii="Century Gothic" w:hAnsi="Century Gothic" w:cs="Arial"/>
          <w:sz w:val="22"/>
          <w:szCs w:val="22"/>
        </w:rPr>
        <w:t>ców</w:t>
      </w:r>
      <w:proofErr w:type="spellEnd"/>
      <w:r w:rsidRPr="009A533E">
        <w:rPr>
          <w:rFonts w:ascii="Century Gothic" w:hAnsi="Century Gothic" w:cs="Arial"/>
          <w:sz w:val="22"/>
          <w:szCs w:val="22"/>
        </w:rPr>
        <w:t xml:space="preserve">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</w:t>
      </w:r>
      <w:proofErr w:type="spellStart"/>
      <w:r w:rsidRPr="009A533E">
        <w:rPr>
          <w:rFonts w:ascii="Century Gothic" w:hAnsi="Century Gothic" w:cs="Arial"/>
          <w:sz w:val="22"/>
          <w:szCs w:val="22"/>
        </w:rPr>
        <w:t>ców</w:t>
      </w:r>
      <w:proofErr w:type="spellEnd"/>
      <w:r w:rsidRPr="009A533E">
        <w:rPr>
          <w:rFonts w:ascii="Century Gothic" w:hAnsi="Century Gothic" w:cs="Arial"/>
          <w:sz w:val="22"/>
          <w:szCs w:val="22"/>
        </w:rPr>
        <w:t xml:space="preserve">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814117" w:rsidRPr="009A533E" w:rsidRDefault="0081411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jestem/nie jestem* małym lub średnim przedsiębiorcą. 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5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5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512ED0" w:rsidRDefault="00512ED0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B77155" w:rsidRDefault="00B77155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Załącznik nr 1 do oferty - wzór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814117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  <w:r w:rsidR="006B7913">
              <w:rPr>
                <w:rFonts w:ascii="Century Gothic" w:hAnsi="Century Gothic" w:cs="Century Gothic"/>
                <w:sz w:val="16"/>
                <w:szCs w:val="16"/>
              </w:rPr>
              <w:t xml:space="preserve"> (</w:t>
            </w:r>
            <w:r w:rsidR="00D6554B">
              <w:rPr>
                <w:rFonts w:ascii="Century Gothic" w:hAnsi="Century Gothic" w:cs="Century Gothic"/>
                <w:sz w:val="16"/>
                <w:szCs w:val="16"/>
              </w:rPr>
              <w:t xml:space="preserve">nazwa </w:t>
            </w:r>
            <w:r w:rsidR="00814117">
              <w:rPr>
                <w:rFonts w:ascii="Century Gothic" w:hAnsi="Century Gothic" w:cs="Century Gothic"/>
                <w:sz w:val="16"/>
                <w:szCs w:val="16"/>
              </w:rPr>
              <w:t>licencji objętej SA</w:t>
            </w:r>
            <w:r w:rsidR="006B7913">
              <w:rPr>
                <w:rFonts w:ascii="Century Gothic" w:hAnsi="Century Gothic" w:cs="Century Gothic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6B7913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</w:t>
            </w:r>
            <w:r w:rsidR="006B7913">
              <w:rPr>
                <w:rFonts w:ascii="Century Gothic" w:hAnsi="Century Gothic"/>
                <w:sz w:val="16"/>
                <w:szCs w:val="16"/>
              </w:rPr>
              <w:t xml:space="preserve"> [</w:t>
            </w:r>
            <w:r>
              <w:rPr>
                <w:rFonts w:ascii="Century Gothic" w:hAnsi="Century Gothic"/>
                <w:sz w:val="16"/>
                <w:szCs w:val="16"/>
              </w:rPr>
              <w:t>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5A34D2" w:rsidRPr="00F33B60" w:rsidTr="00237DB1">
        <w:trPr>
          <w:trHeight w:val="3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4D2" w:rsidRPr="00F33B60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90" w:rsidRPr="00000090" w:rsidRDefault="00000090" w:rsidP="00000090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  <w:r w:rsidRPr="00000090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Office Professional Plus Software Assurance Government OPEN 1 License No Level  - 269-08814</w:t>
            </w:r>
          </w:p>
          <w:p w:rsidR="005A34D2" w:rsidRPr="00F33B60" w:rsidRDefault="005A34D2" w:rsidP="00EB73D5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bookmarkStart w:id="6" w:name="_GoBack"/>
            <w:bookmarkEnd w:id="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237DB1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Pr="00F33B60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</w:tr>
      <w:tr w:rsidR="00237DB1" w:rsidTr="004E3EBC">
        <w:trPr>
          <w:trHeight w:val="412"/>
        </w:trPr>
        <w:tc>
          <w:tcPr>
            <w:tcW w:w="9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DB1" w:rsidRPr="00237DB1" w:rsidRDefault="00237DB1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237DB1">
              <w:rPr>
                <w:rFonts w:ascii="Century Gothic" w:hAnsi="Century Gothic" w:cs="Century Gothic"/>
                <w:b/>
                <w:sz w:val="18"/>
                <w:szCs w:val="18"/>
              </w:rPr>
              <w:t>OPCJA</w:t>
            </w:r>
          </w:p>
        </w:tc>
      </w:tr>
      <w:tr w:rsidR="00F33B60" w:rsidRPr="00237DB1" w:rsidTr="00237DB1">
        <w:trPr>
          <w:trHeight w:val="41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60" w:rsidRDefault="00F33B60" w:rsidP="00F33B60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90" w:rsidRPr="00000090" w:rsidRDefault="00000090" w:rsidP="00000090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  <w:r w:rsidRPr="00000090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Office Professional Plus Software Assurance Government OPEN 1 License No Level  - 269-08814</w:t>
            </w:r>
          </w:p>
          <w:p w:rsidR="00F33B60" w:rsidRPr="00F33B60" w:rsidRDefault="00F33B60" w:rsidP="00F33B60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F33B60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  <w:lang w:val="en-US"/>
              </w:rPr>
              <w:t>185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60" w:rsidRPr="00237DB1" w:rsidRDefault="00F33B60" w:rsidP="00F33B60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</w:tr>
      <w:tr w:rsidR="00237DB1" w:rsidRPr="00237DB1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B1" w:rsidRDefault="00237DB1" w:rsidP="00237DB1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  <w:r w:rsidRPr="00237DB1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System Center Configuration Manager Client Management License Software Assurance Government OPEN 1 License No Level Per OSE</w:t>
            </w:r>
            <w:r w:rsidR="00F33B60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 xml:space="preserve"> - </w:t>
            </w:r>
            <w:r w:rsidR="00F33B60" w:rsidRPr="00237DB1"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  <w:t>J5A-00147</w:t>
            </w:r>
          </w:p>
          <w:p w:rsidR="00237DB1" w:rsidRPr="00237DB1" w:rsidRDefault="00237DB1" w:rsidP="00237DB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F33B60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6"/>
                <w:szCs w:val="16"/>
                <w:lang w:val="en-US"/>
              </w:rPr>
            </w:pPr>
            <w:r w:rsidRPr="00F33B60">
              <w:rPr>
                <w:rFonts w:ascii="Century Gothic" w:hAnsi="Century Gothic" w:cs="Century Gothic"/>
                <w:sz w:val="16"/>
                <w:szCs w:val="16"/>
                <w:lang w:val="en-US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  <w:tr w:rsidR="00237DB1" w:rsidRPr="00237DB1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DB1" w:rsidRDefault="00237DB1" w:rsidP="00237DB1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pStyle w:val="Nagwek1"/>
              <w:rPr>
                <w:rFonts w:ascii="Century Gothic" w:hAnsi="Century Gothic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DB1" w:rsidRPr="00237DB1" w:rsidRDefault="00237DB1" w:rsidP="00237DB1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  <w:lang w:val="en-US"/>
              </w:rPr>
            </w:pPr>
          </w:p>
        </w:tc>
      </w:tr>
    </w:tbl>
    <w:p w:rsidR="006B7913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="006B7913"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9A533E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237DB1" w:rsidRDefault="00237DB1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C6034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</w:t>
      </w:r>
      <w:proofErr w:type="spellStart"/>
      <w:r w:rsidRPr="000E31C8">
        <w:rPr>
          <w:rFonts w:ascii="Century Gothic" w:hAnsi="Century Gothic" w:cs="Arial"/>
          <w:sz w:val="22"/>
          <w:szCs w:val="22"/>
        </w:rPr>
        <w:t>ych</w:t>
      </w:r>
      <w:proofErr w:type="spellEnd"/>
      <w:r w:rsidRPr="000E31C8">
        <w:rPr>
          <w:rFonts w:ascii="Century Gothic" w:hAnsi="Century Gothic" w:cs="Arial"/>
          <w:sz w:val="22"/>
          <w:szCs w:val="22"/>
        </w:rPr>
        <w:t xml:space="preserve">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E31C8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0E31C8">
        <w:rPr>
          <w:rFonts w:ascii="Century Gothic" w:hAnsi="Century Gothic" w:cs="Arial"/>
          <w:i/>
          <w:sz w:val="20"/>
          <w:szCs w:val="20"/>
        </w:rPr>
        <w:t>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CC6034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E31C8">
        <w:rPr>
          <w:rFonts w:ascii="Century Gothic" w:hAnsi="Century Gothic" w:cs="Arial"/>
          <w:sz w:val="22"/>
          <w:szCs w:val="22"/>
        </w:rPr>
        <w:t>Pzp</w:t>
      </w:r>
      <w:proofErr w:type="spellEnd"/>
      <w:r w:rsidRPr="000E31C8">
        <w:rPr>
          <w:rFonts w:ascii="Century Gothic" w:hAnsi="Century Gothic" w:cs="Arial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0E31C8">
        <w:rPr>
          <w:rFonts w:ascii="Century Gothic" w:hAnsi="Century Gothic" w:cs="Arial"/>
          <w:i/>
          <w:sz w:val="22"/>
          <w:szCs w:val="22"/>
        </w:rPr>
        <w:t>Pzp</w:t>
      </w:r>
      <w:proofErr w:type="spellEnd"/>
      <w:r w:rsidRPr="000E31C8">
        <w:rPr>
          <w:rFonts w:ascii="Century Gothic" w:hAnsi="Century Gothic" w:cs="Arial"/>
          <w:i/>
          <w:sz w:val="22"/>
          <w:szCs w:val="22"/>
        </w:rPr>
        <w:t>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0E31C8">
        <w:rPr>
          <w:rFonts w:ascii="Century Gothic" w:hAnsi="Century Gothic" w:cs="Arial"/>
          <w:sz w:val="22"/>
          <w:szCs w:val="22"/>
        </w:rPr>
        <w:t>Pzp</w:t>
      </w:r>
      <w:proofErr w:type="spellEnd"/>
      <w:r w:rsidRPr="000E31C8">
        <w:rPr>
          <w:rFonts w:ascii="Century Gothic" w:hAnsi="Century Gothic" w:cs="Arial"/>
          <w:sz w:val="22"/>
          <w:szCs w:val="22"/>
        </w:rPr>
        <w:t xml:space="preserve">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</w:t>
      </w:r>
      <w:proofErr w:type="spellStart"/>
      <w:r w:rsidRPr="000E31C8">
        <w:rPr>
          <w:rFonts w:ascii="Century Gothic" w:hAnsi="Century Gothic" w:cs="Arial"/>
          <w:sz w:val="22"/>
          <w:szCs w:val="22"/>
        </w:rPr>
        <w:t>ych</w:t>
      </w:r>
      <w:proofErr w:type="spellEnd"/>
      <w:r w:rsidRPr="000E31C8">
        <w:rPr>
          <w:rFonts w:ascii="Century Gothic" w:hAnsi="Century Gothic" w:cs="Arial"/>
          <w:sz w:val="22"/>
          <w:szCs w:val="22"/>
        </w:rPr>
        <w:t xml:space="preserve"> podm</w:t>
      </w:r>
      <w:r>
        <w:rPr>
          <w:rFonts w:ascii="Century Gothic" w:hAnsi="Century Gothic" w:cs="Arial"/>
          <w:sz w:val="22"/>
          <w:szCs w:val="22"/>
        </w:rPr>
        <w:t>iotu/</w:t>
      </w:r>
      <w:proofErr w:type="spellStart"/>
      <w:r>
        <w:rPr>
          <w:rFonts w:ascii="Century Gothic" w:hAnsi="Century Gothic" w:cs="Arial"/>
          <w:sz w:val="22"/>
          <w:szCs w:val="22"/>
        </w:rPr>
        <w:t>tów</w:t>
      </w:r>
      <w:proofErr w:type="spellEnd"/>
      <w:r>
        <w:rPr>
          <w:rFonts w:ascii="Century Gothic" w:hAnsi="Century Gothic" w:cs="Arial"/>
          <w:sz w:val="22"/>
          <w:szCs w:val="22"/>
        </w:rPr>
        <w:t>, na którego/</w:t>
      </w:r>
      <w:proofErr w:type="spellStart"/>
      <w:r>
        <w:rPr>
          <w:rFonts w:ascii="Century Gothic" w:hAnsi="Century Gothic" w:cs="Arial"/>
          <w:sz w:val="22"/>
          <w:szCs w:val="22"/>
        </w:rPr>
        <w:t>ych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A1DD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8A1DD0">
        <w:rPr>
          <w:rFonts w:ascii="Century Gothic" w:hAnsi="Century Gothic" w:cs="Arial"/>
          <w:i/>
          <w:sz w:val="20"/>
          <w:szCs w:val="20"/>
        </w:rPr>
        <w:t xml:space="preserve">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 stosunku do następującego/</w:t>
      </w:r>
      <w:proofErr w:type="spellStart"/>
      <w:r w:rsidRPr="008A1DD0">
        <w:rPr>
          <w:rFonts w:ascii="Century Gothic" w:hAnsi="Century Gothic" w:cs="Arial"/>
          <w:sz w:val="22"/>
          <w:szCs w:val="22"/>
        </w:rPr>
        <w:t>ych</w:t>
      </w:r>
      <w:proofErr w:type="spellEnd"/>
      <w:r w:rsidRPr="008A1DD0">
        <w:rPr>
          <w:rFonts w:ascii="Century Gothic" w:hAnsi="Century Gothic" w:cs="Arial"/>
          <w:sz w:val="22"/>
          <w:szCs w:val="22"/>
        </w:rPr>
        <w:t xml:space="preserve"> podmiotu/</w:t>
      </w:r>
      <w:proofErr w:type="spellStart"/>
      <w:r w:rsidRPr="008A1DD0">
        <w:rPr>
          <w:rFonts w:ascii="Century Gothic" w:hAnsi="Century Gothic" w:cs="Arial"/>
          <w:sz w:val="22"/>
          <w:szCs w:val="22"/>
        </w:rPr>
        <w:t>tów</w:t>
      </w:r>
      <w:proofErr w:type="spellEnd"/>
      <w:r w:rsidRPr="008A1DD0">
        <w:rPr>
          <w:rFonts w:ascii="Century Gothic" w:hAnsi="Century Gothic" w:cs="Arial"/>
          <w:sz w:val="22"/>
          <w:szCs w:val="22"/>
        </w:rPr>
        <w:t>, będącego/</w:t>
      </w:r>
      <w:proofErr w:type="spellStart"/>
      <w:r w:rsidRPr="008A1DD0">
        <w:rPr>
          <w:rFonts w:ascii="Century Gothic" w:hAnsi="Century Gothic" w:cs="Arial"/>
          <w:sz w:val="22"/>
          <w:szCs w:val="22"/>
        </w:rPr>
        <w:t>ych</w:t>
      </w:r>
      <w:proofErr w:type="spellEnd"/>
      <w:r w:rsidRPr="008A1DD0">
        <w:rPr>
          <w:rFonts w:ascii="Century Gothic" w:hAnsi="Century Gothic" w:cs="Arial"/>
          <w:sz w:val="22"/>
          <w:szCs w:val="22"/>
        </w:rPr>
        <w:t xml:space="preserve"> podwykonawcą/</w:t>
      </w:r>
      <w:proofErr w:type="spellStart"/>
      <w:r w:rsidRPr="008A1DD0">
        <w:rPr>
          <w:rFonts w:ascii="Century Gothic" w:hAnsi="Century Gothic" w:cs="Arial"/>
          <w:sz w:val="22"/>
          <w:szCs w:val="22"/>
        </w:rPr>
        <w:t>ami</w:t>
      </w:r>
      <w:proofErr w:type="spellEnd"/>
      <w:r w:rsidRPr="008A1DD0">
        <w:rPr>
          <w:rFonts w:ascii="Century Gothic" w:hAnsi="Century Gothic" w:cs="Arial"/>
          <w:sz w:val="22"/>
          <w:szCs w:val="22"/>
        </w:rPr>
        <w:t xml:space="preserve">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A1DD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8A1DD0">
        <w:rPr>
          <w:rFonts w:ascii="Century Gothic" w:hAnsi="Century Gothic" w:cs="Arial"/>
          <w:i/>
          <w:sz w:val="20"/>
          <w:szCs w:val="20"/>
        </w:rPr>
        <w:t>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B77155" w:rsidRDefault="00B77155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7" w:name="_Toc498342230"/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7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6B7913">
        <w:rPr>
          <w:rFonts w:ascii="Century Gothic" w:hAnsi="Century Gothic"/>
          <w:b/>
          <w:sz w:val="22"/>
          <w:szCs w:val="22"/>
        </w:rPr>
        <w:t>dostaw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727D1D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</w:t>
      </w:r>
      <w:proofErr w:type="spellStart"/>
      <w:r w:rsidRPr="009C1BDD">
        <w:rPr>
          <w:rFonts w:ascii="Century Gothic" w:hAnsi="Century Gothic"/>
          <w:sz w:val="22"/>
          <w:szCs w:val="22"/>
        </w:rPr>
        <w:t>ppkt</w:t>
      </w:r>
      <w:proofErr w:type="spellEnd"/>
      <w:r w:rsidRPr="009C1BDD">
        <w:rPr>
          <w:rFonts w:ascii="Century Gothic" w:hAnsi="Century Gothic"/>
          <w:sz w:val="22"/>
          <w:szCs w:val="22"/>
        </w:rPr>
        <w:t xml:space="preserve">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6B7913">
        <w:rPr>
          <w:rFonts w:ascii="Century Gothic" w:hAnsi="Century Gothic"/>
          <w:sz w:val="20"/>
          <w:szCs w:val="20"/>
        </w:rPr>
        <w:t>dostawy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8" w:name="_Toc498342231"/>
      <w:r w:rsidRPr="004314BA">
        <w:rPr>
          <w:rFonts w:ascii="Century Gothic" w:hAnsi="Century Gothic"/>
          <w:sz w:val="22"/>
          <w:szCs w:val="22"/>
        </w:rPr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8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9656F9" w:rsidRPr="001F4139">
        <w:rPr>
          <w:rFonts w:ascii="Century Gothic" w:hAnsi="Century Gothic"/>
          <w:b/>
          <w:sz w:val="22"/>
          <w:szCs w:val="22"/>
        </w:rPr>
        <w:t>zapewnienie prawa do nowej wersji dla posiadanego oprogramowania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</w:t>
      </w:r>
      <w:proofErr w:type="spellStart"/>
      <w:r w:rsidR="00456A1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456A1B">
        <w:rPr>
          <w:rFonts w:ascii="Century Gothic" w:hAnsi="Century Gothic" w:cs="Arial"/>
          <w:sz w:val="22"/>
          <w:szCs w:val="22"/>
        </w:rPr>
        <w:t>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</w:t>
      </w:r>
      <w:proofErr w:type="spellStart"/>
      <w:r w:rsidR="00456A1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456A1B">
        <w:rPr>
          <w:rFonts w:ascii="Century Gothic" w:hAnsi="Century Gothic" w:cs="Arial"/>
          <w:sz w:val="22"/>
          <w:szCs w:val="22"/>
        </w:rPr>
        <w:t>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9" w:name="_Toc389027577"/>
      <w:bookmarkStart w:id="10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bookmarkEnd w:id="9"/>
    <w:bookmarkEnd w:id="10"/>
    <w:p w:rsidR="00521F0F" w:rsidRDefault="00521F0F" w:rsidP="009D7BF0">
      <w:pPr>
        <w:jc w:val="both"/>
        <w:rPr>
          <w:rFonts w:ascii="Century Gothic" w:hAnsi="Century Gothic"/>
          <w:sz w:val="18"/>
          <w:szCs w:val="18"/>
        </w:rPr>
      </w:pPr>
    </w:p>
    <w:sectPr w:rsidR="00521F0F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55" w:rsidRDefault="00B77155" w:rsidP="0034393F">
      <w:pPr>
        <w:spacing w:after="0" w:line="240" w:lineRule="auto"/>
      </w:pPr>
      <w:r>
        <w:separator/>
      </w:r>
    </w:p>
  </w:endnote>
  <w:endnote w:type="continuationSeparator" w:id="0">
    <w:p w:rsidR="00B77155" w:rsidRDefault="00B77155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Arial Unicode MS"/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55" w:rsidRPr="00303381" w:rsidRDefault="00B77155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000090">
      <w:rPr>
        <w:i/>
        <w:noProof/>
        <w:sz w:val="20"/>
        <w:szCs w:val="20"/>
      </w:rPr>
      <w:t>1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000090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155" w:rsidRPr="00E947C3" w:rsidRDefault="00B77155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43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55" w:rsidRDefault="00B77155" w:rsidP="0034393F">
      <w:pPr>
        <w:spacing w:after="0" w:line="240" w:lineRule="auto"/>
      </w:pPr>
      <w:r>
        <w:separator/>
      </w:r>
    </w:p>
  </w:footnote>
  <w:footnote w:type="continuationSeparator" w:id="0">
    <w:p w:rsidR="00B77155" w:rsidRDefault="00B77155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1222418"/>
    <w:multiLevelType w:val="hybridMultilevel"/>
    <w:tmpl w:val="D27A355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C26395A"/>
    <w:multiLevelType w:val="hybridMultilevel"/>
    <w:tmpl w:val="EFE47D92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DEB6A8C2">
      <w:start w:val="1"/>
      <w:numFmt w:val="lowerLetter"/>
      <w:lvlText w:val="%2)"/>
      <w:lvlJc w:val="left"/>
      <w:pPr>
        <w:ind w:left="786" w:hanging="360"/>
      </w:pPr>
      <w:rPr>
        <w:rFonts w:ascii="Century Gothic" w:eastAsia="Times New Roman" w:hAnsi="Century Gothic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2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D626D"/>
    <w:multiLevelType w:val="multilevel"/>
    <w:tmpl w:val="9DCC3EA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</w:abstractNum>
  <w:abstractNum w:abstractNumId="24" w15:restartNumberingAfterBreak="0">
    <w:nsid w:val="1D8E0E9B"/>
    <w:multiLevelType w:val="multilevel"/>
    <w:tmpl w:val="4A9A595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17258"/>
    <w:multiLevelType w:val="multilevel"/>
    <w:tmpl w:val="49C46C0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8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52FFD"/>
    <w:multiLevelType w:val="multilevel"/>
    <w:tmpl w:val="8D600E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1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2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63C956EC"/>
    <w:multiLevelType w:val="multilevel"/>
    <w:tmpl w:val="EDDEE36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8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0" w15:restartNumberingAfterBreak="0">
    <w:nsid w:val="74066864"/>
    <w:multiLevelType w:val="multilevel"/>
    <w:tmpl w:val="8AF67BE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1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2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3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4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F5F77"/>
    <w:multiLevelType w:val="multilevel"/>
    <w:tmpl w:val="5CBC36B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41"/>
  </w:num>
  <w:num w:numId="5">
    <w:abstractNumId w:val="46"/>
  </w:num>
  <w:num w:numId="6">
    <w:abstractNumId w:val="32"/>
  </w:num>
  <w:num w:numId="7">
    <w:abstractNumId w:val="23"/>
  </w:num>
  <w:num w:numId="8">
    <w:abstractNumId w:val="19"/>
  </w:num>
  <w:num w:numId="9">
    <w:abstractNumId w:val="33"/>
  </w:num>
  <w:num w:numId="10">
    <w:abstractNumId w:val="48"/>
  </w:num>
  <w:num w:numId="11">
    <w:abstractNumId w:val="52"/>
  </w:num>
  <w:num w:numId="12">
    <w:abstractNumId w:val="53"/>
  </w:num>
  <w:num w:numId="13">
    <w:abstractNumId w:val="43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28"/>
  </w:num>
  <w:num w:numId="19">
    <w:abstractNumId w:val="39"/>
  </w:num>
  <w:num w:numId="20">
    <w:abstractNumId w:val="40"/>
  </w:num>
  <w:num w:numId="21">
    <w:abstractNumId w:val="21"/>
  </w:num>
  <w:num w:numId="22">
    <w:abstractNumId w:val="27"/>
  </w:num>
  <w:num w:numId="23">
    <w:abstractNumId w:val="49"/>
  </w:num>
  <w:num w:numId="24">
    <w:abstractNumId w:val="38"/>
  </w:num>
  <w:num w:numId="25">
    <w:abstractNumId w:val="54"/>
  </w:num>
  <w:num w:numId="26">
    <w:abstractNumId w:val="30"/>
  </w:num>
  <w:num w:numId="27">
    <w:abstractNumId w:val="3"/>
  </w:num>
  <w:num w:numId="28">
    <w:abstractNumId w:val="11"/>
  </w:num>
  <w:num w:numId="29">
    <w:abstractNumId w:val="14"/>
  </w:num>
  <w:num w:numId="30">
    <w:abstractNumId w:val="15"/>
  </w:num>
  <w:num w:numId="31">
    <w:abstractNumId w:val="25"/>
  </w:num>
  <w:num w:numId="32">
    <w:abstractNumId w:val="34"/>
  </w:num>
  <w:num w:numId="33">
    <w:abstractNumId w:val="2"/>
  </w:num>
  <w:num w:numId="34">
    <w:abstractNumId w:val="22"/>
  </w:num>
  <w:num w:numId="35">
    <w:abstractNumId w:val="18"/>
  </w:num>
  <w:num w:numId="36">
    <w:abstractNumId w:val="29"/>
  </w:num>
  <w:num w:numId="37">
    <w:abstractNumId w:val="35"/>
  </w:num>
  <w:num w:numId="38">
    <w:abstractNumId w:val="51"/>
  </w:num>
  <w:num w:numId="39">
    <w:abstractNumId w:val="36"/>
  </w:num>
  <w:num w:numId="40">
    <w:abstractNumId w:val="20"/>
  </w:num>
  <w:num w:numId="41">
    <w:abstractNumId w:val="44"/>
  </w:num>
  <w:num w:numId="42">
    <w:abstractNumId w:val="42"/>
  </w:num>
  <w:num w:numId="43">
    <w:abstractNumId w:val="45"/>
  </w:num>
  <w:num w:numId="44">
    <w:abstractNumId w:val="56"/>
  </w:num>
  <w:num w:numId="45">
    <w:abstractNumId w:val="17"/>
  </w:num>
  <w:num w:numId="46">
    <w:abstractNumId w:val="47"/>
  </w:num>
  <w:num w:numId="47">
    <w:abstractNumId w:val="26"/>
  </w:num>
  <w:num w:numId="48">
    <w:abstractNumId w:val="55"/>
  </w:num>
  <w:num w:numId="49">
    <w:abstractNumId w:val="24"/>
  </w:num>
  <w:num w:numId="50">
    <w:abstractNumId w:val="12"/>
  </w:num>
  <w:num w:numId="51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0090"/>
    <w:rsid w:val="00005F0B"/>
    <w:rsid w:val="000077D3"/>
    <w:rsid w:val="00013D4F"/>
    <w:rsid w:val="000145A4"/>
    <w:rsid w:val="00021DFA"/>
    <w:rsid w:val="00035BA1"/>
    <w:rsid w:val="00040924"/>
    <w:rsid w:val="00041809"/>
    <w:rsid w:val="0004528A"/>
    <w:rsid w:val="00052A42"/>
    <w:rsid w:val="0006017E"/>
    <w:rsid w:val="00060B92"/>
    <w:rsid w:val="00060BC8"/>
    <w:rsid w:val="00062800"/>
    <w:rsid w:val="00067E54"/>
    <w:rsid w:val="000715A0"/>
    <w:rsid w:val="00071F95"/>
    <w:rsid w:val="00074E93"/>
    <w:rsid w:val="00076241"/>
    <w:rsid w:val="000809C1"/>
    <w:rsid w:val="000860AA"/>
    <w:rsid w:val="00086763"/>
    <w:rsid w:val="000939E9"/>
    <w:rsid w:val="000A00CF"/>
    <w:rsid w:val="000A0C98"/>
    <w:rsid w:val="000A3B63"/>
    <w:rsid w:val="000A4AAF"/>
    <w:rsid w:val="000B4849"/>
    <w:rsid w:val="000D51EE"/>
    <w:rsid w:val="000D563F"/>
    <w:rsid w:val="000D7A72"/>
    <w:rsid w:val="000E31C8"/>
    <w:rsid w:val="000F110A"/>
    <w:rsid w:val="000F369B"/>
    <w:rsid w:val="000F73BD"/>
    <w:rsid w:val="0011158D"/>
    <w:rsid w:val="001118CD"/>
    <w:rsid w:val="00111FB2"/>
    <w:rsid w:val="001161CF"/>
    <w:rsid w:val="00116602"/>
    <w:rsid w:val="00124DA6"/>
    <w:rsid w:val="00125576"/>
    <w:rsid w:val="00131F72"/>
    <w:rsid w:val="00141C7E"/>
    <w:rsid w:val="00150F2C"/>
    <w:rsid w:val="00164E6D"/>
    <w:rsid w:val="00165A66"/>
    <w:rsid w:val="00170760"/>
    <w:rsid w:val="001730C8"/>
    <w:rsid w:val="0017620C"/>
    <w:rsid w:val="00176BBC"/>
    <w:rsid w:val="00192AFE"/>
    <w:rsid w:val="001A3B77"/>
    <w:rsid w:val="001A698A"/>
    <w:rsid w:val="001B0566"/>
    <w:rsid w:val="001C78A9"/>
    <w:rsid w:val="001D1283"/>
    <w:rsid w:val="001D65CD"/>
    <w:rsid w:val="001E004E"/>
    <w:rsid w:val="001E0DCC"/>
    <w:rsid w:val="001E10D7"/>
    <w:rsid w:val="001E7318"/>
    <w:rsid w:val="001F02A9"/>
    <w:rsid w:val="001F413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37DB1"/>
    <w:rsid w:val="00240119"/>
    <w:rsid w:val="00253DDC"/>
    <w:rsid w:val="00261003"/>
    <w:rsid w:val="002633B2"/>
    <w:rsid w:val="00267570"/>
    <w:rsid w:val="0028131A"/>
    <w:rsid w:val="00281E23"/>
    <w:rsid w:val="002845ED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470D"/>
    <w:rsid w:val="00324ED3"/>
    <w:rsid w:val="00332D65"/>
    <w:rsid w:val="00336479"/>
    <w:rsid w:val="0033693E"/>
    <w:rsid w:val="003379BC"/>
    <w:rsid w:val="00340058"/>
    <w:rsid w:val="0034393F"/>
    <w:rsid w:val="00383822"/>
    <w:rsid w:val="003839E6"/>
    <w:rsid w:val="00385A76"/>
    <w:rsid w:val="00386C4F"/>
    <w:rsid w:val="00392885"/>
    <w:rsid w:val="00394463"/>
    <w:rsid w:val="003A52C3"/>
    <w:rsid w:val="003B015A"/>
    <w:rsid w:val="003B374E"/>
    <w:rsid w:val="003B7E22"/>
    <w:rsid w:val="003C1232"/>
    <w:rsid w:val="003C3B20"/>
    <w:rsid w:val="003D12C3"/>
    <w:rsid w:val="003D26C1"/>
    <w:rsid w:val="003D3BD1"/>
    <w:rsid w:val="003E4C36"/>
    <w:rsid w:val="003F2E79"/>
    <w:rsid w:val="003F305E"/>
    <w:rsid w:val="0040157B"/>
    <w:rsid w:val="004032F7"/>
    <w:rsid w:val="00410931"/>
    <w:rsid w:val="0041369F"/>
    <w:rsid w:val="004144CF"/>
    <w:rsid w:val="00424727"/>
    <w:rsid w:val="004314BA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6FE"/>
    <w:rsid w:val="00481DB7"/>
    <w:rsid w:val="004841D0"/>
    <w:rsid w:val="0048429A"/>
    <w:rsid w:val="004864D5"/>
    <w:rsid w:val="00494138"/>
    <w:rsid w:val="004A3861"/>
    <w:rsid w:val="004B07E1"/>
    <w:rsid w:val="004B0EBD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1AFB"/>
    <w:rsid w:val="004E3EBC"/>
    <w:rsid w:val="004E451B"/>
    <w:rsid w:val="00512ED0"/>
    <w:rsid w:val="005157BD"/>
    <w:rsid w:val="00521976"/>
    <w:rsid w:val="00521F0F"/>
    <w:rsid w:val="005311F7"/>
    <w:rsid w:val="00531BB6"/>
    <w:rsid w:val="005362D3"/>
    <w:rsid w:val="005428C5"/>
    <w:rsid w:val="005466D4"/>
    <w:rsid w:val="0054692E"/>
    <w:rsid w:val="00547965"/>
    <w:rsid w:val="005524B3"/>
    <w:rsid w:val="00552501"/>
    <w:rsid w:val="00563001"/>
    <w:rsid w:val="00573106"/>
    <w:rsid w:val="00581218"/>
    <w:rsid w:val="0058329D"/>
    <w:rsid w:val="00584486"/>
    <w:rsid w:val="005859EE"/>
    <w:rsid w:val="005901CE"/>
    <w:rsid w:val="00590D68"/>
    <w:rsid w:val="005A34D2"/>
    <w:rsid w:val="005A70CE"/>
    <w:rsid w:val="005B0613"/>
    <w:rsid w:val="005B632C"/>
    <w:rsid w:val="005C0F39"/>
    <w:rsid w:val="005C1940"/>
    <w:rsid w:val="005C3C92"/>
    <w:rsid w:val="005C64F3"/>
    <w:rsid w:val="005C7E82"/>
    <w:rsid w:val="005D486B"/>
    <w:rsid w:val="005D558D"/>
    <w:rsid w:val="005D6DD2"/>
    <w:rsid w:val="005D7F85"/>
    <w:rsid w:val="005E003C"/>
    <w:rsid w:val="005E56BD"/>
    <w:rsid w:val="005E711B"/>
    <w:rsid w:val="006029C5"/>
    <w:rsid w:val="006037DA"/>
    <w:rsid w:val="00603CAD"/>
    <w:rsid w:val="00607280"/>
    <w:rsid w:val="0061050B"/>
    <w:rsid w:val="00624688"/>
    <w:rsid w:val="006259B4"/>
    <w:rsid w:val="00630E27"/>
    <w:rsid w:val="00636DF2"/>
    <w:rsid w:val="006372D3"/>
    <w:rsid w:val="0064471C"/>
    <w:rsid w:val="006517B6"/>
    <w:rsid w:val="00653418"/>
    <w:rsid w:val="00661629"/>
    <w:rsid w:val="006655E5"/>
    <w:rsid w:val="0067715D"/>
    <w:rsid w:val="00685F5B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7913"/>
    <w:rsid w:val="006D2C7D"/>
    <w:rsid w:val="006E31C6"/>
    <w:rsid w:val="006E4F41"/>
    <w:rsid w:val="006E6758"/>
    <w:rsid w:val="006F48CB"/>
    <w:rsid w:val="00703F74"/>
    <w:rsid w:val="00716A59"/>
    <w:rsid w:val="0072151C"/>
    <w:rsid w:val="00726891"/>
    <w:rsid w:val="00727D1D"/>
    <w:rsid w:val="007312BD"/>
    <w:rsid w:val="00735D4B"/>
    <w:rsid w:val="00737022"/>
    <w:rsid w:val="007402E5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6A57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8103AC"/>
    <w:rsid w:val="0081075E"/>
    <w:rsid w:val="008118FE"/>
    <w:rsid w:val="00814117"/>
    <w:rsid w:val="0081435B"/>
    <w:rsid w:val="00815E3C"/>
    <w:rsid w:val="00824E67"/>
    <w:rsid w:val="008316AF"/>
    <w:rsid w:val="00847E6C"/>
    <w:rsid w:val="00851240"/>
    <w:rsid w:val="00851D5C"/>
    <w:rsid w:val="008536C6"/>
    <w:rsid w:val="00853A22"/>
    <w:rsid w:val="00854A4E"/>
    <w:rsid w:val="00855EDD"/>
    <w:rsid w:val="00860BF9"/>
    <w:rsid w:val="0086425B"/>
    <w:rsid w:val="008666D2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6BF8"/>
    <w:rsid w:val="008B7CE8"/>
    <w:rsid w:val="008C51EF"/>
    <w:rsid w:val="008D2CDE"/>
    <w:rsid w:val="008D4A49"/>
    <w:rsid w:val="008D6B8E"/>
    <w:rsid w:val="008D77C7"/>
    <w:rsid w:val="008F1E85"/>
    <w:rsid w:val="008F44AE"/>
    <w:rsid w:val="0091380D"/>
    <w:rsid w:val="0091559A"/>
    <w:rsid w:val="00921B39"/>
    <w:rsid w:val="0092370E"/>
    <w:rsid w:val="00933B63"/>
    <w:rsid w:val="00934FC2"/>
    <w:rsid w:val="0093734E"/>
    <w:rsid w:val="00941509"/>
    <w:rsid w:val="009539DE"/>
    <w:rsid w:val="00955C63"/>
    <w:rsid w:val="00956A08"/>
    <w:rsid w:val="00961449"/>
    <w:rsid w:val="009656F9"/>
    <w:rsid w:val="009724EE"/>
    <w:rsid w:val="00981066"/>
    <w:rsid w:val="00981A31"/>
    <w:rsid w:val="00993878"/>
    <w:rsid w:val="009A034D"/>
    <w:rsid w:val="009A0563"/>
    <w:rsid w:val="009A533E"/>
    <w:rsid w:val="009B1F96"/>
    <w:rsid w:val="009B635F"/>
    <w:rsid w:val="009B7FDE"/>
    <w:rsid w:val="009C1BDD"/>
    <w:rsid w:val="009C43D6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1304"/>
    <w:rsid w:val="00A24020"/>
    <w:rsid w:val="00A265BE"/>
    <w:rsid w:val="00A35443"/>
    <w:rsid w:val="00A36219"/>
    <w:rsid w:val="00A41E9D"/>
    <w:rsid w:val="00A51469"/>
    <w:rsid w:val="00A5232D"/>
    <w:rsid w:val="00A568F7"/>
    <w:rsid w:val="00A574B4"/>
    <w:rsid w:val="00A67DE0"/>
    <w:rsid w:val="00A73D13"/>
    <w:rsid w:val="00A74ED7"/>
    <w:rsid w:val="00A83D64"/>
    <w:rsid w:val="00A90F3A"/>
    <w:rsid w:val="00AA7001"/>
    <w:rsid w:val="00AB153E"/>
    <w:rsid w:val="00AB3C17"/>
    <w:rsid w:val="00AC125E"/>
    <w:rsid w:val="00AC393D"/>
    <w:rsid w:val="00AC3E50"/>
    <w:rsid w:val="00AD0009"/>
    <w:rsid w:val="00AD7D64"/>
    <w:rsid w:val="00AE6DB3"/>
    <w:rsid w:val="00AF1753"/>
    <w:rsid w:val="00B04ACE"/>
    <w:rsid w:val="00B064F9"/>
    <w:rsid w:val="00B06C22"/>
    <w:rsid w:val="00B07A90"/>
    <w:rsid w:val="00B11F95"/>
    <w:rsid w:val="00B21FF9"/>
    <w:rsid w:val="00B26237"/>
    <w:rsid w:val="00B27CD9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155"/>
    <w:rsid w:val="00B77A61"/>
    <w:rsid w:val="00B8267A"/>
    <w:rsid w:val="00B84D4A"/>
    <w:rsid w:val="00B9036D"/>
    <w:rsid w:val="00B91BAC"/>
    <w:rsid w:val="00BA0B3D"/>
    <w:rsid w:val="00BB0398"/>
    <w:rsid w:val="00BC2A83"/>
    <w:rsid w:val="00BC2DF2"/>
    <w:rsid w:val="00BC6048"/>
    <w:rsid w:val="00BC7C77"/>
    <w:rsid w:val="00BC7E1F"/>
    <w:rsid w:val="00BD2C75"/>
    <w:rsid w:val="00BE3469"/>
    <w:rsid w:val="00BE69BD"/>
    <w:rsid w:val="00BE7E69"/>
    <w:rsid w:val="00BF005D"/>
    <w:rsid w:val="00BF0868"/>
    <w:rsid w:val="00BF139C"/>
    <w:rsid w:val="00BF3B4D"/>
    <w:rsid w:val="00BF428F"/>
    <w:rsid w:val="00C054B7"/>
    <w:rsid w:val="00C056F9"/>
    <w:rsid w:val="00C244A0"/>
    <w:rsid w:val="00C30A2A"/>
    <w:rsid w:val="00C32A01"/>
    <w:rsid w:val="00C450A2"/>
    <w:rsid w:val="00C458D3"/>
    <w:rsid w:val="00C5457E"/>
    <w:rsid w:val="00C564C1"/>
    <w:rsid w:val="00C5734E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C4DA8"/>
    <w:rsid w:val="00CC6034"/>
    <w:rsid w:val="00CC72F4"/>
    <w:rsid w:val="00CD2A42"/>
    <w:rsid w:val="00CD44C1"/>
    <w:rsid w:val="00CD4BED"/>
    <w:rsid w:val="00CD590F"/>
    <w:rsid w:val="00CE3108"/>
    <w:rsid w:val="00CF0E9D"/>
    <w:rsid w:val="00CF32F3"/>
    <w:rsid w:val="00CF3C92"/>
    <w:rsid w:val="00D050B3"/>
    <w:rsid w:val="00D07E10"/>
    <w:rsid w:val="00D17B17"/>
    <w:rsid w:val="00D27AA3"/>
    <w:rsid w:val="00D30AAF"/>
    <w:rsid w:val="00D3191D"/>
    <w:rsid w:val="00D34325"/>
    <w:rsid w:val="00D3450F"/>
    <w:rsid w:val="00D34E46"/>
    <w:rsid w:val="00D3561B"/>
    <w:rsid w:val="00D5164C"/>
    <w:rsid w:val="00D5210B"/>
    <w:rsid w:val="00D64257"/>
    <w:rsid w:val="00D6554B"/>
    <w:rsid w:val="00D7191B"/>
    <w:rsid w:val="00D72D7C"/>
    <w:rsid w:val="00D8095A"/>
    <w:rsid w:val="00D817CC"/>
    <w:rsid w:val="00DA0A23"/>
    <w:rsid w:val="00DA34C6"/>
    <w:rsid w:val="00DA42F6"/>
    <w:rsid w:val="00DA4951"/>
    <w:rsid w:val="00DB3318"/>
    <w:rsid w:val="00DB69C5"/>
    <w:rsid w:val="00DB70BE"/>
    <w:rsid w:val="00DC1333"/>
    <w:rsid w:val="00DD0866"/>
    <w:rsid w:val="00DD17FA"/>
    <w:rsid w:val="00DD7D5C"/>
    <w:rsid w:val="00DE4FE8"/>
    <w:rsid w:val="00DE688C"/>
    <w:rsid w:val="00DF0965"/>
    <w:rsid w:val="00DF241C"/>
    <w:rsid w:val="00DF63E6"/>
    <w:rsid w:val="00DF7BC4"/>
    <w:rsid w:val="00E01007"/>
    <w:rsid w:val="00E05893"/>
    <w:rsid w:val="00E1029C"/>
    <w:rsid w:val="00E143C8"/>
    <w:rsid w:val="00E143E0"/>
    <w:rsid w:val="00E14E42"/>
    <w:rsid w:val="00E15187"/>
    <w:rsid w:val="00E156B0"/>
    <w:rsid w:val="00E17794"/>
    <w:rsid w:val="00E2388C"/>
    <w:rsid w:val="00E3135A"/>
    <w:rsid w:val="00E3404B"/>
    <w:rsid w:val="00E343B5"/>
    <w:rsid w:val="00E34A56"/>
    <w:rsid w:val="00E35679"/>
    <w:rsid w:val="00E5031A"/>
    <w:rsid w:val="00E5532C"/>
    <w:rsid w:val="00E578B2"/>
    <w:rsid w:val="00E673A5"/>
    <w:rsid w:val="00E67BD6"/>
    <w:rsid w:val="00E7490A"/>
    <w:rsid w:val="00E77B3E"/>
    <w:rsid w:val="00E8039E"/>
    <w:rsid w:val="00E93F2A"/>
    <w:rsid w:val="00E94825"/>
    <w:rsid w:val="00EA1B1B"/>
    <w:rsid w:val="00EB11F9"/>
    <w:rsid w:val="00EB1FDD"/>
    <w:rsid w:val="00EB3C49"/>
    <w:rsid w:val="00EB73D5"/>
    <w:rsid w:val="00EC2167"/>
    <w:rsid w:val="00EC31C1"/>
    <w:rsid w:val="00EC3EC7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32568"/>
    <w:rsid w:val="00F33B60"/>
    <w:rsid w:val="00F36526"/>
    <w:rsid w:val="00F42CB9"/>
    <w:rsid w:val="00F57414"/>
    <w:rsid w:val="00F57D0F"/>
    <w:rsid w:val="00F61DFC"/>
    <w:rsid w:val="00F679CE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0006"/>
    <w:rsid w:val="00FD7F06"/>
    <w:rsid w:val="00FE00A3"/>
    <w:rsid w:val="00FE0A68"/>
    <w:rsid w:val="00FE1388"/>
    <w:rsid w:val="00FE2B1D"/>
    <w:rsid w:val="00FE2D5A"/>
    <w:rsid w:val="00FE3492"/>
    <w:rsid w:val="00FE459E"/>
    <w:rsid w:val="00FE492A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7A24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8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C0E7-F21F-4014-BCE3-A4A57682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2079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Bąk</dc:creator>
  <cp:lastModifiedBy>Anna Przylecka</cp:lastModifiedBy>
  <cp:revision>3</cp:revision>
  <cp:lastPrinted>2018-02-08T06:27:00Z</cp:lastPrinted>
  <dcterms:created xsi:type="dcterms:W3CDTF">2018-02-15T12:02:00Z</dcterms:created>
  <dcterms:modified xsi:type="dcterms:W3CDTF">2018-02-15T12:03:00Z</dcterms:modified>
</cp:coreProperties>
</file>